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A0" w:rsidRDefault="008E64A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2018/19:725 av Jens Holm (V)</w:t>
      </w:r>
      <w:r>
        <w:br/>
      </w:r>
      <w:r w:rsidRPr="008E64A0">
        <w:t>Körkort för vattenskotrar</w:t>
      </w:r>
    </w:p>
    <w:p w:rsidR="008E64A0" w:rsidRDefault="008E64A0" w:rsidP="002749F7">
      <w:pPr>
        <w:pStyle w:val="Brdtext"/>
      </w:pPr>
      <w:r>
        <w:t>Jens Holm har frågat mig om jag a</w:t>
      </w:r>
      <w:r w:rsidRPr="008E64A0">
        <w:t>vser ta initiativ till att för</w:t>
      </w:r>
      <w:r>
        <w:t>arbevis för vattenskoter införs.</w:t>
      </w:r>
    </w:p>
    <w:p w:rsidR="008E64A0" w:rsidRDefault="008E64A0" w:rsidP="006A12F1">
      <w:pPr>
        <w:pStyle w:val="Brdtext"/>
      </w:pPr>
      <w:r>
        <w:t>Regeringen beslutade nyligen att införa en åldersgräns</w:t>
      </w:r>
      <w:r w:rsidR="00623447">
        <w:t xml:space="preserve"> på 15 år för att få framföra</w:t>
      </w:r>
      <w:r>
        <w:t xml:space="preserve"> vattenskoter. Denna reglerin</w:t>
      </w:r>
      <w:r w:rsidR="00623447">
        <w:t>g trädde ikraft den 1 juni i år</w:t>
      </w:r>
      <w:r w:rsidR="003C77DC">
        <w:t>.</w:t>
      </w:r>
    </w:p>
    <w:p w:rsidR="007A60C0" w:rsidRDefault="004314A6" w:rsidP="005A14E8">
      <w:pPr>
        <w:pStyle w:val="Brdtext"/>
      </w:pPr>
      <w:r>
        <w:t>Frågan</w:t>
      </w:r>
      <w:r w:rsidR="007A60C0">
        <w:t xml:space="preserve"> om</w:t>
      </w:r>
      <w:r w:rsidR="007A60C0" w:rsidRPr="007A60C0">
        <w:t xml:space="preserve"> </w:t>
      </w:r>
      <w:r w:rsidR="007A60C0">
        <w:t xml:space="preserve">något slags förarbevis för fritidsbåt </w:t>
      </w:r>
      <w:r w:rsidR="00EB0759">
        <w:t>har utretts några gånger och förslag har presenterats</w:t>
      </w:r>
      <w:r>
        <w:t>. Dessa förslag har remitterats på sedvanligt sätt och remissinstanserna visade sig vara oeniga över behovet och utformningen av ett förarbevis. A</w:t>
      </w:r>
      <w:r w:rsidR="00EB0759">
        <w:t xml:space="preserve">tt frågan ännu inte fått en slutlig hantering visar </w:t>
      </w:r>
      <w:r>
        <w:t xml:space="preserve">tydligt </w:t>
      </w:r>
      <w:r w:rsidR="00EB0759">
        <w:t xml:space="preserve">hur komplext ärendet är. </w:t>
      </w:r>
      <w:r w:rsidR="007A60C0">
        <w:t xml:space="preserve">Eftersom området ifråga tidigare varit oreglerat har regeringen bedömt det lämpligt att </w:t>
      </w:r>
      <w:r w:rsidR="004206C0">
        <w:t xml:space="preserve">införa </w:t>
      </w:r>
      <w:r w:rsidR="007A60C0">
        <w:t>en åldersgräns för framförandet av vattenskoter.</w:t>
      </w:r>
    </w:p>
    <w:p w:rsidR="008E64A0" w:rsidRDefault="00EB0759" w:rsidP="006A12F1">
      <w:pPr>
        <w:pStyle w:val="Brdtext"/>
      </w:pPr>
      <w:r>
        <w:t xml:space="preserve">Jag avser följa </w:t>
      </w:r>
      <w:r w:rsidR="00623447">
        <w:t>frågan</w:t>
      </w:r>
      <w:r>
        <w:t xml:space="preserve"> </w:t>
      </w:r>
      <w:r w:rsidR="00623447">
        <w:t>nära</w:t>
      </w:r>
      <w:r>
        <w:t xml:space="preserve"> och </w:t>
      </w:r>
      <w:r w:rsidR="00974046">
        <w:t xml:space="preserve">utifrån utvärdering av införande av åldersgräns överväga </w:t>
      </w:r>
      <w:r>
        <w:t>ytterligare regleringar inom område</w:t>
      </w:r>
      <w:r w:rsidR="00623447">
        <w:t>t</w:t>
      </w:r>
      <w:r>
        <w:t>.</w:t>
      </w:r>
    </w:p>
    <w:p w:rsidR="008E64A0" w:rsidRDefault="008E64A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7908F9C6466469E9918D03336AFF288"/>
          </w:placeholder>
          <w:dataBinding w:prefixMappings="xmlns:ns0='http://lp/documentinfo/RK' " w:xpath="/ns0:DocumentInfo[1]/ns0:BaseInfo[1]/ns0:HeaderDate[1]" w:storeItemID="{6826AFF3-8CFF-4832-966E-7842D44DEB80}"/>
          <w:date w:fullDate="2019-06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57C30">
            <w:t>14 juni 2019</w:t>
          </w:r>
        </w:sdtContent>
      </w:sdt>
    </w:p>
    <w:p w:rsidR="008E64A0" w:rsidRDefault="008E64A0" w:rsidP="004E7A8F">
      <w:pPr>
        <w:pStyle w:val="Brdtextutanavstnd"/>
      </w:pPr>
    </w:p>
    <w:p w:rsidR="008E64A0" w:rsidRDefault="008E64A0" w:rsidP="004E7A8F">
      <w:pPr>
        <w:pStyle w:val="Brdtextutanavstnd"/>
      </w:pPr>
    </w:p>
    <w:p w:rsidR="008E64A0" w:rsidRPr="00DB48AB" w:rsidRDefault="008E64A0" w:rsidP="00DB48AB">
      <w:pPr>
        <w:pStyle w:val="Brdtext"/>
      </w:pPr>
      <w:r>
        <w:t>Tomas Eneroth</w:t>
      </w:r>
    </w:p>
    <w:sectPr w:rsidR="008E64A0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F9" w:rsidRDefault="005559F9" w:rsidP="00A87A54">
      <w:pPr>
        <w:spacing w:after="0" w:line="240" w:lineRule="auto"/>
      </w:pPr>
      <w:r>
        <w:separator/>
      </w:r>
    </w:p>
  </w:endnote>
  <w:endnote w:type="continuationSeparator" w:id="0">
    <w:p w:rsidR="005559F9" w:rsidRDefault="005559F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B6D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B6D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F9" w:rsidRDefault="005559F9" w:rsidP="00A87A54">
      <w:pPr>
        <w:spacing w:after="0" w:line="240" w:lineRule="auto"/>
      </w:pPr>
      <w:r>
        <w:separator/>
      </w:r>
    </w:p>
  </w:footnote>
  <w:footnote w:type="continuationSeparator" w:id="0">
    <w:p w:rsidR="005559F9" w:rsidRDefault="005559F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E64A0" w:rsidTr="00C93EBA">
      <w:trPr>
        <w:trHeight w:val="227"/>
      </w:trPr>
      <w:tc>
        <w:tcPr>
          <w:tcW w:w="5534" w:type="dxa"/>
        </w:tcPr>
        <w:p w:rsidR="008E64A0" w:rsidRPr="007D73AB" w:rsidRDefault="008E64A0">
          <w:pPr>
            <w:pStyle w:val="Sidhuvud"/>
          </w:pPr>
        </w:p>
      </w:tc>
      <w:tc>
        <w:tcPr>
          <w:tcW w:w="3170" w:type="dxa"/>
          <w:vAlign w:val="bottom"/>
        </w:tcPr>
        <w:p w:rsidR="008E64A0" w:rsidRPr="007D73AB" w:rsidRDefault="008E64A0" w:rsidP="00340DE0">
          <w:pPr>
            <w:pStyle w:val="Sidhuvud"/>
          </w:pPr>
        </w:p>
      </w:tc>
      <w:tc>
        <w:tcPr>
          <w:tcW w:w="1134" w:type="dxa"/>
        </w:tcPr>
        <w:p w:rsidR="008E64A0" w:rsidRDefault="008E64A0" w:rsidP="005A703A">
          <w:pPr>
            <w:pStyle w:val="Sidhuvud"/>
          </w:pPr>
        </w:p>
      </w:tc>
    </w:tr>
    <w:tr w:rsidR="008E64A0" w:rsidTr="00C93EBA">
      <w:trPr>
        <w:trHeight w:val="1928"/>
      </w:trPr>
      <w:tc>
        <w:tcPr>
          <w:tcW w:w="5534" w:type="dxa"/>
        </w:tcPr>
        <w:p w:rsidR="008E64A0" w:rsidRPr="00340DE0" w:rsidRDefault="008E64A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E64A0" w:rsidRPr="00710A6C" w:rsidRDefault="008E64A0" w:rsidP="00EE3C0F">
          <w:pPr>
            <w:pStyle w:val="Sidhuvud"/>
            <w:rPr>
              <w:b/>
            </w:rPr>
          </w:pPr>
        </w:p>
        <w:p w:rsidR="008E64A0" w:rsidRDefault="008E64A0" w:rsidP="00EE3C0F">
          <w:pPr>
            <w:pStyle w:val="Sidhuvud"/>
          </w:pPr>
        </w:p>
        <w:p w:rsidR="008E64A0" w:rsidRDefault="008E64A0" w:rsidP="00EE3C0F">
          <w:pPr>
            <w:pStyle w:val="Sidhuvud"/>
          </w:pPr>
        </w:p>
        <w:p w:rsidR="008E64A0" w:rsidRDefault="008E64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D347989A374F889CF370086A0A78F1"/>
            </w:placeholder>
            <w:dataBinding w:prefixMappings="xmlns:ns0='http://lp/documentinfo/RK' " w:xpath="/ns0:DocumentInfo[1]/ns0:BaseInfo[1]/ns0:Dnr[1]" w:storeItemID="{6826AFF3-8CFF-4832-966E-7842D44DEB80}"/>
            <w:text/>
          </w:sdtPr>
          <w:sdtEndPr/>
          <w:sdtContent>
            <w:p w:rsidR="008E64A0" w:rsidRDefault="00291B92" w:rsidP="00EE3C0F">
              <w:pPr>
                <w:pStyle w:val="Sidhuvud"/>
              </w:pPr>
              <w:r w:rsidRPr="00291B92">
                <w:t>N2019/01757</w:t>
              </w:r>
              <w:r>
                <w:t>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EC1E4EECFC4D46B51EB84FD67DA07E"/>
            </w:placeholder>
            <w:showingPlcHdr/>
            <w:dataBinding w:prefixMappings="xmlns:ns0='http://lp/documentinfo/RK' " w:xpath="/ns0:DocumentInfo[1]/ns0:BaseInfo[1]/ns0:DocNumber[1]" w:storeItemID="{6826AFF3-8CFF-4832-966E-7842D44DEB80}"/>
            <w:text/>
          </w:sdtPr>
          <w:sdtEndPr/>
          <w:sdtContent>
            <w:p w:rsidR="008E64A0" w:rsidRDefault="008E64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E64A0" w:rsidRDefault="008E64A0" w:rsidP="00EE3C0F">
          <w:pPr>
            <w:pStyle w:val="Sidhuvud"/>
          </w:pPr>
        </w:p>
      </w:tc>
      <w:tc>
        <w:tcPr>
          <w:tcW w:w="1134" w:type="dxa"/>
        </w:tcPr>
        <w:p w:rsidR="008E64A0" w:rsidRDefault="008E64A0" w:rsidP="0094502D">
          <w:pPr>
            <w:pStyle w:val="Sidhuvud"/>
          </w:pPr>
        </w:p>
        <w:p w:rsidR="008E64A0" w:rsidRPr="0094502D" w:rsidRDefault="008E64A0" w:rsidP="00EC71A6">
          <w:pPr>
            <w:pStyle w:val="Sidhuvud"/>
          </w:pPr>
        </w:p>
      </w:tc>
    </w:tr>
    <w:tr w:rsidR="008E64A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86AC1555204EC4BB6FD4E069368EA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E64A0" w:rsidRPr="008E64A0" w:rsidRDefault="00B84FFC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="008E64A0" w:rsidRPr="008E64A0">
                <w:rPr>
                  <w:b/>
                </w:rPr>
                <w:t>departementet</w:t>
              </w:r>
            </w:p>
            <w:p w:rsidR="008E64A0" w:rsidRPr="00340DE0" w:rsidRDefault="008E64A0" w:rsidP="00340DE0">
              <w:pPr>
                <w:pStyle w:val="Sidhuvud"/>
              </w:pPr>
              <w:r w:rsidRPr="008E64A0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7D17D3FFB74C328C3B49003D6093EA"/>
          </w:placeholder>
          <w:dataBinding w:prefixMappings="xmlns:ns0='http://lp/documentinfo/RK' " w:xpath="/ns0:DocumentInfo[1]/ns0:BaseInfo[1]/ns0:Recipient[1]" w:storeItemID="{6826AFF3-8CFF-4832-966E-7842D44DEB80}"/>
          <w:text w:multiLine="1"/>
        </w:sdtPr>
        <w:sdtEndPr/>
        <w:sdtContent>
          <w:tc>
            <w:tcPr>
              <w:tcW w:w="3170" w:type="dxa"/>
            </w:tcPr>
            <w:p w:rsidR="008E64A0" w:rsidRDefault="00291B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E64A0" w:rsidRDefault="008E64A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C3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B92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A1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7DC"/>
    <w:rsid w:val="003C7BE0"/>
    <w:rsid w:val="003D0DD3"/>
    <w:rsid w:val="003D17EF"/>
    <w:rsid w:val="003D3535"/>
    <w:rsid w:val="003D4246"/>
    <w:rsid w:val="003D4D9F"/>
    <w:rsid w:val="003D6713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06C0"/>
    <w:rsid w:val="00422030"/>
    <w:rsid w:val="00422A7F"/>
    <w:rsid w:val="00426213"/>
    <w:rsid w:val="004314A6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59F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14E8"/>
    <w:rsid w:val="005A2022"/>
    <w:rsid w:val="005A3272"/>
    <w:rsid w:val="005A5193"/>
    <w:rsid w:val="005A6034"/>
    <w:rsid w:val="005A7AC1"/>
    <w:rsid w:val="005B115A"/>
    <w:rsid w:val="005B537F"/>
    <w:rsid w:val="005B6D0E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3447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85F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0C0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4A0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046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560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223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4FFC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309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739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4D88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22A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56F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075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2E4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F13C6-4725-4D53-8191-C123E73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D347989A374F889CF370086A0A7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5ADB4-7821-408A-A999-5E7C197130A3}"/>
      </w:docPartPr>
      <w:docPartBody>
        <w:p w:rsidR="00471658" w:rsidRDefault="00CE27EB" w:rsidP="00CE27EB">
          <w:pPr>
            <w:pStyle w:val="E2D347989A374F889CF370086A0A7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EC1E4EECFC4D46B51EB84FD67DA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C9487-3262-44A8-ADA2-51F8DE9904A6}"/>
      </w:docPartPr>
      <w:docPartBody>
        <w:p w:rsidR="00471658" w:rsidRDefault="00CE27EB" w:rsidP="00CE27EB">
          <w:pPr>
            <w:pStyle w:val="8AEC1E4EECFC4D46B51EB84FD67DA0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86AC1555204EC4BB6FD4E069368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7998B-8E73-4E8C-BA33-87E6D4EDDF6D}"/>
      </w:docPartPr>
      <w:docPartBody>
        <w:p w:rsidR="00471658" w:rsidRDefault="00CE27EB" w:rsidP="00CE27EB">
          <w:pPr>
            <w:pStyle w:val="8286AC1555204EC4BB6FD4E069368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7D17D3FFB74C328C3B49003D609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62BC3-C050-46A0-A3DD-92DB1610A2CD}"/>
      </w:docPartPr>
      <w:docPartBody>
        <w:p w:rsidR="00471658" w:rsidRDefault="00CE27EB" w:rsidP="00CE27EB">
          <w:pPr>
            <w:pStyle w:val="CE7D17D3FFB74C328C3B49003D6093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908F9C6466469E9918D03336AFF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16F7D-CED1-4249-9EB6-D264CAE71863}"/>
      </w:docPartPr>
      <w:docPartBody>
        <w:p w:rsidR="00471658" w:rsidRDefault="00CE27EB" w:rsidP="00CE27EB">
          <w:pPr>
            <w:pStyle w:val="57908F9C6466469E9918D03336AFF2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EB"/>
    <w:rsid w:val="00471658"/>
    <w:rsid w:val="006E5DF9"/>
    <w:rsid w:val="00C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096D6830E94F5FB38F865798204922">
    <w:name w:val="4B096D6830E94F5FB38F865798204922"/>
    <w:rsid w:val="00CE27EB"/>
  </w:style>
  <w:style w:type="character" w:styleId="Platshllartext">
    <w:name w:val="Placeholder Text"/>
    <w:basedOn w:val="Standardstycketeckensnitt"/>
    <w:uiPriority w:val="99"/>
    <w:semiHidden/>
    <w:rsid w:val="00CE27EB"/>
    <w:rPr>
      <w:noProof w:val="0"/>
      <w:color w:val="808080"/>
    </w:rPr>
  </w:style>
  <w:style w:type="paragraph" w:customStyle="1" w:styleId="55C65B12ACE447E08F803E5814851A38">
    <w:name w:val="55C65B12ACE447E08F803E5814851A38"/>
    <w:rsid w:val="00CE27EB"/>
  </w:style>
  <w:style w:type="paragraph" w:customStyle="1" w:styleId="E362792A77A14B9883CAA7121DF4E152">
    <w:name w:val="E362792A77A14B9883CAA7121DF4E152"/>
    <w:rsid w:val="00CE27EB"/>
  </w:style>
  <w:style w:type="paragraph" w:customStyle="1" w:styleId="FF77DE29A6854055B9890155E9B1502E">
    <w:name w:val="FF77DE29A6854055B9890155E9B1502E"/>
    <w:rsid w:val="00CE27EB"/>
  </w:style>
  <w:style w:type="paragraph" w:customStyle="1" w:styleId="E2D347989A374F889CF370086A0A78F1">
    <w:name w:val="E2D347989A374F889CF370086A0A78F1"/>
    <w:rsid w:val="00CE27EB"/>
  </w:style>
  <w:style w:type="paragraph" w:customStyle="1" w:styleId="8AEC1E4EECFC4D46B51EB84FD67DA07E">
    <w:name w:val="8AEC1E4EECFC4D46B51EB84FD67DA07E"/>
    <w:rsid w:val="00CE27EB"/>
  </w:style>
  <w:style w:type="paragraph" w:customStyle="1" w:styleId="FF30731D19934FD8B88351BDDEB7AACC">
    <w:name w:val="FF30731D19934FD8B88351BDDEB7AACC"/>
    <w:rsid w:val="00CE27EB"/>
  </w:style>
  <w:style w:type="paragraph" w:customStyle="1" w:styleId="8AEE85EEF5D34BF0A9FF1105EBE64B67">
    <w:name w:val="8AEE85EEF5D34BF0A9FF1105EBE64B67"/>
    <w:rsid w:val="00CE27EB"/>
  </w:style>
  <w:style w:type="paragraph" w:customStyle="1" w:styleId="ED08B458CB714226B951103D8B6BD87B">
    <w:name w:val="ED08B458CB714226B951103D8B6BD87B"/>
    <w:rsid w:val="00CE27EB"/>
  </w:style>
  <w:style w:type="paragraph" w:customStyle="1" w:styleId="8286AC1555204EC4BB6FD4E069368EA1">
    <w:name w:val="8286AC1555204EC4BB6FD4E069368EA1"/>
    <w:rsid w:val="00CE27EB"/>
  </w:style>
  <w:style w:type="paragraph" w:customStyle="1" w:styleId="CE7D17D3FFB74C328C3B49003D6093EA">
    <w:name w:val="CE7D17D3FFB74C328C3B49003D6093EA"/>
    <w:rsid w:val="00CE27EB"/>
  </w:style>
  <w:style w:type="paragraph" w:customStyle="1" w:styleId="CF55198C784E4B4992D90E08394EBD0C">
    <w:name w:val="CF55198C784E4B4992D90E08394EBD0C"/>
    <w:rsid w:val="00CE27EB"/>
  </w:style>
  <w:style w:type="paragraph" w:customStyle="1" w:styleId="AAE848E01A18490A819EA95A31668CFE">
    <w:name w:val="AAE848E01A18490A819EA95A31668CFE"/>
    <w:rsid w:val="00CE27EB"/>
  </w:style>
  <w:style w:type="paragraph" w:customStyle="1" w:styleId="5682871378D24EB78571BD38A0F29725">
    <w:name w:val="5682871378D24EB78571BD38A0F29725"/>
    <w:rsid w:val="00CE27EB"/>
  </w:style>
  <w:style w:type="paragraph" w:customStyle="1" w:styleId="05BB082DC2014A5CB367CAE71C95ABD0">
    <w:name w:val="05BB082DC2014A5CB367CAE71C95ABD0"/>
    <w:rsid w:val="00CE27EB"/>
  </w:style>
  <w:style w:type="paragraph" w:customStyle="1" w:styleId="500BA31519AF40E1B1C123FCA8A440CA">
    <w:name w:val="500BA31519AF40E1B1C123FCA8A440CA"/>
    <w:rsid w:val="00CE27EB"/>
  </w:style>
  <w:style w:type="paragraph" w:customStyle="1" w:styleId="57908F9C6466469E9918D03336AFF288">
    <w:name w:val="57908F9C6466469E9918D03336AFF288"/>
    <w:rsid w:val="00CE27EB"/>
  </w:style>
  <w:style w:type="paragraph" w:customStyle="1" w:styleId="DE6B0E0D358C4E70AB1528F56CD5D695">
    <w:name w:val="DE6B0E0D358C4E70AB1528F56CD5D695"/>
    <w:rsid w:val="00CE2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2019-06-14T00:00:00</HeaderDate>
    <Office/>
    <Dnr>N2019/01757/TM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70d851b1-9898-43d9-86a2-5090811ee901</RD_Svarsid>
  </documentManagement>
</p:properties>
</file>

<file path=customXml/itemProps1.xml><?xml version="1.0" encoding="utf-8"?>
<ds:datastoreItem xmlns:ds="http://schemas.openxmlformats.org/officeDocument/2006/customXml" ds:itemID="{98736485-A6F4-4D76-ACDB-D5B9A847DE6E}"/>
</file>

<file path=customXml/itemProps2.xml><?xml version="1.0" encoding="utf-8"?>
<ds:datastoreItem xmlns:ds="http://schemas.openxmlformats.org/officeDocument/2006/customXml" ds:itemID="{1914FA8C-7C6E-4F41-B14E-AA2EFFDDE00B}"/>
</file>

<file path=customXml/itemProps3.xml><?xml version="1.0" encoding="utf-8"?>
<ds:datastoreItem xmlns:ds="http://schemas.openxmlformats.org/officeDocument/2006/customXml" ds:itemID="{39350835-BCAA-41D3-86D3-A73705513312}"/>
</file>

<file path=customXml/itemProps4.xml><?xml version="1.0" encoding="utf-8"?>
<ds:datastoreItem xmlns:ds="http://schemas.openxmlformats.org/officeDocument/2006/customXml" ds:itemID="{6826AFF3-8CFF-4832-966E-7842D44DEB80}"/>
</file>

<file path=customXml/itemProps5.xml><?xml version="1.0" encoding="utf-8"?>
<ds:datastoreItem xmlns:ds="http://schemas.openxmlformats.org/officeDocument/2006/customXml" ds:itemID="{B943741D-193D-49D8-ABA9-DEA4417F21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Przedpelska Öström</dc:creator>
  <cp:keywords/>
  <dc:description/>
  <cp:lastModifiedBy>Peter Kalliopuro</cp:lastModifiedBy>
  <cp:revision>3</cp:revision>
  <cp:lastPrinted>2019-06-10T09:28:00Z</cp:lastPrinted>
  <dcterms:created xsi:type="dcterms:W3CDTF">2019-06-14T06:08:00Z</dcterms:created>
  <dcterms:modified xsi:type="dcterms:W3CDTF">2019-06-14T10:40:00Z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