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20BC" w14:textId="1C5CD9A5" w:rsidR="00514936" w:rsidRPr="00106C77" w:rsidRDefault="00D6643F" w:rsidP="00514936">
      <w:pPr>
        <w:pStyle w:val="Rubrik"/>
      </w:pPr>
      <w:bookmarkStart w:id="0" w:name="EUKommenteradDagordning"/>
      <w:bookmarkStart w:id="1" w:name="_GoBack"/>
      <w:bookmarkEnd w:id="1"/>
      <w:r>
        <w:t>Rådet för utrikesfrågor (handel) i Bryssel</w:t>
      </w:r>
      <w:r w:rsidR="008B3A78">
        <w:t xml:space="preserve"> </w:t>
      </w:r>
      <w:r w:rsidR="00514936" w:rsidRPr="00106C77">
        <w:t xml:space="preserve">den </w:t>
      </w:r>
      <w:r w:rsidR="00BC2B9A">
        <w:t>27</w:t>
      </w:r>
      <w:r w:rsidR="00996A2C">
        <w:t xml:space="preserve"> </w:t>
      </w:r>
      <w:r w:rsidR="00BC2B9A">
        <w:t>maj</w:t>
      </w:r>
      <w:r w:rsidR="00996A2C">
        <w:t xml:space="preserve"> 201</w:t>
      </w:r>
      <w:r w:rsidR="00BC2B9A">
        <w:t>9</w:t>
      </w:r>
    </w:p>
    <w:p w14:paraId="30DCBC64" w14:textId="77777777" w:rsidR="00514936" w:rsidRPr="00106C77" w:rsidRDefault="00514936" w:rsidP="00514936">
      <w:pPr>
        <w:pStyle w:val="Rubrik1utannumrering"/>
      </w:pPr>
      <w:r w:rsidRPr="00106C77">
        <w:t>Kommenterad dagordning</w:t>
      </w:r>
    </w:p>
    <w:p w14:paraId="1F3417FB" w14:textId="77777777" w:rsidR="00514936" w:rsidRPr="00106C77" w:rsidRDefault="00514936" w:rsidP="00514936">
      <w:pPr>
        <w:pStyle w:val="Rubrik1"/>
      </w:pPr>
      <w:r w:rsidRPr="00106C77">
        <w:t>Godkännande av dagordningen</w:t>
      </w:r>
    </w:p>
    <w:p w14:paraId="2E9E1C89" w14:textId="5CD78BEB" w:rsidR="007265B7" w:rsidRPr="007265B7" w:rsidRDefault="00C83543" w:rsidP="007265B7">
      <w:pPr>
        <w:pStyle w:val="Rubrik1"/>
      </w:pPr>
      <w:r>
        <w:t xml:space="preserve">(Ev.) </w:t>
      </w:r>
      <w:r w:rsidR="00514936" w:rsidRPr="00106C77">
        <w:t>A-punkter</w:t>
      </w:r>
    </w:p>
    <w:p w14:paraId="399BFC59" w14:textId="6EB73FE5" w:rsidR="005B5AA4" w:rsidRDefault="007D1A25" w:rsidP="007D1A25">
      <w:pPr>
        <w:pStyle w:val="Rubrik1"/>
      </w:pPr>
      <w:r w:rsidRPr="007D1A25">
        <w:t>Modernisering av världshandelsorganisationen (WTO) och pågående förhandlingar</w:t>
      </w:r>
    </w:p>
    <w:p w14:paraId="12948C82" w14:textId="77777777" w:rsidR="007D1A25" w:rsidRPr="007D1A25" w:rsidRDefault="007D1A25" w:rsidP="007D1A25">
      <w:pPr>
        <w:pStyle w:val="Brdtext"/>
        <w:spacing w:before="240"/>
        <w:rPr>
          <w:b/>
        </w:rPr>
      </w:pPr>
      <w:r w:rsidRPr="007D1A25">
        <w:rPr>
          <w:b/>
        </w:rPr>
        <w:t>Diskussionspunkt</w:t>
      </w:r>
    </w:p>
    <w:p w14:paraId="2571A251" w14:textId="1833D510" w:rsidR="007D1A25" w:rsidRPr="00C3676C" w:rsidRDefault="003C62BB" w:rsidP="00C3676C">
      <w:pPr>
        <w:pStyle w:val="RKnormal"/>
        <w:spacing w:line="276" w:lineRule="auto"/>
        <w:rPr>
          <w:rFonts w:asciiTheme="minorHAnsi" w:eastAsiaTheme="minorHAnsi" w:hAnsiTheme="minorHAnsi" w:cstheme="minorBidi"/>
          <w:sz w:val="25"/>
          <w:szCs w:val="25"/>
        </w:rPr>
      </w:pPr>
      <w:r w:rsidRPr="001D7974">
        <w:rPr>
          <w:rFonts w:asciiTheme="minorHAnsi" w:eastAsiaTheme="minorHAnsi" w:hAnsiTheme="minorHAnsi" w:cstheme="minorBidi"/>
          <w:b/>
          <w:sz w:val="25"/>
          <w:szCs w:val="25"/>
        </w:rPr>
        <w:t>Diskussionens</w:t>
      </w:r>
      <w:r w:rsidR="007D1A25" w:rsidRPr="001D7974">
        <w:rPr>
          <w:rFonts w:asciiTheme="minorHAnsi" w:eastAsiaTheme="minorHAnsi" w:hAnsiTheme="minorHAnsi" w:cstheme="minorBidi"/>
          <w:b/>
          <w:sz w:val="25"/>
          <w:szCs w:val="25"/>
        </w:rPr>
        <w:t xml:space="preserve"> innehåll</w:t>
      </w:r>
      <w:r w:rsidR="007D1A25" w:rsidRPr="001D7974">
        <w:rPr>
          <w:rFonts w:asciiTheme="minorHAnsi" w:eastAsiaTheme="minorHAnsi" w:hAnsiTheme="minorHAnsi" w:cstheme="minorBidi"/>
          <w:sz w:val="25"/>
          <w:szCs w:val="25"/>
        </w:rPr>
        <w:t xml:space="preserve">: Kommissionen kommer att informera om läget i diskussionerna gällande modernisering av världshandelsorganisationen (WTO) samt om pågående förhandlingar. Den 18 september 2018 lade EU fram ett så kallat konceptpapper om modernisering av WTO.  Dokumentet innehåller förslag om modernisering av tvistlösningssystemet, uppdatering av regelverket samt transparensfrågor. Kommissionen har senare även lagt fram ett särskilt dokument med förslag på förbättringar av tvistlösningssystemet samt ett gemensamt förslag med USA och Japan om notifieringar baserat på det tidigare konceptpapperet. Rådet kommer att få information från kommissionen om </w:t>
      </w:r>
      <w:r w:rsidR="00C3676C">
        <w:rPr>
          <w:rFonts w:asciiTheme="minorHAnsi" w:eastAsiaTheme="minorHAnsi" w:hAnsiTheme="minorHAnsi" w:cstheme="minorBidi"/>
          <w:sz w:val="25"/>
          <w:szCs w:val="25"/>
        </w:rPr>
        <w:t>de pågående diskussionerna</w:t>
      </w:r>
      <w:r w:rsidR="007D1A25" w:rsidRPr="001D7974">
        <w:rPr>
          <w:rFonts w:asciiTheme="minorHAnsi" w:eastAsiaTheme="minorHAnsi" w:hAnsiTheme="minorHAnsi" w:cstheme="minorBidi"/>
          <w:sz w:val="25"/>
          <w:szCs w:val="25"/>
        </w:rPr>
        <w:t xml:space="preserve"> gällande de olika förslagen. Det pågår även förhandlingar </w:t>
      </w:r>
      <w:r w:rsidR="00C3676C">
        <w:rPr>
          <w:rFonts w:asciiTheme="minorHAnsi" w:eastAsiaTheme="minorHAnsi" w:hAnsiTheme="minorHAnsi" w:cstheme="minorBidi"/>
          <w:sz w:val="25"/>
          <w:szCs w:val="25"/>
        </w:rPr>
        <w:t xml:space="preserve">inom ramen för WTO </w:t>
      </w:r>
      <w:r w:rsidR="007D1A25" w:rsidRPr="001D7974">
        <w:rPr>
          <w:rFonts w:asciiTheme="minorHAnsi" w:eastAsiaTheme="minorHAnsi" w:hAnsiTheme="minorHAnsi" w:cstheme="minorBidi"/>
          <w:sz w:val="25"/>
          <w:szCs w:val="25"/>
        </w:rPr>
        <w:t xml:space="preserve">om </w:t>
      </w:r>
      <w:r w:rsidR="00C3676C">
        <w:rPr>
          <w:rFonts w:asciiTheme="minorHAnsi" w:eastAsiaTheme="minorHAnsi" w:hAnsiTheme="minorHAnsi" w:cstheme="minorBidi"/>
          <w:sz w:val="25"/>
          <w:szCs w:val="25"/>
        </w:rPr>
        <w:t xml:space="preserve">bl.a. inhemska regler för tjänster och </w:t>
      </w:r>
      <w:r w:rsidR="007D1A25" w:rsidRPr="001D7974">
        <w:rPr>
          <w:rFonts w:asciiTheme="minorHAnsi" w:eastAsiaTheme="minorHAnsi" w:hAnsiTheme="minorHAnsi" w:cstheme="minorBidi"/>
          <w:sz w:val="25"/>
          <w:szCs w:val="25"/>
        </w:rPr>
        <w:t>fiskesubventioner</w:t>
      </w:r>
      <w:r w:rsidR="00C3676C">
        <w:rPr>
          <w:rFonts w:asciiTheme="minorHAnsi" w:eastAsiaTheme="minorHAnsi" w:hAnsiTheme="minorHAnsi" w:cstheme="minorBidi"/>
          <w:sz w:val="25"/>
          <w:szCs w:val="25"/>
        </w:rPr>
        <w:t>. Dessutom har p</w:t>
      </w:r>
      <w:r w:rsidR="00C3676C" w:rsidRPr="00C3676C">
        <w:rPr>
          <w:rFonts w:asciiTheme="minorHAnsi" w:eastAsiaTheme="minorHAnsi" w:hAnsiTheme="minorHAnsi" w:cstheme="minorBidi"/>
          <w:sz w:val="25"/>
          <w:szCs w:val="25"/>
        </w:rPr>
        <w:t xml:space="preserve">lurilaterala förhandlingar </w:t>
      </w:r>
      <w:r w:rsidR="00C3676C">
        <w:rPr>
          <w:rFonts w:asciiTheme="minorHAnsi" w:eastAsiaTheme="minorHAnsi" w:hAnsiTheme="minorHAnsi" w:cstheme="minorBidi"/>
          <w:sz w:val="25"/>
          <w:szCs w:val="25"/>
        </w:rPr>
        <w:t xml:space="preserve">om elektronisk </w:t>
      </w:r>
      <w:r w:rsidR="00C3676C" w:rsidRPr="00C3676C">
        <w:rPr>
          <w:rFonts w:asciiTheme="minorHAnsi" w:eastAsiaTheme="minorHAnsi" w:hAnsiTheme="minorHAnsi" w:cstheme="minorBidi"/>
          <w:sz w:val="25"/>
          <w:szCs w:val="25"/>
        </w:rPr>
        <w:t xml:space="preserve">handel </w:t>
      </w:r>
      <w:r w:rsidR="00C3676C">
        <w:rPr>
          <w:rFonts w:asciiTheme="minorHAnsi" w:eastAsiaTheme="minorHAnsi" w:hAnsiTheme="minorHAnsi" w:cstheme="minorBidi"/>
          <w:sz w:val="25"/>
          <w:szCs w:val="25"/>
        </w:rPr>
        <w:t>precis inletts och k</w:t>
      </w:r>
      <w:r w:rsidR="007D1A25" w:rsidRPr="00C3676C">
        <w:rPr>
          <w:rFonts w:asciiTheme="minorHAnsi" w:eastAsiaTheme="minorHAnsi" w:hAnsiTheme="minorHAnsi" w:cstheme="minorBidi"/>
          <w:sz w:val="25"/>
          <w:szCs w:val="25"/>
        </w:rPr>
        <w:t xml:space="preserve">ommissionen har presenterat ett förslag till förhandlingsdirektiv (se Faktapromemoria 2018/19:FPM45). </w:t>
      </w:r>
    </w:p>
    <w:p w14:paraId="136CD206" w14:textId="77777777" w:rsidR="007D1A25" w:rsidRPr="00B979FF" w:rsidRDefault="007D1A25" w:rsidP="007D1A25">
      <w:pPr>
        <w:pStyle w:val="RKnormal"/>
        <w:rPr>
          <w:szCs w:val="24"/>
        </w:rPr>
      </w:pPr>
    </w:p>
    <w:p w14:paraId="50C1E66D" w14:textId="5EFE4C5D" w:rsidR="007D1A25" w:rsidRPr="00B601A2" w:rsidRDefault="007D1A25" w:rsidP="007D1A25">
      <w:pPr>
        <w:pStyle w:val="Brdtext"/>
        <w:rPr>
          <w:b/>
        </w:rPr>
      </w:pPr>
      <w:r w:rsidRPr="00B979FF">
        <w:rPr>
          <w:b/>
          <w:sz w:val="24"/>
          <w:szCs w:val="24"/>
        </w:rPr>
        <w:lastRenderedPageBreak/>
        <w:t>Förslag till svensk ståndpunkt:</w:t>
      </w:r>
      <w:r>
        <w:t xml:space="preserve"> </w:t>
      </w:r>
      <w:r w:rsidRPr="008C74D7">
        <w:t xml:space="preserve">Regeringen värnar det multilaterala regelbaserade världshandelssystemet och </w:t>
      </w:r>
      <w:r w:rsidR="00C3676C">
        <w:t xml:space="preserve">en </w:t>
      </w:r>
      <w:r w:rsidRPr="008C74D7">
        <w:t xml:space="preserve">modernisering av WTO är </w:t>
      </w:r>
      <w:r w:rsidR="003C62BB">
        <w:t>av stor vikt,</w:t>
      </w:r>
      <w:r w:rsidRPr="008C74D7">
        <w:t xml:space="preserve"> inte minst mot bakgrund av pågående handelskonflikter och rådande protektionistiska </w:t>
      </w:r>
      <w:r w:rsidR="00A62E23">
        <w:t>strömningar</w:t>
      </w:r>
      <w:r w:rsidRPr="008C74D7">
        <w:t xml:space="preserve">. Regeringen verkar för att EU ska ha en ledande roll i moderniseringsarbetet och stödjer kommissionens förslag. </w:t>
      </w:r>
      <w:r w:rsidRPr="006B5F4D">
        <w:t xml:space="preserve">EU bör även agera pådrivande och konstruktivt i pågående förhandlingar om </w:t>
      </w:r>
      <w:r w:rsidR="00C3676C" w:rsidRPr="006B5F4D">
        <w:t xml:space="preserve">inhemska </w:t>
      </w:r>
      <w:r w:rsidR="00A62E23">
        <w:t xml:space="preserve">regleringar för </w:t>
      </w:r>
      <w:r w:rsidR="00C3676C" w:rsidRPr="006B5F4D">
        <w:t>tjänster</w:t>
      </w:r>
      <w:r w:rsidR="00C3676C">
        <w:t>,</w:t>
      </w:r>
      <w:r w:rsidR="00C3676C" w:rsidRPr="006B5F4D">
        <w:t xml:space="preserve"> </w:t>
      </w:r>
      <w:r w:rsidR="00C3676C">
        <w:t>fiskesubventioner</w:t>
      </w:r>
      <w:r w:rsidRPr="006B5F4D">
        <w:t xml:space="preserve"> </w:t>
      </w:r>
      <w:r w:rsidR="00C3676C" w:rsidRPr="006B5F4D">
        <w:t xml:space="preserve">och </w:t>
      </w:r>
      <w:r w:rsidRPr="006B5F4D">
        <w:t>elektronisk handel.</w:t>
      </w:r>
      <w:r w:rsidRPr="00B601A2">
        <w:rPr>
          <w:b/>
        </w:rPr>
        <w:t xml:space="preserve">  </w:t>
      </w:r>
    </w:p>
    <w:p w14:paraId="6E838306" w14:textId="4EDC19A4" w:rsidR="007D1A25" w:rsidRDefault="007D1A25" w:rsidP="007D1A25">
      <w:pPr>
        <w:pStyle w:val="Kommentarer"/>
        <w:rPr>
          <w:i/>
          <w:color w:val="FF0000"/>
          <w:sz w:val="24"/>
          <w:szCs w:val="24"/>
        </w:rPr>
      </w:pPr>
      <w:r w:rsidRPr="00B979FF">
        <w:rPr>
          <w:b/>
          <w:sz w:val="24"/>
          <w:szCs w:val="24"/>
        </w:rPr>
        <w:t>Datum för tidigare behandling i riksdagen:</w:t>
      </w:r>
      <w:r>
        <w:t xml:space="preserve"> </w:t>
      </w:r>
      <w:r w:rsidR="00D143E6">
        <w:rPr>
          <w:sz w:val="24"/>
          <w:szCs w:val="24"/>
        </w:rPr>
        <w:t>Statsråd Ann Linde informerade n</w:t>
      </w:r>
      <w:r w:rsidRPr="00B979FF">
        <w:rPr>
          <w:sz w:val="24"/>
          <w:szCs w:val="24"/>
        </w:rPr>
        <w:t>äringsutskotte</w:t>
      </w:r>
      <w:r>
        <w:rPr>
          <w:sz w:val="24"/>
          <w:szCs w:val="24"/>
        </w:rPr>
        <w:t>t de</w:t>
      </w:r>
      <w:r w:rsidR="003C62BB">
        <w:rPr>
          <w:sz w:val="24"/>
          <w:szCs w:val="24"/>
        </w:rPr>
        <w:t>n</w:t>
      </w:r>
      <w:r>
        <w:rPr>
          <w:sz w:val="24"/>
          <w:szCs w:val="24"/>
        </w:rPr>
        <w:t xml:space="preserve"> </w:t>
      </w:r>
      <w:r w:rsidRPr="008C74D7">
        <w:rPr>
          <w:sz w:val="24"/>
          <w:szCs w:val="24"/>
        </w:rPr>
        <w:t>25 oktober</w:t>
      </w:r>
      <w:r w:rsidR="00D143E6">
        <w:rPr>
          <w:sz w:val="24"/>
          <w:szCs w:val="24"/>
        </w:rPr>
        <w:t xml:space="preserve"> 2018</w:t>
      </w:r>
      <w:r>
        <w:rPr>
          <w:sz w:val="24"/>
          <w:szCs w:val="24"/>
        </w:rPr>
        <w:t xml:space="preserve"> och </w:t>
      </w:r>
      <w:r w:rsidRPr="00B979FF">
        <w:rPr>
          <w:sz w:val="24"/>
          <w:szCs w:val="24"/>
        </w:rPr>
        <w:t>EU-nämnden</w:t>
      </w:r>
      <w:r>
        <w:rPr>
          <w:sz w:val="24"/>
          <w:szCs w:val="24"/>
        </w:rPr>
        <w:t xml:space="preserve"> </w:t>
      </w:r>
      <w:r w:rsidR="003C62BB">
        <w:rPr>
          <w:sz w:val="24"/>
          <w:szCs w:val="24"/>
        </w:rPr>
        <w:t xml:space="preserve">den </w:t>
      </w:r>
      <w:r>
        <w:rPr>
          <w:sz w:val="24"/>
          <w:szCs w:val="24"/>
        </w:rPr>
        <w:t xml:space="preserve">1 november </w:t>
      </w:r>
      <w:r w:rsidRPr="00B979FF">
        <w:rPr>
          <w:sz w:val="24"/>
          <w:szCs w:val="24"/>
        </w:rPr>
        <w:t xml:space="preserve">2018 om </w:t>
      </w:r>
      <w:r w:rsidR="00D143E6">
        <w:rPr>
          <w:sz w:val="24"/>
          <w:szCs w:val="24"/>
        </w:rPr>
        <w:t>moderniseringen av WTO och pågående förhandlingar</w:t>
      </w:r>
      <w:r w:rsidRPr="00B979FF">
        <w:rPr>
          <w:sz w:val="24"/>
          <w:szCs w:val="24"/>
        </w:rPr>
        <w:t xml:space="preserve"> inför </w:t>
      </w:r>
      <w:r>
        <w:rPr>
          <w:sz w:val="24"/>
          <w:szCs w:val="24"/>
        </w:rPr>
        <w:t>rådet för utrikesfrågor (handel)</w:t>
      </w:r>
      <w:r w:rsidRPr="00B979FF">
        <w:rPr>
          <w:sz w:val="24"/>
          <w:szCs w:val="24"/>
        </w:rPr>
        <w:t xml:space="preserve"> den </w:t>
      </w:r>
      <w:r>
        <w:rPr>
          <w:sz w:val="24"/>
          <w:szCs w:val="24"/>
        </w:rPr>
        <w:t>9 november</w:t>
      </w:r>
      <w:r w:rsidRPr="00B979FF">
        <w:rPr>
          <w:sz w:val="24"/>
          <w:szCs w:val="24"/>
        </w:rPr>
        <w:t xml:space="preserve"> 2018.</w:t>
      </w:r>
    </w:p>
    <w:p w14:paraId="0A0D7DD5" w14:textId="63CCF598" w:rsidR="007D1A25" w:rsidRDefault="007D1A25" w:rsidP="00B979FF">
      <w:pPr>
        <w:pStyle w:val="Kommentarer"/>
        <w:rPr>
          <w:i/>
          <w:color w:val="FF0000"/>
          <w:sz w:val="24"/>
          <w:szCs w:val="24"/>
        </w:rPr>
      </w:pPr>
    </w:p>
    <w:p w14:paraId="4225A924" w14:textId="43375832" w:rsidR="007D1A25" w:rsidRDefault="007D1A25" w:rsidP="00B979FF">
      <w:pPr>
        <w:pStyle w:val="Kommentarer"/>
        <w:rPr>
          <w:i/>
          <w:color w:val="FF0000"/>
          <w:sz w:val="24"/>
          <w:szCs w:val="24"/>
        </w:rPr>
      </w:pPr>
      <w:r w:rsidRPr="00632D8A">
        <w:rPr>
          <w:rFonts w:eastAsiaTheme="minorHAnsi" w:cstheme="minorBidi"/>
          <w:b/>
          <w:sz w:val="25"/>
          <w:szCs w:val="25"/>
        </w:rPr>
        <w:t>Faktapromemoria:</w:t>
      </w:r>
      <w:r>
        <w:rPr>
          <w:rFonts w:eastAsiaTheme="minorHAnsi" w:cstheme="minorBidi"/>
          <w:b/>
          <w:sz w:val="25"/>
          <w:szCs w:val="25"/>
        </w:rPr>
        <w:t xml:space="preserve"> </w:t>
      </w:r>
      <w:r w:rsidRPr="007D1A25">
        <w:rPr>
          <w:sz w:val="24"/>
          <w:szCs w:val="24"/>
        </w:rPr>
        <w:t>2018/19:FPM45</w:t>
      </w:r>
      <w:r w:rsidR="00076265">
        <w:rPr>
          <w:sz w:val="24"/>
          <w:szCs w:val="24"/>
        </w:rPr>
        <w:t xml:space="preserve">, </w:t>
      </w:r>
      <w:r w:rsidR="00076265" w:rsidRPr="00076265">
        <w:rPr>
          <w:sz w:val="24"/>
          <w:szCs w:val="24"/>
        </w:rPr>
        <w:t>Rådsbeslut om komplettering av förhandlingsdirektiv vad gäller plurilaterala förhandlingar om elektronisk handel</w:t>
      </w:r>
    </w:p>
    <w:p w14:paraId="1CAC1CFD" w14:textId="541E41F2" w:rsidR="004C1909" w:rsidRPr="00106C77" w:rsidRDefault="006C7402" w:rsidP="004C1909">
      <w:pPr>
        <w:pStyle w:val="Rubrik1"/>
      </w:pPr>
      <w:r>
        <w:t xml:space="preserve">Handelsrelationerna mellan EU och </w:t>
      </w:r>
      <w:r w:rsidR="00CB5DC6">
        <w:t>USA</w:t>
      </w:r>
    </w:p>
    <w:p w14:paraId="2A386F49" w14:textId="356D34F6" w:rsidR="006C7402" w:rsidRDefault="00455425" w:rsidP="006C7402">
      <w:pPr>
        <w:pStyle w:val="Brdtext"/>
        <w:spacing w:before="240"/>
        <w:rPr>
          <w:i/>
          <w:sz w:val="24"/>
          <w:szCs w:val="24"/>
        </w:rPr>
      </w:pPr>
      <w:r>
        <w:rPr>
          <w:b/>
        </w:rPr>
        <w:t>Diskussions</w:t>
      </w:r>
      <w:r w:rsidR="006C7402">
        <w:rPr>
          <w:b/>
        </w:rPr>
        <w:t>s</w:t>
      </w:r>
      <w:r w:rsidR="006C7402" w:rsidRPr="00632D8A">
        <w:rPr>
          <w:b/>
        </w:rPr>
        <w:t>punkt</w:t>
      </w:r>
    </w:p>
    <w:p w14:paraId="4B9F2C4A" w14:textId="23E510EC" w:rsidR="006C7402" w:rsidRPr="003C38A5" w:rsidRDefault="006C7402" w:rsidP="006C7402">
      <w:pPr>
        <w:pStyle w:val="Brdtext"/>
        <w:spacing w:before="240"/>
      </w:pPr>
      <w:bookmarkStart w:id="2" w:name="_Hlk8636619"/>
      <w:r w:rsidRPr="003C38A5">
        <w:rPr>
          <w:b/>
        </w:rPr>
        <w:t xml:space="preserve">Diskussionens innehåll: </w:t>
      </w:r>
      <w:r w:rsidR="00C86422">
        <w:t>Kommissionen</w:t>
      </w:r>
      <w:r w:rsidRPr="006C7402">
        <w:t xml:space="preserve"> vänta</w:t>
      </w:r>
      <w:r w:rsidR="00A62E23">
        <w:t>s</w:t>
      </w:r>
      <w:r w:rsidRPr="006C7402">
        <w:t xml:space="preserve"> informera om den senaste utvecklingen i handelsrelationen mellan EU och USA. Rådet antog den 15 april två mandat</w:t>
      </w:r>
      <w:r w:rsidR="001C442D" w:rsidRPr="001C442D">
        <w:t xml:space="preserve"> </w:t>
      </w:r>
      <w:r w:rsidR="001C442D" w:rsidRPr="006C7402">
        <w:t>för att kunna inleda förhandlingar med</w:t>
      </w:r>
      <w:r w:rsidR="001C442D">
        <w:t xml:space="preserve"> USA;</w:t>
      </w:r>
      <w:r w:rsidRPr="006C7402">
        <w:t xml:space="preserve"> </w:t>
      </w:r>
      <w:r w:rsidR="001C442D">
        <w:t xml:space="preserve">ett </w:t>
      </w:r>
      <w:r w:rsidRPr="006C7402">
        <w:t xml:space="preserve">om att eliminera industritullar </w:t>
      </w:r>
      <w:r w:rsidR="007D0684">
        <w:t>och</w:t>
      </w:r>
      <w:r w:rsidR="001C442D">
        <w:t xml:space="preserve"> </w:t>
      </w:r>
      <w:r w:rsidR="007D0684">
        <w:t xml:space="preserve">ett </w:t>
      </w:r>
      <w:r w:rsidR="001C442D">
        <w:t>om</w:t>
      </w:r>
      <w:r w:rsidRPr="006C7402">
        <w:t xml:space="preserve"> att förbättra förfarande</w:t>
      </w:r>
      <w:r w:rsidR="001C442D">
        <w:t>t</w:t>
      </w:r>
      <w:r w:rsidRPr="006C7402">
        <w:t xml:space="preserve"> fö</w:t>
      </w:r>
      <w:r w:rsidR="007D0684">
        <w:t>r bedömning av överensstämmelse.</w:t>
      </w:r>
      <w:r w:rsidRPr="006C7402">
        <w:t xml:space="preserve"> </w:t>
      </w:r>
      <w:r w:rsidR="00DF3568" w:rsidRPr="00502FC8">
        <w:t xml:space="preserve">Regeringen har drivit, och fått gehör för, att en hållbarhetsanalys </w:t>
      </w:r>
      <w:r w:rsidR="00DF3568" w:rsidRPr="00502FC8">
        <w:rPr>
          <w:i/>
        </w:rPr>
        <w:t>(Sustainability Impact Assessment</w:t>
      </w:r>
      <w:r w:rsidR="00DF3568" w:rsidRPr="00502FC8">
        <w:t xml:space="preserve">, </w:t>
      </w:r>
      <w:r w:rsidR="00DF3568" w:rsidRPr="00377E34">
        <w:rPr>
          <w:i/>
        </w:rPr>
        <w:t>SIA</w:t>
      </w:r>
      <w:r w:rsidR="00DF3568" w:rsidRPr="00502FC8">
        <w:t>) ska genomföras som tar hänsyn till internationella avtal på hållbarhetsområdet, Parisavtalet inräknat.</w:t>
      </w:r>
      <w:r w:rsidR="00DF3568">
        <w:t xml:space="preserve"> </w:t>
      </w:r>
      <w:r w:rsidRPr="006C7402">
        <w:t xml:space="preserve">Den </w:t>
      </w:r>
      <w:r w:rsidRPr="00377E34">
        <w:t>amerikanska administrationen ha</w:t>
      </w:r>
      <w:r w:rsidR="003B20F7">
        <w:t>de</w:t>
      </w:r>
      <w:r w:rsidRPr="00377E34">
        <w:t xml:space="preserve"> </w:t>
      </w:r>
      <w:r w:rsidR="009B3AB9" w:rsidRPr="00377E34">
        <w:t xml:space="preserve">formellt </w:t>
      </w:r>
      <w:r w:rsidRPr="00377E34">
        <w:t>fram till den 1</w:t>
      </w:r>
      <w:r w:rsidR="009B3AB9" w:rsidRPr="00377E34">
        <w:t>8</w:t>
      </w:r>
      <w:r w:rsidRPr="00377E34">
        <w:t xml:space="preserve"> maj att, på grundval av den utredning som handelsministeriet har utarbetat, besluta om</w:t>
      </w:r>
      <w:r w:rsidR="007D0684" w:rsidRPr="00377E34">
        <w:t xml:space="preserve"> huruvida</w:t>
      </w:r>
      <w:r w:rsidRPr="00377E34">
        <w:t xml:space="preserve"> tullar på motorfordon och fordonsdelar </w:t>
      </w:r>
      <w:r w:rsidR="007D0684" w:rsidRPr="00377E34">
        <w:t xml:space="preserve">från </w:t>
      </w:r>
      <w:r w:rsidR="000E6504" w:rsidRPr="00377E34">
        <w:t xml:space="preserve">bl.a. </w:t>
      </w:r>
      <w:r w:rsidR="007D0684" w:rsidRPr="00377E34">
        <w:t xml:space="preserve">EU </w:t>
      </w:r>
      <w:r w:rsidRPr="00377E34">
        <w:t xml:space="preserve">ska införas. </w:t>
      </w:r>
      <w:r w:rsidR="003B20F7">
        <w:t>P</w:t>
      </w:r>
      <w:r w:rsidR="009B3AB9" w:rsidRPr="00377E34">
        <w:t xml:space="preserve">residenten </w:t>
      </w:r>
      <w:r w:rsidR="003B20F7">
        <w:t xml:space="preserve">valde </w:t>
      </w:r>
      <w:r w:rsidR="009B3AB9" w:rsidRPr="00377E34">
        <w:t>att skjuta upp beslutet</w:t>
      </w:r>
      <w:r w:rsidR="003B20F7">
        <w:t xml:space="preserve"> i 180 dagar</w:t>
      </w:r>
      <w:r w:rsidR="009B3AB9" w:rsidRPr="00377E34">
        <w:t xml:space="preserve">. </w:t>
      </w:r>
      <w:r w:rsidRPr="00377E34">
        <w:t xml:space="preserve">Ett beslut om att införa tullar skulle ha negativa effekter på såväl europeisk som svensk industri. Administrationens </w:t>
      </w:r>
      <w:r w:rsidRPr="006C7402">
        <w:t>beslut kommer att st</w:t>
      </w:r>
      <w:r>
        <w:t>å i fokus för mötets diskussion</w:t>
      </w:r>
      <w:r w:rsidRPr="003C38A5">
        <w:t>.</w:t>
      </w:r>
      <w:r w:rsidR="001B67B5">
        <w:t xml:space="preserve"> </w:t>
      </w:r>
      <w:r w:rsidR="001B67B5" w:rsidRPr="001B67B5">
        <w:t xml:space="preserve">Om USA inför ytterligare tullar kommer förhandlingarna, </w:t>
      </w:r>
      <w:r w:rsidR="00000E33">
        <w:t>i linje med vad</w:t>
      </w:r>
      <w:r w:rsidR="001B67B5" w:rsidRPr="001B67B5">
        <w:t xml:space="preserve"> </w:t>
      </w:r>
      <w:r w:rsidR="000E6504">
        <w:t xml:space="preserve">EU:s </w:t>
      </w:r>
      <w:r w:rsidR="001B67B5" w:rsidRPr="001B67B5">
        <w:t>mandat</w:t>
      </w:r>
      <w:r w:rsidR="000E6504">
        <w:t xml:space="preserve"> föreskriver</w:t>
      </w:r>
      <w:r w:rsidR="001B67B5" w:rsidRPr="001B67B5">
        <w:t>, att avbrytas.</w:t>
      </w:r>
      <w:r w:rsidR="00535EC4">
        <w:t xml:space="preserve"> Det kan inte heller uteslutas att flygplanstvisterna Airbus och Boeing tas upp.</w:t>
      </w:r>
      <w:r w:rsidR="0027530C" w:rsidRPr="00502FC8">
        <w:t xml:space="preserve"> </w:t>
      </w:r>
    </w:p>
    <w:p w14:paraId="5A1C71FC" w14:textId="59DA077D" w:rsidR="00277E8E" w:rsidRPr="003C38A5" w:rsidRDefault="006C7402" w:rsidP="00277E8E">
      <w:pPr>
        <w:pStyle w:val="Brdtext"/>
      </w:pPr>
      <w:r w:rsidRPr="003C38A5">
        <w:rPr>
          <w:b/>
        </w:rPr>
        <w:t xml:space="preserve">Förslag till svensk ståndpunkt: </w:t>
      </w:r>
      <w:r w:rsidRPr="006C7402">
        <w:t>Regeringen avser att verka för att förhandlingarna mellan EU o</w:t>
      </w:r>
      <w:r w:rsidR="00277E8E">
        <w:t xml:space="preserve">ch USA inleds snarast möjligt. Regeringen </w:t>
      </w:r>
      <w:r w:rsidR="00277E8E">
        <w:lastRenderedPageBreak/>
        <w:t xml:space="preserve">kommer även att verka för en lösning i tvisterna </w:t>
      </w:r>
      <w:r w:rsidR="000E6504">
        <w:t xml:space="preserve">mellan EU och USA om otillbörligt stöd till </w:t>
      </w:r>
      <w:r w:rsidR="00277E8E">
        <w:t>Airbus och Boeing för att på så sätt undvika att motåtgärder</w:t>
      </w:r>
      <w:r w:rsidR="001A02E3">
        <w:t xml:space="preserve"> införs</w:t>
      </w:r>
      <w:r w:rsidR="00277E8E">
        <w:t xml:space="preserve"> som </w:t>
      </w:r>
      <w:r w:rsidR="000E6504">
        <w:t>skulle vara</w:t>
      </w:r>
      <w:r w:rsidR="00277E8E">
        <w:t xml:space="preserve"> skadliga för den transatlantiska handeln.</w:t>
      </w:r>
    </w:p>
    <w:bookmarkEnd w:id="2"/>
    <w:p w14:paraId="498FF0FC" w14:textId="5FDD25DC" w:rsidR="006C7402" w:rsidRPr="003C38A5" w:rsidRDefault="006C7402" w:rsidP="009D5693">
      <w:r w:rsidRPr="003C38A5">
        <w:rPr>
          <w:b/>
        </w:rPr>
        <w:t>Datum för tidigare behandling i riksdagen:</w:t>
      </w:r>
      <w:r w:rsidRPr="003C38A5">
        <w:t xml:space="preserve"> </w:t>
      </w:r>
      <w:r>
        <w:t>Statsråd Ann Linde informerade n</w:t>
      </w:r>
      <w:r w:rsidRPr="003C38A5">
        <w:t xml:space="preserve">äringsutskottet den </w:t>
      </w:r>
      <w:r w:rsidRPr="006C7402">
        <w:t>26 februari 2019</w:t>
      </w:r>
      <w:r w:rsidR="009D5693">
        <w:t xml:space="preserve"> om mandaten.</w:t>
      </w:r>
      <w:r w:rsidRPr="003C38A5">
        <w:t> </w:t>
      </w:r>
    </w:p>
    <w:p w14:paraId="321CBFAD" w14:textId="645DEE05" w:rsidR="006C7402" w:rsidRPr="003C38A5" w:rsidRDefault="006C7402" w:rsidP="006C7402">
      <w:pPr>
        <w:pStyle w:val="Brdtext"/>
      </w:pPr>
      <w:r w:rsidRPr="003C38A5">
        <w:rPr>
          <w:b/>
        </w:rPr>
        <w:t xml:space="preserve">Fortsatt behandling av ärendet: </w:t>
      </w:r>
      <w:r w:rsidRPr="006C7402">
        <w:t xml:space="preserve">Regeringen avser att fortsätta verka inom EU för att </w:t>
      </w:r>
      <w:r w:rsidR="007D0684">
        <w:t>minska</w:t>
      </w:r>
      <w:r w:rsidRPr="006C7402">
        <w:t xml:space="preserve"> spänningarna i handelsrelationen mellan EU och USA </w:t>
      </w:r>
      <w:r w:rsidR="0093348B">
        <w:t>samt</w:t>
      </w:r>
      <w:r w:rsidRPr="006C7402">
        <w:t xml:space="preserve"> att </w:t>
      </w:r>
      <w:r w:rsidR="0093348B">
        <w:t>begränsa</w:t>
      </w:r>
      <w:r w:rsidRPr="006C7402">
        <w:t xml:space="preserve"> risken för att tullar på moto</w:t>
      </w:r>
      <w:r>
        <w:t>rfordon och fordonsdelar införs</w:t>
      </w:r>
      <w:r w:rsidRPr="003C38A5">
        <w:t>.</w:t>
      </w:r>
    </w:p>
    <w:p w14:paraId="13F2184E" w14:textId="42740E0C" w:rsidR="006C7402" w:rsidRDefault="006C7402" w:rsidP="006C7402">
      <w:pPr>
        <w:pStyle w:val="Kommentarer"/>
        <w:rPr>
          <w:rStyle w:val="Kommentarsreferens"/>
          <w:rFonts w:eastAsiaTheme="majorEastAsia"/>
          <w:sz w:val="24"/>
          <w:szCs w:val="24"/>
        </w:rPr>
      </w:pPr>
      <w:r w:rsidRPr="00632D8A">
        <w:rPr>
          <w:rFonts w:eastAsiaTheme="minorHAnsi" w:cstheme="minorBidi"/>
          <w:b/>
          <w:sz w:val="25"/>
          <w:szCs w:val="25"/>
        </w:rPr>
        <w:t>Faktapromemoria:</w:t>
      </w:r>
      <w:r w:rsidRPr="003C38A5">
        <w:t xml:space="preserve"> </w:t>
      </w:r>
      <w:r w:rsidRPr="006C7402">
        <w:rPr>
          <w:rFonts w:eastAsiaTheme="minorHAnsi" w:cstheme="minorBidi"/>
          <w:sz w:val="25"/>
          <w:szCs w:val="25"/>
        </w:rPr>
        <w:t>2018/19:FPM34</w:t>
      </w:r>
      <w:r w:rsidRPr="00632D8A">
        <w:rPr>
          <w:rFonts w:eastAsiaTheme="minorHAnsi" w:cstheme="minorBidi"/>
          <w:sz w:val="25"/>
          <w:szCs w:val="25"/>
        </w:rPr>
        <w:t xml:space="preserve">, Rådsbeslut om </w:t>
      </w:r>
      <w:r>
        <w:rPr>
          <w:rFonts w:eastAsiaTheme="minorHAnsi" w:cstheme="minorBidi"/>
          <w:sz w:val="25"/>
          <w:szCs w:val="25"/>
        </w:rPr>
        <w:t xml:space="preserve">mandat att inleda förhandlingar med USA om </w:t>
      </w:r>
      <w:r w:rsidR="007D0684">
        <w:rPr>
          <w:rFonts w:eastAsiaTheme="minorHAnsi" w:cstheme="minorBidi"/>
          <w:sz w:val="25"/>
          <w:szCs w:val="25"/>
        </w:rPr>
        <w:t xml:space="preserve">bedömning av </w:t>
      </w:r>
      <w:r>
        <w:rPr>
          <w:rFonts w:eastAsiaTheme="minorHAnsi" w:cstheme="minorBidi"/>
          <w:sz w:val="25"/>
          <w:szCs w:val="25"/>
        </w:rPr>
        <w:t>överensstämmelse respektive tullar för industrivaror.</w:t>
      </w:r>
    </w:p>
    <w:bookmarkEnd w:id="0"/>
    <w:p w14:paraId="53FAE64A" w14:textId="18F69092" w:rsidR="009D6B1B" w:rsidRDefault="00CB5DC6" w:rsidP="00CB5DC6">
      <w:pPr>
        <w:pStyle w:val="Rubrik1"/>
      </w:pPr>
      <w:r w:rsidRPr="00CB5DC6">
        <w:t>Förberedelser in</w:t>
      </w:r>
      <w:r w:rsidR="005C7CC7">
        <w:t>för undertecknande av frihandelsavtal och investeringsskyddsavtal mellan EU och Vietnam</w:t>
      </w:r>
    </w:p>
    <w:p w14:paraId="7A1C29DB" w14:textId="77777777" w:rsidR="00632D8A" w:rsidRDefault="00CB5DC6" w:rsidP="00632D8A">
      <w:pPr>
        <w:pStyle w:val="Brdtext"/>
        <w:spacing w:before="240"/>
        <w:rPr>
          <w:i/>
          <w:sz w:val="24"/>
          <w:szCs w:val="24"/>
        </w:rPr>
      </w:pPr>
      <w:r w:rsidRPr="00632D8A">
        <w:rPr>
          <w:b/>
        </w:rPr>
        <w:t>Diskussion</w:t>
      </w:r>
      <w:r w:rsidR="00CA06EC" w:rsidRPr="00632D8A">
        <w:rPr>
          <w:b/>
        </w:rPr>
        <w:t>spunkt</w:t>
      </w:r>
    </w:p>
    <w:p w14:paraId="70B7F1F2" w14:textId="4437BFED" w:rsidR="00CB5DC6" w:rsidRPr="003C38A5" w:rsidRDefault="00CB5DC6" w:rsidP="00CB5DC6">
      <w:pPr>
        <w:pStyle w:val="Brdtext"/>
      </w:pPr>
      <w:r w:rsidRPr="003C38A5">
        <w:rPr>
          <w:b/>
        </w:rPr>
        <w:t>Diskussionens innehåll:</w:t>
      </w:r>
      <w:r w:rsidRPr="003C38A5">
        <w:t xml:space="preserve"> Rådet förväntas ha en diskussion </w:t>
      </w:r>
      <w:r w:rsidRPr="003C38A5">
        <w:rPr>
          <w:rFonts w:ascii="Garamond" w:hAnsi="Garamond"/>
        </w:rPr>
        <w:t xml:space="preserve">om frihandelsavtalet och investeringsskyddsavtalet med Vietnam för att förbereda för undertecknande, som preliminärt planeras före sommaren. </w:t>
      </w:r>
      <w:r w:rsidRPr="003C38A5">
        <w:t>Inga rådslutsatser väntas antas.</w:t>
      </w:r>
    </w:p>
    <w:p w14:paraId="5BC9C341" w14:textId="30C6C6EC" w:rsidR="00CB5DC6" w:rsidRPr="003C38A5" w:rsidRDefault="00CB5DC6" w:rsidP="00CB5DC6">
      <w:pPr>
        <w:pStyle w:val="Brdtext"/>
      </w:pPr>
      <w:r w:rsidRPr="003C38A5">
        <w:rPr>
          <w:b/>
        </w:rPr>
        <w:t xml:space="preserve">Förslag till svensk ståndpunkt: </w:t>
      </w:r>
      <w:r w:rsidRPr="003C38A5">
        <w:t xml:space="preserve">Regeringen ser positivt på att EU och Vietnam närmar sig ett undertecknande av avtalen. Vietnam är </w:t>
      </w:r>
      <w:r w:rsidR="00632D8A" w:rsidRPr="003C38A5">
        <w:t xml:space="preserve">efter Singapore </w:t>
      </w:r>
      <w:r w:rsidRPr="003C38A5">
        <w:t>det andra land</w:t>
      </w:r>
      <w:r w:rsidR="00632D8A">
        <w:t>et</w:t>
      </w:r>
      <w:r w:rsidRPr="003C38A5">
        <w:t xml:space="preserve"> i ASEAN-r</w:t>
      </w:r>
      <w:r w:rsidR="00632D8A">
        <w:t>egionen som EU sluter avtal med</w:t>
      </w:r>
      <w:r w:rsidRPr="003C38A5">
        <w:t xml:space="preserve">. Regeringen anser att avtalen är viktiga för att stärka handelsrelationerna med Vietnam, </w:t>
      </w:r>
      <w:r>
        <w:t xml:space="preserve">och </w:t>
      </w:r>
      <w:r w:rsidRPr="003C38A5">
        <w:t>att det är av strategisk vikt att EU bevakar ekonomiska och politiska intressen i ASEAN-regionen.</w:t>
      </w:r>
    </w:p>
    <w:p w14:paraId="0A9E9F76" w14:textId="0557A546" w:rsidR="00CB5DC6" w:rsidRPr="003C38A5" w:rsidRDefault="00CB5DC6" w:rsidP="00CB5DC6">
      <w:r w:rsidRPr="003C38A5">
        <w:rPr>
          <w:b/>
        </w:rPr>
        <w:t>Datum för tidigare behandling i riksdagen:</w:t>
      </w:r>
      <w:r w:rsidRPr="003C38A5">
        <w:t xml:space="preserve"> </w:t>
      </w:r>
      <w:r>
        <w:t xml:space="preserve">Statsråd Ann Linde informerade </w:t>
      </w:r>
      <w:r w:rsidR="00632D8A">
        <w:t>n</w:t>
      </w:r>
      <w:r w:rsidRPr="003C38A5">
        <w:t xml:space="preserve">äringsutskottet den 25 oktober 2018 och EU-nämnden den 1 november 2018 </w:t>
      </w:r>
      <w:r w:rsidR="00D143E6">
        <w:t xml:space="preserve">om pågående handelsförhandlingar </w:t>
      </w:r>
      <w:r w:rsidRPr="003C38A5">
        <w:t xml:space="preserve">inför </w:t>
      </w:r>
      <w:r w:rsidR="00632D8A" w:rsidRPr="00632D8A">
        <w:t xml:space="preserve">rådet för utrikesfrågor (handel) den </w:t>
      </w:r>
      <w:r w:rsidRPr="003C38A5">
        <w:t>9 november 2018. </w:t>
      </w:r>
    </w:p>
    <w:p w14:paraId="02581756" w14:textId="77777777" w:rsidR="00CB5DC6" w:rsidRPr="003C38A5" w:rsidRDefault="00CB5DC6" w:rsidP="00CB5DC6">
      <w:pPr>
        <w:pStyle w:val="Brdtext"/>
      </w:pPr>
      <w:r w:rsidRPr="003C38A5">
        <w:rPr>
          <w:b/>
        </w:rPr>
        <w:t xml:space="preserve">Fortsatt behandling av ärendet: </w:t>
      </w:r>
      <w:r w:rsidRPr="003C38A5">
        <w:t xml:space="preserve">Rådsbeslut om undertecknande planeras preliminärt tas </w:t>
      </w:r>
      <w:r>
        <w:t>före sommaren</w:t>
      </w:r>
      <w:r w:rsidRPr="003C38A5">
        <w:t>.</w:t>
      </w:r>
    </w:p>
    <w:p w14:paraId="4B982E4D" w14:textId="30925FC3" w:rsidR="00CB5DC6" w:rsidRDefault="00CB5DC6" w:rsidP="00CB5DC6">
      <w:pPr>
        <w:pStyle w:val="Kommentarer"/>
        <w:rPr>
          <w:rStyle w:val="Kommentarsreferens"/>
          <w:rFonts w:eastAsiaTheme="majorEastAsia"/>
          <w:sz w:val="24"/>
          <w:szCs w:val="24"/>
        </w:rPr>
      </w:pPr>
      <w:r w:rsidRPr="00632D8A">
        <w:rPr>
          <w:rFonts w:eastAsiaTheme="minorHAnsi" w:cstheme="minorBidi"/>
          <w:b/>
          <w:sz w:val="25"/>
          <w:szCs w:val="25"/>
        </w:rPr>
        <w:lastRenderedPageBreak/>
        <w:t>Faktapromemoria:</w:t>
      </w:r>
      <w:r w:rsidRPr="003C38A5">
        <w:t xml:space="preserve"> </w:t>
      </w:r>
      <w:r w:rsidRPr="00632D8A">
        <w:rPr>
          <w:rFonts w:eastAsiaTheme="minorHAnsi" w:cstheme="minorBidi"/>
          <w:sz w:val="25"/>
          <w:szCs w:val="25"/>
        </w:rPr>
        <w:t>2018/19:FPM33, Rådsbeslut om frihandelsavtal och investeringsskyddsavtal med Vietnam</w:t>
      </w:r>
    </w:p>
    <w:sectPr w:rsidR="00CB5DC6" w:rsidSect="0020521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6AD6" w14:textId="77777777" w:rsidR="00205212" w:rsidRDefault="00205212" w:rsidP="00A87A54">
      <w:pPr>
        <w:spacing w:after="0" w:line="240" w:lineRule="auto"/>
      </w:pPr>
      <w:r>
        <w:separator/>
      </w:r>
    </w:p>
  </w:endnote>
  <w:endnote w:type="continuationSeparator" w:id="0">
    <w:p w14:paraId="0A317887" w14:textId="77777777" w:rsidR="00205212" w:rsidRDefault="0020521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 w:name="TradeGothic">
    <w:altName w:val="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EE9BC4" w14:textId="77777777" w:rsidTr="006A26EC">
      <w:trPr>
        <w:trHeight w:val="227"/>
        <w:jc w:val="right"/>
      </w:trPr>
      <w:tc>
        <w:tcPr>
          <w:tcW w:w="708" w:type="dxa"/>
          <w:vAlign w:val="bottom"/>
        </w:tcPr>
        <w:p w14:paraId="7FB7B6D9" w14:textId="45259D8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879C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879CC">
            <w:rPr>
              <w:rStyle w:val="Sidnummer"/>
              <w:noProof/>
            </w:rPr>
            <w:t>4</w:t>
          </w:r>
          <w:r>
            <w:rPr>
              <w:rStyle w:val="Sidnummer"/>
            </w:rPr>
            <w:fldChar w:fldCharType="end"/>
          </w:r>
          <w:r>
            <w:rPr>
              <w:rStyle w:val="Sidnummer"/>
            </w:rPr>
            <w:t>)</w:t>
          </w:r>
        </w:p>
      </w:tc>
    </w:tr>
    <w:tr w:rsidR="005606BC" w:rsidRPr="00347E11" w14:paraId="7499148B" w14:textId="77777777" w:rsidTr="006A26EC">
      <w:trPr>
        <w:trHeight w:val="850"/>
        <w:jc w:val="right"/>
      </w:trPr>
      <w:tc>
        <w:tcPr>
          <w:tcW w:w="708" w:type="dxa"/>
          <w:vAlign w:val="bottom"/>
        </w:tcPr>
        <w:p w14:paraId="6DDA8E7C" w14:textId="77777777" w:rsidR="005606BC" w:rsidRPr="00347E11" w:rsidRDefault="005606BC" w:rsidP="005606BC">
          <w:pPr>
            <w:pStyle w:val="Sidfot"/>
            <w:spacing w:line="276" w:lineRule="auto"/>
            <w:jc w:val="right"/>
          </w:pPr>
        </w:p>
      </w:tc>
    </w:tr>
  </w:tbl>
  <w:p w14:paraId="2FB60F1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8D6472" w14:textId="77777777" w:rsidTr="001F4302">
      <w:trPr>
        <w:trHeight w:val="510"/>
      </w:trPr>
      <w:tc>
        <w:tcPr>
          <w:tcW w:w="8525" w:type="dxa"/>
          <w:gridSpan w:val="2"/>
          <w:vAlign w:val="bottom"/>
        </w:tcPr>
        <w:p w14:paraId="39BB17D0" w14:textId="77777777" w:rsidR="00347E11" w:rsidRPr="00347E11" w:rsidRDefault="00347E11" w:rsidP="00347E11">
          <w:pPr>
            <w:pStyle w:val="Sidfot"/>
            <w:rPr>
              <w:sz w:val="8"/>
            </w:rPr>
          </w:pPr>
        </w:p>
      </w:tc>
    </w:tr>
    <w:tr w:rsidR="00093408" w:rsidRPr="00EE3C0F" w14:paraId="043E8091" w14:textId="77777777" w:rsidTr="00C26068">
      <w:trPr>
        <w:trHeight w:val="227"/>
      </w:trPr>
      <w:tc>
        <w:tcPr>
          <w:tcW w:w="4074" w:type="dxa"/>
        </w:tcPr>
        <w:p w14:paraId="20535A1C" w14:textId="77777777" w:rsidR="00347E11" w:rsidRPr="00F53AEA" w:rsidRDefault="00347E11" w:rsidP="00C26068">
          <w:pPr>
            <w:pStyle w:val="Sidfot"/>
            <w:spacing w:line="276" w:lineRule="auto"/>
          </w:pPr>
        </w:p>
      </w:tc>
      <w:tc>
        <w:tcPr>
          <w:tcW w:w="4451" w:type="dxa"/>
        </w:tcPr>
        <w:p w14:paraId="38B49ED7" w14:textId="77777777" w:rsidR="00093408" w:rsidRPr="00F53AEA" w:rsidRDefault="00093408" w:rsidP="00F53AEA">
          <w:pPr>
            <w:pStyle w:val="Sidfot"/>
            <w:spacing w:line="276" w:lineRule="auto"/>
          </w:pPr>
        </w:p>
      </w:tc>
    </w:tr>
  </w:tbl>
  <w:p w14:paraId="6CD6E1B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AECD" w14:textId="77777777" w:rsidR="00205212" w:rsidRDefault="00205212" w:rsidP="00A87A54">
      <w:pPr>
        <w:spacing w:after="0" w:line="240" w:lineRule="auto"/>
      </w:pPr>
      <w:r>
        <w:separator/>
      </w:r>
    </w:p>
  </w:footnote>
  <w:footnote w:type="continuationSeparator" w:id="0">
    <w:p w14:paraId="6833F31C" w14:textId="77777777" w:rsidR="00205212" w:rsidRDefault="0020521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5212" w14:paraId="533DAA10" w14:textId="77777777" w:rsidTr="00C93EBA">
      <w:trPr>
        <w:trHeight w:val="227"/>
      </w:trPr>
      <w:tc>
        <w:tcPr>
          <w:tcW w:w="5534" w:type="dxa"/>
        </w:tcPr>
        <w:p w14:paraId="05650649" w14:textId="77777777" w:rsidR="00205212" w:rsidRPr="007D73AB" w:rsidRDefault="00205212">
          <w:pPr>
            <w:pStyle w:val="Sidhuvud"/>
          </w:pPr>
        </w:p>
      </w:tc>
      <w:tc>
        <w:tcPr>
          <w:tcW w:w="3170" w:type="dxa"/>
          <w:vAlign w:val="bottom"/>
        </w:tcPr>
        <w:p w14:paraId="0FAEDF09" w14:textId="77777777" w:rsidR="00205212" w:rsidRPr="007D73AB" w:rsidRDefault="00205212" w:rsidP="00340DE0">
          <w:pPr>
            <w:pStyle w:val="Sidhuvud"/>
          </w:pPr>
        </w:p>
      </w:tc>
      <w:tc>
        <w:tcPr>
          <w:tcW w:w="1134" w:type="dxa"/>
        </w:tcPr>
        <w:p w14:paraId="42AF1ECE" w14:textId="77777777" w:rsidR="00205212" w:rsidRDefault="00205212" w:rsidP="005A703A">
          <w:pPr>
            <w:pStyle w:val="Sidhuvud"/>
          </w:pPr>
        </w:p>
      </w:tc>
    </w:tr>
    <w:tr w:rsidR="00205212" w14:paraId="35471FB6" w14:textId="77777777" w:rsidTr="00C93EBA">
      <w:trPr>
        <w:trHeight w:val="1928"/>
      </w:trPr>
      <w:tc>
        <w:tcPr>
          <w:tcW w:w="5534" w:type="dxa"/>
        </w:tcPr>
        <w:p w14:paraId="7FB210DC" w14:textId="77777777" w:rsidR="00205212" w:rsidRPr="00340DE0" w:rsidRDefault="00205212" w:rsidP="00340DE0">
          <w:pPr>
            <w:pStyle w:val="Sidhuvud"/>
          </w:pPr>
          <w:bookmarkStart w:id="3" w:name="Logo"/>
          <w:bookmarkEnd w:id="3"/>
          <w:r>
            <w:rPr>
              <w:noProof/>
              <w:lang w:eastAsia="sv-SE"/>
            </w:rPr>
            <w:drawing>
              <wp:inline distT="0" distB="0" distL="0" distR="0" wp14:anchorId="5B1758B4" wp14:editId="29B2C64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089194EA93EC4C139152132BD81D11BD"/>
            </w:placeholder>
            <w:dataBinding w:prefixMappings="xmlns:ns0='http://lp/documentinfo/RK' " w:xpath="/ns0:DocumentInfo[1]/ns0:BaseInfo[1]/ns0:DocTypeShowName[1]" w:storeItemID="{8A43311A-F39A-43C1-A2D8-E92AA9FDC86A}"/>
            <w:text/>
          </w:sdtPr>
          <w:sdtEndPr/>
          <w:sdtContent>
            <w:p w14:paraId="6D3DBB16" w14:textId="77777777" w:rsidR="00205212" w:rsidRPr="00710A6C" w:rsidRDefault="00205212" w:rsidP="00EE3C0F">
              <w:pPr>
                <w:pStyle w:val="Sidhuvud"/>
                <w:rPr>
                  <w:b/>
                </w:rPr>
              </w:pPr>
              <w:r>
                <w:rPr>
                  <w:b/>
                </w:rPr>
                <w:t>Kommenterad dagordning</w:t>
              </w:r>
            </w:p>
          </w:sdtContent>
        </w:sdt>
        <w:p w14:paraId="743F1BDF" w14:textId="3E4EF04C" w:rsidR="00205212" w:rsidRDefault="000879CC" w:rsidP="00EE3C0F">
          <w:pPr>
            <w:pStyle w:val="Sidhuvud"/>
          </w:pPr>
          <w:sdt>
            <w:sdtPr>
              <w:alias w:val="Extra1"/>
              <w:tag w:val="ccRK"/>
              <w:id w:val="2111156595"/>
              <w:placeholder>
                <w:docPart w:val="4FC2F3D480364A7780E5B2A98CAC15DD"/>
              </w:placeholder>
              <w:dataBinding w:prefixMappings="xmlns:ns0='http://lp/documentinfo/RK' " w:xpath="/ns0:DocumentInfo[1]/ns0:BaseInfo[1]/ns0:Extra1[1]" w:storeItemID="{8A43311A-F39A-43C1-A2D8-E92AA9FDC86A}"/>
              <w:text/>
            </w:sdtPr>
            <w:sdtEndPr/>
            <w:sdtContent>
              <w:r w:rsidR="00D6643F">
                <w:t>R</w:t>
              </w:r>
              <w:r w:rsidR="00205212">
                <w:t>ådet</w:t>
              </w:r>
            </w:sdtContent>
          </w:sdt>
          <w:r w:rsidR="00D6643F">
            <w:t xml:space="preserve"> för utrikesfrågor (handel)</w:t>
          </w:r>
        </w:p>
        <w:p w14:paraId="341D34F8" w14:textId="77777777" w:rsidR="00205212" w:rsidRDefault="00205212" w:rsidP="00EE3C0F">
          <w:pPr>
            <w:pStyle w:val="Sidhuvud"/>
          </w:pPr>
        </w:p>
        <w:sdt>
          <w:sdtPr>
            <w:alias w:val="HeaderDate"/>
            <w:tag w:val="ccRKShow_HeaderDate"/>
            <w:id w:val="559370049"/>
            <w:placeholder>
              <w:docPart w:val="D1E54C2511F0463A8E3E8C8737CE4A9E"/>
            </w:placeholder>
            <w:dataBinding w:prefixMappings="xmlns:ns0='http://lp/documentinfo/RK' " w:xpath="/ns0:DocumentInfo[1]/ns0:BaseInfo[1]/ns0:HeaderDate[1]" w:storeItemID="{8A43311A-F39A-43C1-A2D8-E92AA9FDC86A}"/>
            <w:date w:fullDate="2019-05-20T00:00:00Z">
              <w:dateFormat w:val="yyyy-MM-dd"/>
              <w:lid w:val="sv-SE"/>
              <w:storeMappedDataAs w:val="dateTime"/>
              <w:calendar w:val="gregorian"/>
            </w:date>
          </w:sdtPr>
          <w:sdtEndPr/>
          <w:sdtContent>
            <w:p w14:paraId="5F85EAC7" w14:textId="35FECAE8" w:rsidR="00205212" w:rsidRDefault="003B20F7" w:rsidP="00EE3C0F">
              <w:pPr>
                <w:pStyle w:val="Sidhuvud"/>
              </w:pPr>
              <w:r>
                <w:t>2019-05-20</w:t>
              </w:r>
            </w:p>
          </w:sdtContent>
        </w:sdt>
        <w:p w14:paraId="2F8CC895" w14:textId="77777777" w:rsidR="00205212" w:rsidRDefault="00205212" w:rsidP="00EE3C0F">
          <w:pPr>
            <w:pStyle w:val="Sidhuvud"/>
          </w:pPr>
        </w:p>
        <w:sdt>
          <w:sdtPr>
            <w:alias w:val="DocNumber"/>
            <w:tag w:val="DocNumber"/>
            <w:id w:val="1949270638"/>
            <w:placeholder>
              <w:docPart w:val="5D16333398CF4B3B82C08271176B0927"/>
            </w:placeholder>
            <w:showingPlcHdr/>
            <w:dataBinding w:prefixMappings="xmlns:ns0='http://lp/documentinfo/RK' " w:xpath="/ns0:DocumentInfo[1]/ns0:BaseInfo[1]/ns0:DocNumber[1]" w:storeItemID="{8A43311A-F39A-43C1-A2D8-E92AA9FDC86A}"/>
            <w:text/>
          </w:sdtPr>
          <w:sdtEndPr/>
          <w:sdtContent>
            <w:p w14:paraId="46F7D25F" w14:textId="7080D488" w:rsidR="00205212" w:rsidRDefault="00205212" w:rsidP="00EE3C0F">
              <w:pPr>
                <w:pStyle w:val="Sidhuvud"/>
              </w:pPr>
              <w:r>
                <w:rPr>
                  <w:rStyle w:val="Platshllartext"/>
                </w:rPr>
                <w:t xml:space="preserve"> </w:t>
              </w:r>
            </w:p>
          </w:sdtContent>
        </w:sdt>
        <w:p w14:paraId="2C4E62FA" w14:textId="77777777" w:rsidR="00205212" w:rsidRDefault="00205212" w:rsidP="00EE3C0F">
          <w:pPr>
            <w:pStyle w:val="Sidhuvud"/>
          </w:pPr>
        </w:p>
      </w:tc>
      <w:tc>
        <w:tcPr>
          <w:tcW w:w="1134" w:type="dxa"/>
        </w:tcPr>
        <w:p w14:paraId="5637C9D7" w14:textId="77777777" w:rsidR="00205212" w:rsidRPr="0094502D" w:rsidRDefault="00205212" w:rsidP="0094502D">
          <w:pPr>
            <w:pStyle w:val="Sidhuvud"/>
          </w:pPr>
        </w:p>
      </w:tc>
    </w:tr>
    <w:tr w:rsidR="00205212" w14:paraId="3203C543" w14:textId="77777777" w:rsidTr="00C93EBA">
      <w:trPr>
        <w:trHeight w:val="2268"/>
      </w:trPr>
      <w:tc>
        <w:tcPr>
          <w:tcW w:w="5534" w:type="dxa"/>
          <w:tcMar>
            <w:right w:w="1134" w:type="dxa"/>
          </w:tcMar>
        </w:tcPr>
        <w:sdt>
          <w:sdtPr>
            <w:rPr>
              <w:b/>
            </w:rPr>
            <w:alias w:val="SenderText"/>
            <w:tag w:val="ccRK"/>
            <w:id w:val="-754204552"/>
            <w:placeholder>
              <w:docPart w:val="BD9A3F04E6F943758C95A163A5FE774A"/>
            </w:placeholder>
          </w:sdtPr>
          <w:sdtEndPr>
            <w:rPr>
              <w:b w:val="0"/>
            </w:rPr>
          </w:sdtEndPr>
          <w:sdtContent>
            <w:p w14:paraId="04986475" w14:textId="68EDF2D5" w:rsidR="00205212" w:rsidRPr="00205212" w:rsidRDefault="000405C6" w:rsidP="00340DE0">
              <w:pPr>
                <w:pStyle w:val="Sidhuvud"/>
                <w:rPr>
                  <w:b/>
                </w:rPr>
              </w:pPr>
              <w:r>
                <w:rPr>
                  <w:b/>
                </w:rPr>
                <w:t>Utrikesdepartementet</w:t>
              </w:r>
            </w:p>
            <w:p w14:paraId="6552A016" w14:textId="04B20FE0" w:rsidR="00205212" w:rsidRDefault="00781018" w:rsidP="00340DE0">
              <w:pPr>
                <w:pStyle w:val="Sidhuvud"/>
              </w:pPr>
              <w:r>
                <w:t>Enheten för internationell handelspolitik och EU:s inre marknad</w:t>
              </w:r>
            </w:p>
          </w:sdtContent>
        </w:sdt>
        <w:sdt>
          <w:sdtPr>
            <w:alias w:val="Avsändare"/>
            <w:tag w:val="customShowAvs"/>
            <w:id w:val="599153983"/>
            <w:placeholder>
              <w:docPart w:val="9696F63649914BB2B2EA1DCB70D12C78"/>
            </w:placeholder>
            <w:showingPlcHdr/>
          </w:sdtPr>
          <w:sdtEndPr/>
          <w:sdtContent>
            <w:p w14:paraId="2DD4660D" w14:textId="77777777" w:rsidR="00205212" w:rsidRDefault="00205212" w:rsidP="00340DE0">
              <w:pPr>
                <w:pStyle w:val="Sidhuvud"/>
              </w:pPr>
              <w:r>
                <w:t xml:space="preserve"> </w:t>
              </w:r>
            </w:p>
          </w:sdtContent>
        </w:sdt>
        <w:p w14:paraId="485BD671" w14:textId="77777777" w:rsidR="00205212" w:rsidRPr="00340DE0" w:rsidRDefault="00205212" w:rsidP="00340DE0">
          <w:pPr>
            <w:pStyle w:val="Sidhuvud"/>
          </w:pPr>
        </w:p>
      </w:tc>
      <w:tc>
        <w:tcPr>
          <w:tcW w:w="3170" w:type="dxa"/>
        </w:tcPr>
        <w:p w14:paraId="063E7F1A" w14:textId="77777777" w:rsidR="00205212" w:rsidRDefault="00205212" w:rsidP="00547B89">
          <w:pPr>
            <w:pStyle w:val="Sidhuvud"/>
          </w:pPr>
        </w:p>
      </w:tc>
      <w:tc>
        <w:tcPr>
          <w:tcW w:w="1134" w:type="dxa"/>
        </w:tcPr>
        <w:p w14:paraId="269EB7F4" w14:textId="77777777" w:rsidR="00205212" w:rsidRDefault="00205212" w:rsidP="003E6020">
          <w:pPr>
            <w:pStyle w:val="Sidhuvud"/>
          </w:pPr>
        </w:p>
      </w:tc>
    </w:tr>
  </w:tbl>
  <w:p w14:paraId="55B368F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B0427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B0CB06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5C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AE8AE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12"/>
    <w:rsid w:val="00000E33"/>
    <w:rsid w:val="00004D5C"/>
    <w:rsid w:val="00005F68"/>
    <w:rsid w:val="00006050"/>
    <w:rsid w:val="00012B00"/>
    <w:rsid w:val="00026711"/>
    <w:rsid w:val="000324A4"/>
    <w:rsid w:val="000405C6"/>
    <w:rsid w:val="00041EDC"/>
    <w:rsid w:val="00057FE0"/>
    <w:rsid w:val="00073531"/>
    <w:rsid w:val="000757FC"/>
    <w:rsid w:val="00076265"/>
    <w:rsid w:val="000862E0"/>
    <w:rsid w:val="000879CC"/>
    <w:rsid w:val="0009284B"/>
    <w:rsid w:val="0009314A"/>
    <w:rsid w:val="00093408"/>
    <w:rsid w:val="0009435C"/>
    <w:rsid w:val="00094B90"/>
    <w:rsid w:val="000C61D1"/>
    <w:rsid w:val="000C7958"/>
    <w:rsid w:val="000E12D9"/>
    <w:rsid w:val="000E6504"/>
    <w:rsid w:val="000F00B8"/>
    <w:rsid w:val="00103755"/>
    <w:rsid w:val="00121002"/>
    <w:rsid w:val="00133CB3"/>
    <w:rsid w:val="001351CF"/>
    <w:rsid w:val="0014381A"/>
    <w:rsid w:val="001625B6"/>
    <w:rsid w:val="00170CE4"/>
    <w:rsid w:val="00173126"/>
    <w:rsid w:val="00183DCB"/>
    <w:rsid w:val="00192E34"/>
    <w:rsid w:val="001A02E3"/>
    <w:rsid w:val="001A5484"/>
    <w:rsid w:val="001B67B5"/>
    <w:rsid w:val="001C0D58"/>
    <w:rsid w:val="001C442D"/>
    <w:rsid w:val="001C5DC9"/>
    <w:rsid w:val="001C71A9"/>
    <w:rsid w:val="001D6DDD"/>
    <w:rsid w:val="001D7974"/>
    <w:rsid w:val="001F0629"/>
    <w:rsid w:val="001F0736"/>
    <w:rsid w:val="001F4302"/>
    <w:rsid w:val="001F525B"/>
    <w:rsid w:val="001F570D"/>
    <w:rsid w:val="00204079"/>
    <w:rsid w:val="00205212"/>
    <w:rsid w:val="00211B4E"/>
    <w:rsid w:val="002121D2"/>
    <w:rsid w:val="00213258"/>
    <w:rsid w:val="00221CC9"/>
    <w:rsid w:val="00222258"/>
    <w:rsid w:val="00223AD6"/>
    <w:rsid w:val="00233D52"/>
    <w:rsid w:val="00247000"/>
    <w:rsid w:val="00260B56"/>
    <w:rsid w:val="00260D2D"/>
    <w:rsid w:val="0027530C"/>
    <w:rsid w:val="00277E8E"/>
    <w:rsid w:val="00281106"/>
    <w:rsid w:val="00282D27"/>
    <w:rsid w:val="00292420"/>
    <w:rsid w:val="002A314A"/>
    <w:rsid w:val="002B0927"/>
    <w:rsid w:val="002B4DA9"/>
    <w:rsid w:val="002E4D3F"/>
    <w:rsid w:val="002E680C"/>
    <w:rsid w:val="002F66A6"/>
    <w:rsid w:val="003050DB"/>
    <w:rsid w:val="00310561"/>
    <w:rsid w:val="003128E2"/>
    <w:rsid w:val="00312BD0"/>
    <w:rsid w:val="003163F7"/>
    <w:rsid w:val="00326C03"/>
    <w:rsid w:val="00340DE0"/>
    <w:rsid w:val="00342327"/>
    <w:rsid w:val="00347E11"/>
    <w:rsid w:val="00350C92"/>
    <w:rsid w:val="0035755C"/>
    <w:rsid w:val="00367478"/>
    <w:rsid w:val="00370311"/>
    <w:rsid w:val="00377E34"/>
    <w:rsid w:val="00380663"/>
    <w:rsid w:val="0038587E"/>
    <w:rsid w:val="0039280B"/>
    <w:rsid w:val="00392ED4"/>
    <w:rsid w:val="003A5969"/>
    <w:rsid w:val="003A5C58"/>
    <w:rsid w:val="003B20F7"/>
    <w:rsid w:val="003C62BB"/>
    <w:rsid w:val="003C7BE0"/>
    <w:rsid w:val="003D0DD3"/>
    <w:rsid w:val="003D17EF"/>
    <w:rsid w:val="003D3535"/>
    <w:rsid w:val="003E6020"/>
    <w:rsid w:val="0041223B"/>
    <w:rsid w:val="0042068E"/>
    <w:rsid w:val="00455425"/>
    <w:rsid w:val="004660C8"/>
    <w:rsid w:val="00472EBA"/>
    <w:rsid w:val="00474676"/>
    <w:rsid w:val="0047511B"/>
    <w:rsid w:val="00480EC3"/>
    <w:rsid w:val="0048317E"/>
    <w:rsid w:val="00485601"/>
    <w:rsid w:val="004865B8"/>
    <w:rsid w:val="00486C0D"/>
    <w:rsid w:val="00491796"/>
    <w:rsid w:val="004A564C"/>
    <w:rsid w:val="004B66DA"/>
    <w:rsid w:val="004C1909"/>
    <w:rsid w:val="004C70EE"/>
    <w:rsid w:val="004E25CD"/>
    <w:rsid w:val="004F0448"/>
    <w:rsid w:val="004F6525"/>
    <w:rsid w:val="00514936"/>
    <w:rsid w:val="0052127C"/>
    <w:rsid w:val="00535EC4"/>
    <w:rsid w:val="00544738"/>
    <w:rsid w:val="005456E4"/>
    <w:rsid w:val="00547B89"/>
    <w:rsid w:val="005606BC"/>
    <w:rsid w:val="00567799"/>
    <w:rsid w:val="00571A0B"/>
    <w:rsid w:val="005850D7"/>
    <w:rsid w:val="00596E2B"/>
    <w:rsid w:val="005A21D8"/>
    <w:rsid w:val="005A5193"/>
    <w:rsid w:val="005B5AA4"/>
    <w:rsid w:val="005C7CC7"/>
    <w:rsid w:val="005E2F29"/>
    <w:rsid w:val="005E4E79"/>
    <w:rsid w:val="00605CB7"/>
    <w:rsid w:val="006175D7"/>
    <w:rsid w:val="006208E5"/>
    <w:rsid w:val="00626E99"/>
    <w:rsid w:val="00631F82"/>
    <w:rsid w:val="00632D8A"/>
    <w:rsid w:val="00650080"/>
    <w:rsid w:val="00654B4D"/>
    <w:rsid w:val="006611B7"/>
    <w:rsid w:val="00670A48"/>
    <w:rsid w:val="00672F6F"/>
    <w:rsid w:val="00674062"/>
    <w:rsid w:val="0069523C"/>
    <w:rsid w:val="00697320"/>
    <w:rsid w:val="006B4A30"/>
    <w:rsid w:val="006B7569"/>
    <w:rsid w:val="006C28EE"/>
    <w:rsid w:val="006C7402"/>
    <w:rsid w:val="006D3188"/>
    <w:rsid w:val="006D63EB"/>
    <w:rsid w:val="006E08FC"/>
    <w:rsid w:val="006F2588"/>
    <w:rsid w:val="00710A6C"/>
    <w:rsid w:val="00712266"/>
    <w:rsid w:val="007133B3"/>
    <w:rsid w:val="007265B7"/>
    <w:rsid w:val="00726999"/>
    <w:rsid w:val="00750C93"/>
    <w:rsid w:val="00757B3B"/>
    <w:rsid w:val="00773075"/>
    <w:rsid w:val="00781018"/>
    <w:rsid w:val="00782B3F"/>
    <w:rsid w:val="00787F6F"/>
    <w:rsid w:val="0079641B"/>
    <w:rsid w:val="007A1887"/>
    <w:rsid w:val="007A629C"/>
    <w:rsid w:val="007C44FF"/>
    <w:rsid w:val="007C4DA3"/>
    <w:rsid w:val="007C7BDB"/>
    <w:rsid w:val="007D0684"/>
    <w:rsid w:val="007D148C"/>
    <w:rsid w:val="007D1A25"/>
    <w:rsid w:val="007D472D"/>
    <w:rsid w:val="007D73AB"/>
    <w:rsid w:val="007E46A3"/>
    <w:rsid w:val="00804C1B"/>
    <w:rsid w:val="008128AB"/>
    <w:rsid w:val="008178E6"/>
    <w:rsid w:val="008375D5"/>
    <w:rsid w:val="00840405"/>
    <w:rsid w:val="00852211"/>
    <w:rsid w:val="00860D14"/>
    <w:rsid w:val="00875DDD"/>
    <w:rsid w:val="00891929"/>
    <w:rsid w:val="008A0A0D"/>
    <w:rsid w:val="008A4A01"/>
    <w:rsid w:val="008B3A78"/>
    <w:rsid w:val="008C562B"/>
    <w:rsid w:val="008C703D"/>
    <w:rsid w:val="008D3090"/>
    <w:rsid w:val="008D4306"/>
    <w:rsid w:val="008D4508"/>
    <w:rsid w:val="008D64EF"/>
    <w:rsid w:val="008E77D6"/>
    <w:rsid w:val="008F5E61"/>
    <w:rsid w:val="00907AAD"/>
    <w:rsid w:val="0091053B"/>
    <w:rsid w:val="0092640B"/>
    <w:rsid w:val="0093348B"/>
    <w:rsid w:val="0094502D"/>
    <w:rsid w:val="00947013"/>
    <w:rsid w:val="00982F49"/>
    <w:rsid w:val="00984EA2"/>
    <w:rsid w:val="00986CC3"/>
    <w:rsid w:val="009920AA"/>
    <w:rsid w:val="00996A2C"/>
    <w:rsid w:val="009A4D0A"/>
    <w:rsid w:val="009B126C"/>
    <w:rsid w:val="009B3AB9"/>
    <w:rsid w:val="009C2459"/>
    <w:rsid w:val="009D44FA"/>
    <w:rsid w:val="009D5693"/>
    <w:rsid w:val="009D5D40"/>
    <w:rsid w:val="009D6B1B"/>
    <w:rsid w:val="009E107B"/>
    <w:rsid w:val="009E18D6"/>
    <w:rsid w:val="009F1DBE"/>
    <w:rsid w:val="00A00D24"/>
    <w:rsid w:val="00A01F5C"/>
    <w:rsid w:val="00A31A7F"/>
    <w:rsid w:val="00A3270B"/>
    <w:rsid w:val="00A43B02"/>
    <w:rsid w:val="00A5156E"/>
    <w:rsid w:val="00A56824"/>
    <w:rsid w:val="00A62E23"/>
    <w:rsid w:val="00A67276"/>
    <w:rsid w:val="00A67840"/>
    <w:rsid w:val="00A743AC"/>
    <w:rsid w:val="00A87A54"/>
    <w:rsid w:val="00AA1809"/>
    <w:rsid w:val="00AB6313"/>
    <w:rsid w:val="00AF0BB7"/>
    <w:rsid w:val="00AF0EDE"/>
    <w:rsid w:val="00AF3284"/>
    <w:rsid w:val="00B0234E"/>
    <w:rsid w:val="00B06751"/>
    <w:rsid w:val="00B10332"/>
    <w:rsid w:val="00B2062B"/>
    <w:rsid w:val="00B2169D"/>
    <w:rsid w:val="00B21CBB"/>
    <w:rsid w:val="00B21E7E"/>
    <w:rsid w:val="00B24BE1"/>
    <w:rsid w:val="00B316CA"/>
    <w:rsid w:val="00B41F72"/>
    <w:rsid w:val="00B426F1"/>
    <w:rsid w:val="00B517E1"/>
    <w:rsid w:val="00B55E70"/>
    <w:rsid w:val="00B60238"/>
    <w:rsid w:val="00B837A9"/>
    <w:rsid w:val="00B84409"/>
    <w:rsid w:val="00B979FF"/>
    <w:rsid w:val="00BB5683"/>
    <w:rsid w:val="00BC2B9A"/>
    <w:rsid w:val="00BD0826"/>
    <w:rsid w:val="00BE3210"/>
    <w:rsid w:val="00C12978"/>
    <w:rsid w:val="00C141C6"/>
    <w:rsid w:val="00C2071A"/>
    <w:rsid w:val="00C20ACB"/>
    <w:rsid w:val="00C26068"/>
    <w:rsid w:val="00C271A8"/>
    <w:rsid w:val="00C3676C"/>
    <w:rsid w:val="00C37A77"/>
    <w:rsid w:val="00C461E6"/>
    <w:rsid w:val="00C50ABB"/>
    <w:rsid w:val="00C53DD8"/>
    <w:rsid w:val="00C83543"/>
    <w:rsid w:val="00C86422"/>
    <w:rsid w:val="00C93EBA"/>
    <w:rsid w:val="00CA06EC"/>
    <w:rsid w:val="00CA7FF5"/>
    <w:rsid w:val="00CB1E7C"/>
    <w:rsid w:val="00CB2EA1"/>
    <w:rsid w:val="00CB3029"/>
    <w:rsid w:val="00CB43F1"/>
    <w:rsid w:val="00CB5DC6"/>
    <w:rsid w:val="00CB6EDE"/>
    <w:rsid w:val="00CC41BA"/>
    <w:rsid w:val="00CC63E8"/>
    <w:rsid w:val="00CD1C6C"/>
    <w:rsid w:val="00CD6169"/>
    <w:rsid w:val="00D021D2"/>
    <w:rsid w:val="00D13D8A"/>
    <w:rsid w:val="00D143E6"/>
    <w:rsid w:val="00D279D8"/>
    <w:rsid w:val="00D27C8E"/>
    <w:rsid w:val="00D4141B"/>
    <w:rsid w:val="00D4145D"/>
    <w:rsid w:val="00D5467F"/>
    <w:rsid w:val="00D6643F"/>
    <w:rsid w:val="00D6730A"/>
    <w:rsid w:val="00D76068"/>
    <w:rsid w:val="00D76B01"/>
    <w:rsid w:val="00D84704"/>
    <w:rsid w:val="00D95424"/>
    <w:rsid w:val="00DB714B"/>
    <w:rsid w:val="00DB7C86"/>
    <w:rsid w:val="00DE2EA4"/>
    <w:rsid w:val="00DF33F4"/>
    <w:rsid w:val="00DF3568"/>
    <w:rsid w:val="00DF5BFB"/>
    <w:rsid w:val="00E26E20"/>
    <w:rsid w:val="00E405EF"/>
    <w:rsid w:val="00E469E4"/>
    <w:rsid w:val="00E475C3"/>
    <w:rsid w:val="00E509B0"/>
    <w:rsid w:val="00E67C0B"/>
    <w:rsid w:val="00E94CA7"/>
    <w:rsid w:val="00EA1688"/>
    <w:rsid w:val="00ED592E"/>
    <w:rsid w:val="00ED6ABD"/>
    <w:rsid w:val="00EE3C0F"/>
    <w:rsid w:val="00EF2A7F"/>
    <w:rsid w:val="00F03EAC"/>
    <w:rsid w:val="00F14024"/>
    <w:rsid w:val="00F259D7"/>
    <w:rsid w:val="00F32D05"/>
    <w:rsid w:val="00F35263"/>
    <w:rsid w:val="00F53AEA"/>
    <w:rsid w:val="00F604CC"/>
    <w:rsid w:val="00F66093"/>
    <w:rsid w:val="00F848D6"/>
    <w:rsid w:val="00F95B23"/>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D1E6069"/>
  <w15:docId w15:val="{23324ABD-CEDE-4611-8C3C-F7712F7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05212"/>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052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052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052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20521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05212"/>
    <w:pPr>
      <w:spacing w:after="0" w:line="240" w:lineRule="auto"/>
    </w:pPr>
  </w:style>
  <w:style w:type="character" w:customStyle="1" w:styleId="AnteckningsrubrikChar">
    <w:name w:val="Anteckningsrubrik Char"/>
    <w:basedOn w:val="Standardstycketeckensnitt"/>
    <w:link w:val="Anteckningsrubrik"/>
    <w:uiPriority w:val="99"/>
    <w:semiHidden/>
    <w:rsid w:val="00205212"/>
  </w:style>
  <w:style w:type="paragraph" w:styleId="Avslutandetext">
    <w:name w:val="Closing"/>
    <w:basedOn w:val="Normal"/>
    <w:link w:val="AvslutandetextChar"/>
    <w:uiPriority w:val="99"/>
    <w:semiHidden/>
    <w:unhideWhenUsed/>
    <w:rsid w:val="00205212"/>
    <w:pPr>
      <w:spacing w:after="0" w:line="240" w:lineRule="auto"/>
      <w:ind w:left="4252"/>
    </w:pPr>
  </w:style>
  <w:style w:type="character" w:customStyle="1" w:styleId="AvslutandetextChar">
    <w:name w:val="Avslutande text Char"/>
    <w:basedOn w:val="Standardstycketeckensnitt"/>
    <w:link w:val="Avslutandetext"/>
    <w:uiPriority w:val="99"/>
    <w:semiHidden/>
    <w:rsid w:val="00205212"/>
  </w:style>
  <w:style w:type="paragraph" w:styleId="Avsndaradress-brev">
    <w:name w:val="envelope return"/>
    <w:basedOn w:val="Normal"/>
    <w:uiPriority w:val="99"/>
    <w:semiHidden/>
    <w:unhideWhenUsed/>
    <w:rsid w:val="00205212"/>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05212"/>
    <w:pPr>
      <w:spacing w:after="120" w:line="480" w:lineRule="auto"/>
    </w:pPr>
  </w:style>
  <w:style w:type="character" w:customStyle="1" w:styleId="Brdtext2Char">
    <w:name w:val="Brödtext 2 Char"/>
    <w:basedOn w:val="Standardstycketeckensnitt"/>
    <w:link w:val="Brdtext2"/>
    <w:uiPriority w:val="99"/>
    <w:semiHidden/>
    <w:rsid w:val="00205212"/>
  </w:style>
  <w:style w:type="paragraph" w:styleId="Brdtext3">
    <w:name w:val="Body Text 3"/>
    <w:basedOn w:val="Normal"/>
    <w:link w:val="Brdtext3Char"/>
    <w:uiPriority w:val="99"/>
    <w:semiHidden/>
    <w:unhideWhenUsed/>
    <w:rsid w:val="00205212"/>
    <w:pPr>
      <w:spacing w:after="120"/>
    </w:pPr>
    <w:rPr>
      <w:sz w:val="16"/>
      <w:szCs w:val="16"/>
    </w:rPr>
  </w:style>
  <w:style w:type="character" w:customStyle="1" w:styleId="Brdtext3Char">
    <w:name w:val="Brödtext 3 Char"/>
    <w:basedOn w:val="Standardstycketeckensnitt"/>
    <w:link w:val="Brdtext3"/>
    <w:uiPriority w:val="99"/>
    <w:semiHidden/>
    <w:rsid w:val="00205212"/>
    <w:rPr>
      <w:sz w:val="16"/>
      <w:szCs w:val="16"/>
    </w:rPr>
  </w:style>
  <w:style w:type="paragraph" w:styleId="Brdtextmedfrstaindrag">
    <w:name w:val="Body Text First Indent"/>
    <w:basedOn w:val="Brdtext"/>
    <w:link w:val="BrdtextmedfrstaindragChar"/>
    <w:uiPriority w:val="99"/>
    <w:semiHidden/>
    <w:unhideWhenUsed/>
    <w:rsid w:val="0020521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05212"/>
  </w:style>
  <w:style w:type="paragraph" w:styleId="Brdtextmedfrstaindrag2">
    <w:name w:val="Body Text First Indent 2"/>
    <w:basedOn w:val="Brdtextmedindrag"/>
    <w:link w:val="Brdtextmedfrstaindrag2Char"/>
    <w:uiPriority w:val="99"/>
    <w:semiHidden/>
    <w:unhideWhenUsed/>
    <w:rsid w:val="0020521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05212"/>
  </w:style>
  <w:style w:type="paragraph" w:styleId="Brdtextmedindrag2">
    <w:name w:val="Body Text Indent 2"/>
    <w:basedOn w:val="Normal"/>
    <w:link w:val="Brdtextmedindrag2Char"/>
    <w:uiPriority w:val="99"/>
    <w:semiHidden/>
    <w:unhideWhenUsed/>
    <w:rsid w:val="0020521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05212"/>
  </w:style>
  <w:style w:type="paragraph" w:styleId="Brdtextmedindrag3">
    <w:name w:val="Body Text Indent 3"/>
    <w:basedOn w:val="Normal"/>
    <w:link w:val="Brdtextmedindrag3Char"/>
    <w:uiPriority w:val="99"/>
    <w:semiHidden/>
    <w:unhideWhenUsed/>
    <w:rsid w:val="0020521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05212"/>
    <w:rPr>
      <w:sz w:val="16"/>
      <w:szCs w:val="16"/>
    </w:rPr>
  </w:style>
  <w:style w:type="paragraph" w:styleId="Citat">
    <w:name w:val="Quote"/>
    <w:basedOn w:val="Normal"/>
    <w:next w:val="Normal"/>
    <w:link w:val="CitatChar"/>
    <w:uiPriority w:val="29"/>
    <w:semiHidden/>
    <w:qFormat/>
    <w:rsid w:val="00205212"/>
    <w:rPr>
      <w:i/>
      <w:iCs/>
      <w:color w:val="000000" w:themeColor="text1"/>
    </w:rPr>
  </w:style>
  <w:style w:type="character" w:customStyle="1" w:styleId="CitatChar">
    <w:name w:val="Citat Char"/>
    <w:basedOn w:val="Standardstycketeckensnitt"/>
    <w:link w:val="Citat"/>
    <w:uiPriority w:val="29"/>
    <w:semiHidden/>
    <w:rsid w:val="00205212"/>
    <w:rPr>
      <w:i/>
      <w:iCs/>
      <w:color w:val="000000" w:themeColor="text1"/>
    </w:rPr>
  </w:style>
  <w:style w:type="paragraph" w:styleId="Citatfrteckning">
    <w:name w:val="table of authorities"/>
    <w:basedOn w:val="Normal"/>
    <w:next w:val="Normal"/>
    <w:uiPriority w:val="99"/>
    <w:semiHidden/>
    <w:unhideWhenUsed/>
    <w:rsid w:val="00205212"/>
    <w:pPr>
      <w:spacing w:after="0"/>
      <w:ind w:left="250" w:hanging="250"/>
    </w:pPr>
  </w:style>
  <w:style w:type="paragraph" w:styleId="Citatfrteckningsrubrik">
    <w:name w:val="toa heading"/>
    <w:basedOn w:val="Normal"/>
    <w:next w:val="Normal"/>
    <w:uiPriority w:val="99"/>
    <w:semiHidden/>
    <w:unhideWhenUsed/>
    <w:rsid w:val="0020521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05212"/>
  </w:style>
  <w:style w:type="character" w:customStyle="1" w:styleId="DatumChar">
    <w:name w:val="Datum Char"/>
    <w:basedOn w:val="Standardstycketeckensnitt"/>
    <w:link w:val="Datum"/>
    <w:uiPriority w:val="99"/>
    <w:semiHidden/>
    <w:rsid w:val="00205212"/>
  </w:style>
  <w:style w:type="paragraph" w:styleId="Dokumentversikt">
    <w:name w:val="Document Map"/>
    <w:basedOn w:val="Normal"/>
    <w:link w:val="DokumentversiktChar"/>
    <w:uiPriority w:val="99"/>
    <w:semiHidden/>
    <w:unhideWhenUsed/>
    <w:rsid w:val="00205212"/>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05212"/>
    <w:rPr>
      <w:rFonts w:ascii="Tahoma" w:hAnsi="Tahoma" w:cs="Tahoma"/>
      <w:sz w:val="16"/>
      <w:szCs w:val="16"/>
    </w:rPr>
  </w:style>
  <w:style w:type="paragraph" w:styleId="E-postsignatur">
    <w:name w:val="E-mail Signature"/>
    <w:basedOn w:val="Normal"/>
    <w:link w:val="E-postsignaturChar"/>
    <w:uiPriority w:val="99"/>
    <w:semiHidden/>
    <w:unhideWhenUsed/>
    <w:rsid w:val="00205212"/>
    <w:pPr>
      <w:spacing w:after="0" w:line="240" w:lineRule="auto"/>
    </w:pPr>
  </w:style>
  <w:style w:type="character" w:customStyle="1" w:styleId="E-postsignaturChar">
    <w:name w:val="E-postsignatur Char"/>
    <w:basedOn w:val="Standardstycketeckensnitt"/>
    <w:link w:val="E-postsignatur"/>
    <w:uiPriority w:val="99"/>
    <w:semiHidden/>
    <w:rsid w:val="00205212"/>
  </w:style>
  <w:style w:type="paragraph" w:styleId="Figurfrteckning">
    <w:name w:val="table of figures"/>
    <w:basedOn w:val="Normal"/>
    <w:next w:val="Normal"/>
    <w:uiPriority w:val="99"/>
    <w:semiHidden/>
    <w:unhideWhenUsed/>
    <w:rsid w:val="00205212"/>
    <w:pPr>
      <w:spacing w:after="0"/>
    </w:pPr>
  </w:style>
  <w:style w:type="paragraph" w:styleId="HTML-adress">
    <w:name w:val="HTML Address"/>
    <w:basedOn w:val="Normal"/>
    <w:link w:val="HTML-adressChar"/>
    <w:uiPriority w:val="99"/>
    <w:semiHidden/>
    <w:unhideWhenUsed/>
    <w:rsid w:val="00205212"/>
    <w:pPr>
      <w:spacing w:after="0" w:line="240" w:lineRule="auto"/>
    </w:pPr>
    <w:rPr>
      <w:i/>
      <w:iCs/>
    </w:rPr>
  </w:style>
  <w:style w:type="character" w:customStyle="1" w:styleId="HTML-adressChar">
    <w:name w:val="HTML - adress Char"/>
    <w:basedOn w:val="Standardstycketeckensnitt"/>
    <w:link w:val="HTML-adress"/>
    <w:uiPriority w:val="99"/>
    <w:semiHidden/>
    <w:rsid w:val="00205212"/>
    <w:rPr>
      <w:i/>
      <w:iCs/>
    </w:rPr>
  </w:style>
  <w:style w:type="paragraph" w:styleId="HTML-frformaterad">
    <w:name w:val="HTML Preformatted"/>
    <w:basedOn w:val="Normal"/>
    <w:link w:val="HTML-frformateradChar"/>
    <w:uiPriority w:val="99"/>
    <w:semiHidden/>
    <w:unhideWhenUsed/>
    <w:rsid w:val="0020521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05212"/>
    <w:rPr>
      <w:rFonts w:ascii="Consolas" w:hAnsi="Consolas"/>
      <w:sz w:val="20"/>
      <w:szCs w:val="20"/>
    </w:rPr>
  </w:style>
  <w:style w:type="paragraph" w:styleId="Index1">
    <w:name w:val="index 1"/>
    <w:basedOn w:val="Normal"/>
    <w:next w:val="Normal"/>
    <w:autoRedefine/>
    <w:uiPriority w:val="99"/>
    <w:semiHidden/>
    <w:unhideWhenUsed/>
    <w:rsid w:val="00205212"/>
    <w:pPr>
      <w:spacing w:after="0" w:line="240" w:lineRule="auto"/>
      <w:ind w:left="250" w:hanging="250"/>
    </w:pPr>
  </w:style>
  <w:style w:type="paragraph" w:styleId="Index2">
    <w:name w:val="index 2"/>
    <w:basedOn w:val="Normal"/>
    <w:next w:val="Normal"/>
    <w:autoRedefine/>
    <w:uiPriority w:val="99"/>
    <w:semiHidden/>
    <w:unhideWhenUsed/>
    <w:rsid w:val="00205212"/>
    <w:pPr>
      <w:spacing w:after="0" w:line="240" w:lineRule="auto"/>
      <w:ind w:left="500" w:hanging="250"/>
    </w:pPr>
  </w:style>
  <w:style w:type="paragraph" w:styleId="Index3">
    <w:name w:val="index 3"/>
    <w:basedOn w:val="Normal"/>
    <w:next w:val="Normal"/>
    <w:autoRedefine/>
    <w:uiPriority w:val="99"/>
    <w:semiHidden/>
    <w:unhideWhenUsed/>
    <w:rsid w:val="00205212"/>
    <w:pPr>
      <w:spacing w:after="0" w:line="240" w:lineRule="auto"/>
      <w:ind w:left="750" w:hanging="250"/>
    </w:pPr>
  </w:style>
  <w:style w:type="paragraph" w:styleId="Index4">
    <w:name w:val="index 4"/>
    <w:basedOn w:val="Normal"/>
    <w:next w:val="Normal"/>
    <w:autoRedefine/>
    <w:uiPriority w:val="99"/>
    <w:semiHidden/>
    <w:unhideWhenUsed/>
    <w:rsid w:val="00205212"/>
    <w:pPr>
      <w:spacing w:after="0" w:line="240" w:lineRule="auto"/>
      <w:ind w:left="1000" w:hanging="250"/>
    </w:pPr>
  </w:style>
  <w:style w:type="paragraph" w:styleId="Index5">
    <w:name w:val="index 5"/>
    <w:basedOn w:val="Normal"/>
    <w:next w:val="Normal"/>
    <w:autoRedefine/>
    <w:uiPriority w:val="99"/>
    <w:semiHidden/>
    <w:unhideWhenUsed/>
    <w:rsid w:val="00205212"/>
    <w:pPr>
      <w:spacing w:after="0" w:line="240" w:lineRule="auto"/>
      <w:ind w:left="1250" w:hanging="250"/>
    </w:pPr>
  </w:style>
  <w:style w:type="paragraph" w:styleId="Index6">
    <w:name w:val="index 6"/>
    <w:basedOn w:val="Normal"/>
    <w:next w:val="Normal"/>
    <w:autoRedefine/>
    <w:uiPriority w:val="99"/>
    <w:semiHidden/>
    <w:unhideWhenUsed/>
    <w:rsid w:val="00205212"/>
    <w:pPr>
      <w:spacing w:after="0" w:line="240" w:lineRule="auto"/>
      <w:ind w:left="1500" w:hanging="250"/>
    </w:pPr>
  </w:style>
  <w:style w:type="paragraph" w:styleId="Index7">
    <w:name w:val="index 7"/>
    <w:basedOn w:val="Normal"/>
    <w:next w:val="Normal"/>
    <w:autoRedefine/>
    <w:uiPriority w:val="99"/>
    <w:semiHidden/>
    <w:unhideWhenUsed/>
    <w:rsid w:val="00205212"/>
    <w:pPr>
      <w:spacing w:after="0" w:line="240" w:lineRule="auto"/>
      <w:ind w:left="1750" w:hanging="250"/>
    </w:pPr>
  </w:style>
  <w:style w:type="paragraph" w:styleId="Index8">
    <w:name w:val="index 8"/>
    <w:basedOn w:val="Normal"/>
    <w:next w:val="Normal"/>
    <w:autoRedefine/>
    <w:uiPriority w:val="99"/>
    <w:semiHidden/>
    <w:unhideWhenUsed/>
    <w:rsid w:val="00205212"/>
    <w:pPr>
      <w:spacing w:after="0" w:line="240" w:lineRule="auto"/>
      <w:ind w:left="2000" w:hanging="250"/>
    </w:pPr>
  </w:style>
  <w:style w:type="paragraph" w:styleId="Index9">
    <w:name w:val="index 9"/>
    <w:basedOn w:val="Normal"/>
    <w:next w:val="Normal"/>
    <w:autoRedefine/>
    <w:uiPriority w:val="99"/>
    <w:semiHidden/>
    <w:unhideWhenUsed/>
    <w:rsid w:val="00205212"/>
    <w:pPr>
      <w:spacing w:after="0" w:line="240" w:lineRule="auto"/>
      <w:ind w:left="2250" w:hanging="250"/>
    </w:pPr>
  </w:style>
  <w:style w:type="paragraph" w:styleId="Indexrubrik">
    <w:name w:val="index heading"/>
    <w:basedOn w:val="Normal"/>
    <w:next w:val="Index1"/>
    <w:uiPriority w:val="99"/>
    <w:semiHidden/>
    <w:unhideWhenUsed/>
    <w:rsid w:val="00205212"/>
    <w:rPr>
      <w:rFonts w:asciiTheme="majorHAnsi" w:eastAsiaTheme="majorEastAsia" w:hAnsiTheme="majorHAnsi" w:cstheme="majorBidi"/>
      <w:b/>
      <w:bCs/>
    </w:rPr>
  </w:style>
  <w:style w:type="paragraph" w:styleId="Indragetstycke">
    <w:name w:val="Block Text"/>
    <w:basedOn w:val="Normal"/>
    <w:uiPriority w:val="99"/>
    <w:semiHidden/>
    <w:unhideWhenUsed/>
    <w:rsid w:val="00205212"/>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205212"/>
    <w:pPr>
      <w:spacing w:after="0" w:line="240" w:lineRule="auto"/>
    </w:pPr>
  </w:style>
  <w:style w:type="paragraph" w:styleId="Inledning">
    <w:name w:val="Salutation"/>
    <w:basedOn w:val="Normal"/>
    <w:next w:val="Normal"/>
    <w:link w:val="InledningChar"/>
    <w:uiPriority w:val="99"/>
    <w:semiHidden/>
    <w:unhideWhenUsed/>
    <w:rsid w:val="00205212"/>
  </w:style>
  <w:style w:type="character" w:customStyle="1" w:styleId="InledningChar">
    <w:name w:val="Inledning Char"/>
    <w:basedOn w:val="Standardstycketeckensnitt"/>
    <w:link w:val="Inledning"/>
    <w:uiPriority w:val="99"/>
    <w:semiHidden/>
    <w:rsid w:val="00205212"/>
  </w:style>
  <w:style w:type="paragraph" w:styleId="Innehll4">
    <w:name w:val="toc 4"/>
    <w:basedOn w:val="Normal"/>
    <w:next w:val="Normal"/>
    <w:autoRedefine/>
    <w:uiPriority w:val="39"/>
    <w:semiHidden/>
    <w:unhideWhenUsed/>
    <w:rsid w:val="00205212"/>
    <w:pPr>
      <w:spacing w:after="100"/>
      <w:ind w:left="750"/>
    </w:pPr>
  </w:style>
  <w:style w:type="paragraph" w:styleId="Innehll5">
    <w:name w:val="toc 5"/>
    <w:basedOn w:val="Normal"/>
    <w:next w:val="Normal"/>
    <w:autoRedefine/>
    <w:uiPriority w:val="39"/>
    <w:semiHidden/>
    <w:unhideWhenUsed/>
    <w:rsid w:val="00205212"/>
    <w:pPr>
      <w:spacing w:after="100"/>
      <w:ind w:left="1000"/>
    </w:pPr>
  </w:style>
  <w:style w:type="paragraph" w:styleId="Innehll6">
    <w:name w:val="toc 6"/>
    <w:basedOn w:val="Normal"/>
    <w:next w:val="Normal"/>
    <w:autoRedefine/>
    <w:uiPriority w:val="39"/>
    <w:semiHidden/>
    <w:unhideWhenUsed/>
    <w:rsid w:val="00205212"/>
    <w:pPr>
      <w:spacing w:after="100"/>
      <w:ind w:left="1250"/>
    </w:pPr>
  </w:style>
  <w:style w:type="paragraph" w:styleId="Innehll7">
    <w:name w:val="toc 7"/>
    <w:basedOn w:val="Normal"/>
    <w:next w:val="Normal"/>
    <w:autoRedefine/>
    <w:uiPriority w:val="39"/>
    <w:semiHidden/>
    <w:unhideWhenUsed/>
    <w:rsid w:val="00205212"/>
    <w:pPr>
      <w:spacing w:after="100"/>
      <w:ind w:left="1500"/>
    </w:pPr>
  </w:style>
  <w:style w:type="paragraph" w:styleId="Innehll8">
    <w:name w:val="toc 8"/>
    <w:basedOn w:val="Normal"/>
    <w:next w:val="Normal"/>
    <w:autoRedefine/>
    <w:uiPriority w:val="39"/>
    <w:semiHidden/>
    <w:unhideWhenUsed/>
    <w:rsid w:val="00205212"/>
    <w:pPr>
      <w:spacing w:after="100"/>
      <w:ind w:left="1750"/>
    </w:pPr>
  </w:style>
  <w:style w:type="paragraph" w:styleId="Innehll9">
    <w:name w:val="toc 9"/>
    <w:basedOn w:val="Normal"/>
    <w:next w:val="Normal"/>
    <w:autoRedefine/>
    <w:uiPriority w:val="39"/>
    <w:semiHidden/>
    <w:unhideWhenUsed/>
    <w:rsid w:val="00205212"/>
    <w:pPr>
      <w:spacing w:after="100"/>
      <w:ind w:left="2000"/>
    </w:pPr>
  </w:style>
  <w:style w:type="paragraph" w:styleId="Kommentarsmne">
    <w:name w:val="annotation subject"/>
    <w:basedOn w:val="Kommentarer"/>
    <w:next w:val="Kommentarer"/>
    <w:link w:val="KommentarsmneChar"/>
    <w:uiPriority w:val="99"/>
    <w:semiHidden/>
    <w:unhideWhenUsed/>
    <w:rsid w:val="00205212"/>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205212"/>
    <w:rPr>
      <w:rFonts w:eastAsia="Times New Roman" w:cs="Times New Roman"/>
      <w:b/>
      <w:bCs/>
      <w:sz w:val="20"/>
      <w:szCs w:val="20"/>
    </w:rPr>
  </w:style>
  <w:style w:type="paragraph" w:styleId="Lista">
    <w:name w:val="List"/>
    <w:basedOn w:val="Normal"/>
    <w:uiPriority w:val="99"/>
    <w:semiHidden/>
    <w:unhideWhenUsed/>
    <w:rsid w:val="00205212"/>
    <w:pPr>
      <w:ind w:left="283" w:hanging="283"/>
      <w:contextualSpacing/>
    </w:pPr>
  </w:style>
  <w:style w:type="paragraph" w:styleId="Lista2">
    <w:name w:val="List 2"/>
    <w:basedOn w:val="Normal"/>
    <w:uiPriority w:val="99"/>
    <w:semiHidden/>
    <w:unhideWhenUsed/>
    <w:rsid w:val="00205212"/>
    <w:pPr>
      <w:ind w:left="566" w:hanging="283"/>
      <w:contextualSpacing/>
    </w:pPr>
  </w:style>
  <w:style w:type="paragraph" w:styleId="Lista3">
    <w:name w:val="List 3"/>
    <w:basedOn w:val="Normal"/>
    <w:uiPriority w:val="99"/>
    <w:semiHidden/>
    <w:unhideWhenUsed/>
    <w:rsid w:val="00205212"/>
    <w:pPr>
      <w:ind w:left="849" w:hanging="283"/>
      <w:contextualSpacing/>
    </w:pPr>
  </w:style>
  <w:style w:type="paragraph" w:styleId="Lista4">
    <w:name w:val="List 4"/>
    <w:basedOn w:val="Normal"/>
    <w:uiPriority w:val="99"/>
    <w:semiHidden/>
    <w:unhideWhenUsed/>
    <w:rsid w:val="00205212"/>
    <w:pPr>
      <w:ind w:left="1132" w:hanging="283"/>
      <w:contextualSpacing/>
    </w:pPr>
  </w:style>
  <w:style w:type="paragraph" w:styleId="Lista5">
    <w:name w:val="List 5"/>
    <w:basedOn w:val="Normal"/>
    <w:uiPriority w:val="99"/>
    <w:semiHidden/>
    <w:unhideWhenUsed/>
    <w:rsid w:val="00205212"/>
    <w:pPr>
      <w:ind w:left="1415" w:hanging="283"/>
      <w:contextualSpacing/>
    </w:pPr>
  </w:style>
  <w:style w:type="paragraph" w:styleId="Listafortstt">
    <w:name w:val="List Continue"/>
    <w:basedOn w:val="Normal"/>
    <w:uiPriority w:val="99"/>
    <w:semiHidden/>
    <w:unhideWhenUsed/>
    <w:rsid w:val="00205212"/>
    <w:pPr>
      <w:spacing w:after="120"/>
      <w:ind w:left="283"/>
      <w:contextualSpacing/>
    </w:pPr>
  </w:style>
  <w:style w:type="paragraph" w:styleId="Listafortstt2">
    <w:name w:val="List Continue 2"/>
    <w:basedOn w:val="Normal"/>
    <w:uiPriority w:val="99"/>
    <w:semiHidden/>
    <w:unhideWhenUsed/>
    <w:rsid w:val="00205212"/>
    <w:pPr>
      <w:spacing w:after="120"/>
      <w:ind w:left="566"/>
      <w:contextualSpacing/>
    </w:pPr>
  </w:style>
  <w:style w:type="paragraph" w:styleId="Listafortstt3">
    <w:name w:val="List Continue 3"/>
    <w:basedOn w:val="Normal"/>
    <w:uiPriority w:val="99"/>
    <w:semiHidden/>
    <w:unhideWhenUsed/>
    <w:rsid w:val="00205212"/>
    <w:pPr>
      <w:spacing w:after="120"/>
      <w:ind w:left="849"/>
      <w:contextualSpacing/>
    </w:pPr>
  </w:style>
  <w:style w:type="paragraph" w:styleId="Listafortstt4">
    <w:name w:val="List Continue 4"/>
    <w:basedOn w:val="Normal"/>
    <w:uiPriority w:val="99"/>
    <w:semiHidden/>
    <w:unhideWhenUsed/>
    <w:rsid w:val="00205212"/>
    <w:pPr>
      <w:spacing w:after="120"/>
      <w:ind w:left="1132"/>
      <w:contextualSpacing/>
    </w:pPr>
  </w:style>
  <w:style w:type="paragraph" w:styleId="Listafortstt5">
    <w:name w:val="List Continue 5"/>
    <w:basedOn w:val="Normal"/>
    <w:uiPriority w:val="99"/>
    <w:semiHidden/>
    <w:unhideWhenUsed/>
    <w:rsid w:val="00205212"/>
    <w:pPr>
      <w:spacing w:after="120"/>
      <w:ind w:left="1415"/>
      <w:contextualSpacing/>
    </w:pPr>
  </w:style>
  <w:style w:type="paragraph" w:styleId="Liststycke">
    <w:name w:val="List Paragraph"/>
    <w:basedOn w:val="Normal"/>
    <w:uiPriority w:val="34"/>
    <w:semiHidden/>
    <w:qFormat/>
    <w:rsid w:val="00205212"/>
    <w:pPr>
      <w:ind w:left="720"/>
      <w:contextualSpacing/>
    </w:pPr>
  </w:style>
  <w:style w:type="paragraph" w:styleId="Litteraturfrteckning">
    <w:name w:val="Bibliography"/>
    <w:basedOn w:val="Normal"/>
    <w:next w:val="Normal"/>
    <w:uiPriority w:val="37"/>
    <w:semiHidden/>
    <w:unhideWhenUsed/>
    <w:rsid w:val="00205212"/>
  </w:style>
  <w:style w:type="paragraph" w:styleId="Makrotext">
    <w:name w:val="macro"/>
    <w:link w:val="MakrotextChar"/>
    <w:uiPriority w:val="99"/>
    <w:semiHidden/>
    <w:unhideWhenUsed/>
    <w:rsid w:val="002052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05212"/>
    <w:rPr>
      <w:rFonts w:ascii="Consolas" w:hAnsi="Consolas"/>
      <w:sz w:val="20"/>
      <w:szCs w:val="20"/>
    </w:rPr>
  </w:style>
  <w:style w:type="paragraph" w:styleId="Meddelanderubrik">
    <w:name w:val="Message Header"/>
    <w:basedOn w:val="Normal"/>
    <w:link w:val="MeddelanderubrikChar"/>
    <w:uiPriority w:val="99"/>
    <w:semiHidden/>
    <w:unhideWhenUsed/>
    <w:rsid w:val="002052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05212"/>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05212"/>
    <w:rPr>
      <w:rFonts w:ascii="Times New Roman" w:hAnsi="Times New Roman" w:cs="Times New Roman"/>
      <w:sz w:val="24"/>
      <w:szCs w:val="24"/>
    </w:rPr>
  </w:style>
  <w:style w:type="paragraph" w:styleId="Normaltindrag">
    <w:name w:val="Normal Indent"/>
    <w:basedOn w:val="Normal"/>
    <w:uiPriority w:val="99"/>
    <w:semiHidden/>
    <w:unhideWhenUsed/>
    <w:rsid w:val="00205212"/>
    <w:pPr>
      <w:ind w:left="1304"/>
    </w:pPr>
  </w:style>
  <w:style w:type="paragraph" w:styleId="Numreradlista4">
    <w:name w:val="List Number 4"/>
    <w:basedOn w:val="Normal"/>
    <w:uiPriority w:val="99"/>
    <w:semiHidden/>
    <w:unhideWhenUsed/>
    <w:rsid w:val="00205212"/>
    <w:pPr>
      <w:numPr>
        <w:numId w:val="36"/>
      </w:numPr>
      <w:contextualSpacing/>
    </w:pPr>
  </w:style>
  <w:style w:type="paragraph" w:styleId="Numreradlista5">
    <w:name w:val="List Number 5"/>
    <w:basedOn w:val="Normal"/>
    <w:uiPriority w:val="99"/>
    <w:semiHidden/>
    <w:unhideWhenUsed/>
    <w:rsid w:val="00205212"/>
    <w:pPr>
      <w:numPr>
        <w:numId w:val="37"/>
      </w:numPr>
      <w:contextualSpacing/>
    </w:pPr>
  </w:style>
  <w:style w:type="paragraph" w:styleId="Oformateradtext">
    <w:name w:val="Plain Text"/>
    <w:basedOn w:val="Normal"/>
    <w:link w:val="OformateradtextChar"/>
    <w:uiPriority w:val="99"/>
    <w:semiHidden/>
    <w:unhideWhenUsed/>
    <w:rsid w:val="0020521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05212"/>
    <w:rPr>
      <w:rFonts w:ascii="Consolas" w:hAnsi="Consolas"/>
      <w:sz w:val="21"/>
      <w:szCs w:val="21"/>
    </w:rPr>
  </w:style>
  <w:style w:type="paragraph" w:styleId="Punktlista4">
    <w:name w:val="List Bullet 4"/>
    <w:basedOn w:val="Normal"/>
    <w:uiPriority w:val="99"/>
    <w:semiHidden/>
    <w:unhideWhenUsed/>
    <w:rsid w:val="00205212"/>
    <w:pPr>
      <w:numPr>
        <w:numId w:val="38"/>
      </w:numPr>
      <w:contextualSpacing/>
    </w:pPr>
  </w:style>
  <w:style w:type="paragraph" w:styleId="Punktlista5">
    <w:name w:val="List Bullet 5"/>
    <w:basedOn w:val="Normal"/>
    <w:uiPriority w:val="99"/>
    <w:semiHidden/>
    <w:unhideWhenUsed/>
    <w:rsid w:val="00205212"/>
    <w:pPr>
      <w:numPr>
        <w:numId w:val="39"/>
      </w:numPr>
      <w:contextualSpacing/>
    </w:pPr>
  </w:style>
  <w:style w:type="character" w:customStyle="1" w:styleId="Rubrik6Char">
    <w:name w:val="Rubrik 6 Char"/>
    <w:basedOn w:val="Standardstycketeckensnitt"/>
    <w:link w:val="Rubrik6"/>
    <w:uiPriority w:val="9"/>
    <w:semiHidden/>
    <w:rsid w:val="00205212"/>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0521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0521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05212"/>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05212"/>
    <w:pPr>
      <w:spacing w:after="0" w:line="240" w:lineRule="auto"/>
      <w:ind w:left="4252"/>
    </w:pPr>
  </w:style>
  <w:style w:type="character" w:customStyle="1" w:styleId="SignaturChar">
    <w:name w:val="Signatur Char"/>
    <w:basedOn w:val="Standardstycketeckensnitt"/>
    <w:link w:val="Signatur"/>
    <w:uiPriority w:val="99"/>
    <w:semiHidden/>
    <w:rsid w:val="00205212"/>
  </w:style>
  <w:style w:type="paragraph" w:styleId="Slutkommentar">
    <w:name w:val="endnote text"/>
    <w:basedOn w:val="Normal"/>
    <w:link w:val="SlutkommentarChar"/>
    <w:uiPriority w:val="99"/>
    <w:semiHidden/>
    <w:unhideWhenUsed/>
    <w:rsid w:val="00205212"/>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05212"/>
    <w:rPr>
      <w:sz w:val="20"/>
      <w:szCs w:val="20"/>
    </w:rPr>
  </w:style>
  <w:style w:type="paragraph" w:styleId="Starktcitat">
    <w:name w:val="Intense Quote"/>
    <w:basedOn w:val="Normal"/>
    <w:next w:val="Normal"/>
    <w:link w:val="StarktcitatChar"/>
    <w:uiPriority w:val="30"/>
    <w:semiHidden/>
    <w:qFormat/>
    <w:rsid w:val="00205212"/>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205212"/>
    <w:rPr>
      <w:b/>
      <w:bCs/>
      <w:i/>
      <w:iCs/>
      <w:color w:val="1A3050" w:themeColor="accent1"/>
    </w:rPr>
  </w:style>
  <w:style w:type="paragraph" w:styleId="Underrubrik">
    <w:name w:val="Subtitle"/>
    <w:basedOn w:val="Normal"/>
    <w:next w:val="Normal"/>
    <w:link w:val="UnderrubrikChar"/>
    <w:uiPriority w:val="11"/>
    <w:semiHidden/>
    <w:qFormat/>
    <w:rsid w:val="00205212"/>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05212"/>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7265B7"/>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7265B7"/>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7265B7"/>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194EA93EC4C139152132BD81D11BD"/>
        <w:category>
          <w:name w:val="Allmänt"/>
          <w:gallery w:val="placeholder"/>
        </w:category>
        <w:types>
          <w:type w:val="bbPlcHdr"/>
        </w:types>
        <w:behaviors>
          <w:behavior w:val="content"/>
        </w:behaviors>
        <w:guid w:val="{9FC4CCC5-E317-46F0-91FA-BDB1CC10484C}"/>
      </w:docPartPr>
      <w:docPartBody>
        <w:p w:rsidR="001869BC" w:rsidRDefault="001378CF" w:rsidP="001378CF">
          <w:pPr>
            <w:pStyle w:val="089194EA93EC4C139152132BD81D11BD"/>
          </w:pPr>
          <w:r w:rsidRPr="00710A6C">
            <w:rPr>
              <w:rStyle w:val="Platshllartext"/>
              <w:b/>
            </w:rPr>
            <w:t xml:space="preserve"> </w:t>
          </w:r>
        </w:p>
      </w:docPartBody>
    </w:docPart>
    <w:docPart>
      <w:docPartPr>
        <w:name w:val="4FC2F3D480364A7780E5B2A98CAC15DD"/>
        <w:category>
          <w:name w:val="Allmänt"/>
          <w:gallery w:val="placeholder"/>
        </w:category>
        <w:types>
          <w:type w:val="bbPlcHdr"/>
        </w:types>
        <w:behaviors>
          <w:behavior w:val="content"/>
        </w:behaviors>
        <w:guid w:val="{0C0A1157-A965-49E9-8CCB-339F74250D37}"/>
      </w:docPartPr>
      <w:docPartBody>
        <w:p w:rsidR="001869BC" w:rsidRDefault="001378CF" w:rsidP="001378CF">
          <w:pPr>
            <w:pStyle w:val="4FC2F3D480364A7780E5B2A98CAC15DD"/>
          </w:pPr>
          <w:r>
            <w:rPr>
              <w:rStyle w:val="Platshllartext"/>
            </w:rPr>
            <w:t xml:space="preserve"> </w:t>
          </w:r>
        </w:p>
      </w:docPartBody>
    </w:docPart>
    <w:docPart>
      <w:docPartPr>
        <w:name w:val="D1E54C2511F0463A8E3E8C8737CE4A9E"/>
        <w:category>
          <w:name w:val="Allmänt"/>
          <w:gallery w:val="placeholder"/>
        </w:category>
        <w:types>
          <w:type w:val="bbPlcHdr"/>
        </w:types>
        <w:behaviors>
          <w:behavior w:val="content"/>
        </w:behaviors>
        <w:guid w:val="{DF35E9FC-33D3-412E-B4C9-86822D6025EE}"/>
      </w:docPartPr>
      <w:docPartBody>
        <w:p w:rsidR="001869BC" w:rsidRDefault="001378CF" w:rsidP="001378CF">
          <w:pPr>
            <w:pStyle w:val="D1E54C2511F0463A8E3E8C8737CE4A9E"/>
          </w:pPr>
          <w:r>
            <w:t xml:space="preserve"> </w:t>
          </w:r>
        </w:p>
      </w:docPartBody>
    </w:docPart>
    <w:docPart>
      <w:docPartPr>
        <w:name w:val="5D16333398CF4B3B82C08271176B0927"/>
        <w:category>
          <w:name w:val="Allmänt"/>
          <w:gallery w:val="placeholder"/>
        </w:category>
        <w:types>
          <w:type w:val="bbPlcHdr"/>
        </w:types>
        <w:behaviors>
          <w:behavior w:val="content"/>
        </w:behaviors>
        <w:guid w:val="{CA50BA93-B002-475A-9498-8CFB6DFD2705}"/>
      </w:docPartPr>
      <w:docPartBody>
        <w:p w:rsidR="001869BC" w:rsidRDefault="001378CF" w:rsidP="001378CF">
          <w:pPr>
            <w:pStyle w:val="5D16333398CF4B3B82C08271176B0927"/>
          </w:pPr>
          <w:r>
            <w:rPr>
              <w:rStyle w:val="Platshllartext"/>
            </w:rPr>
            <w:t xml:space="preserve"> </w:t>
          </w:r>
        </w:p>
      </w:docPartBody>
    </w:docPart>
    <w:docPart>
      <w:docPartPr>
        <w:name w:val="BD9A3F04E6F943758C95A163A5FE774A"/>
        <w:category>
          <w:name w:val="Allmänt"/>
          <w:gallery w:val="placeholder"/>
        </w:category>
        <w:types>
          <w:type w:val="bbPlcHdr"/>
        </w:types>
        <w:behaviors>
          <w:behavior w:val="content"/>
        </w:behaviors>
        <w:guid w:val="{601BDB1E-1CC8-4C29-8EF0-BC8102B1B254}"/>
      </w:docPartPr>
      <w:docPartBody>
        <w:p w:rsidR="001869BC" w:rsidRDefault="001378CF" w:rsidP="001378CF">
          <w:pPr>
            <w:pStyle w:val="BD9A3F04E6F943758C95A163A5FE774A"/>
          </w:pPr>
          <w:r>
            <w:t xml:space="preserve">     </w:t>
          </w:r>
        </w:p>
      </w:docPartBody>
    </w:docPart>
    <w:docPart>
      <w:docPartPr>
        <w:name w:val="9696F63649914BB2B2EA1DCB70D12C78"/>
        <w:category>
          <w:name w:val="Allmänt"/>
          <w:gallery w:val="placeholder"/>
        </w:category>
        <w:types>
          <w:type w:val="bbPlcHdr"/>
        </w:types>
        <w:behaviors>
          <w:behavior w:val="content"/>
        </w:behaviors>
        <w:guid w:val="{69EEB6DD-32BF-4457-A9FA-B8D5250748F2}"/>
      </w:docPartPr>
      <w:docPartBody>
        <w:p w:rsidR="001869BC" w:rsidRDefault="001378CF" w:rsidP="001378CF">
          <w:pPr>
            <w:pStyle w:val="9696F63649914BB2B2EA1DCB70D12C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 w:name="TradeGothic">
    <w:altName w:val="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F"/>
    <w:rsid w:val="001378CF"/>
    <w:rsid w:val="00186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9D0188A2754E7CA60E7F38001215ED">
    <w:name w:val="FF9D0188A2754E7CA60E7F38001215ED"/>
    <w:rsid w:val="001378CF"/>
  </w:style>
  <w:style w:type="character" w:styleId="Platshllartext">
    <w:name w:val="Placeholder Text"/>
    <w:basedOn w:val="Standardstycketeckensnitt"/>
    <w:uiPriority w:val="99"/>
    <w:semiHidden/>
    <w:rsid w:val="001378CF"/>
    <w:rPr>
      <w:color w:val="808080"/>
    </w:rPr>
  </w:style>
  <w:style w:type="paragraph" w:customStyle="1" w:styleId="089194EA93EC4C139152132BD81D11BD">
    <w:name w:val="089194EA93EC4C139152132BD81D11BD"/>
    <w:rsid w:val="001378CF"/>
  </w:style>
  <w:style w:type="paragraph" w:customStyle="1" w:styleId="4FC2F3D480364A7780E5B2A98CAC15DD">
    <w:name w:val="4FC2F3D480364A7780E5B2A98CAC15DD"/>
    <w:rsid w:val="001378CF"/>
  </w:style>
  <w:style w:type="paragraph" w:customStyle="1" w:styleId="AAEDA6520987480096C2EA2F4F94709B">
    <w:name w:val="AAEDA6520987480096C2EA2F4F94709B"/>
    <w:rsid w:val="001378CF"/>
  </w:style>
  <w:style w:type="paragraph" w:customStyle="1" w:styleId="D1E54C2511F0463A8E3E8C8737CE4A9E">
    <w:name w:val="D1E54C2511F0463A8E3E8C8737CE4A9E"/>
    <w:rsid w:val="001378CF"/>
  </w:style>
  <w:style w:type="paragraph" w:customStyle="1" w:styleId="805A2824C9B743828436208533CEF19D">
    <w:name w:val="805A2824C9B743828436208533CEF19D"/>
    <w:rsid w:val="001378CF"/>
  </w:style>
  <w:style w:type="paragraph" w:customStyle="1" w:styleId="5D16333398CF4B3B82C08271176B0927">
    <w:name w:val="5D16333398CF4B3B82C08271176B0927"/>
    <w:rsid w:val="001378CF"/>
  </w:style>
  <w:style w:type="paragraph" w:customStyle="1" w:styleId="47F880CB7BAD4224A18E54A34BFA6050">
    <w:name w:val="47F880CB7BAD4224A18E54A34BFA6050"/>
    <w:rsid w:val="001378CF"/>
  </w:style>
  <w:style w:type="paragraph" w:customStyle="1" w:styleId="A3FE7D260E174072B01E8973C8C8D232">
    <w:name w:val="A3FE7D260E174072B01E8973C8C8D232"/>
    <w:rsid w:val="001378CF"/>
  </w:style>
  <w:style w:type="paragraph" w:customStyle="1" w:styleId="BD9A3F04E6F943758C95A163A5FE774A">
    <w:name w:val="BD9A3F04E6F943758C95A163A5FE774A"/>
    <w:rsid w:val="001378CF"/>
  </w:style>
  <w:style w:type="paragraph" w:customStyle="1" w:styleId="9696F63649914BB2B2EA1DCB70D12C78">
    <w:name w:val="9696F63649914BB2B2EA1DCB70D12C78"/>
    <w:rsid w:val="001378CF"/>
  </w:style>
  <w:style w:type="paragraph" w:customStyle="1" w:styleId="62B319D597524D0C83C02E0D8A3271B9">
    <w:name w:val="62B319D597524D0C83C02E0D8A3271B9"/>
    <w:rsid w:val="00137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p:properties xmlns:p="http://schemas.microsoft.com/office/2006/metadata/properties" xmlns:xsi="http://www.w3.org/2001/XMLSchema-instance" xmlns:pc="http://schemas.microsoft.com/office/infopath/2007/PartnerControls">
  <documentManagement>
    <RKOrdnaCheckInComment xmlns="558eed9f-e9ab-4e58-95d8-ba42f5875e58" xsi:nil="true"/>
    <RKOrdnaClass xmlns="558eed9f-e9ab-4e58-95d8-ba42f5875e58" xsi:nil="true"/>
    <_dlc_DocId xmlns="2b58ae3b-1577-42bf-aa0c-1124ce9869bd">2ZKJT35EYSAF-427663262-18777</_dlc_DocId>
    <_dlc_DocIdUrl xmlns="2b58ae3b-1577-42bf-aa0c-1124ce9869bd">
      <Url>https://dhs.sp.regeringskansliet.se/yta/ud-hi/_layouts/15/DocIdRedir.aspx?ID=2ZKJT35EYSAF-427663262-18777</Url>
      <Description>2ZKJT35EYSAF-427663262-18777</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/yta/ud-hi/EU</xsnScope>
</customXsn>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2019-05-20T00:00:00</HeaderDate>
    <Office/>
    <Dnr>SB2017/</Dnr>
    <ParagrafNr/>
    <DocumentTitle/>
    <VisitingAddress/>
    <Extra1>Rådet</Extra1>
    <Extra2/>
    <Extra3/>
    <Number/>
    <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RK Dokument" ma:contentTypeID="0x010100BBA312BF02777149882D207184EC35C0009B3A1C515D9D4F4895A1C89CC2429834" ma:contentTypeVersion="9" ma:contentTypeDescription="Skapa ett nytt dokument." ma:contentTypeScope="" ma:versionID="53c0c8430a624b51bcc793510c4f74c8">
  <xsd:schema xmlns:xsd="http://www.w3.org/2001/XMLSchema" xmlns:xs="http://www.w3.org/2001/XMLSchema" xmlns:p="http://schemas.microsoft.com/office/2006/metadata/properties" xmlns:ns2="2b58ae3b-1577-42bf-aa0c-1124ce9869bd" xmlns:ns3="cc625d36-bb37-4650-91b9-0c96159295ba" xmlns:ns5="4e9c2f0c-7bf8-49af-8356-cbf363fc78a7" xmlns:ns6="18f3d968-6251-40b0-9f11-012b293496c2" xmlns:ns7="558eed9f-e9ab-4e58-95d8-ba42f5875e58" targetNamespace="http://schemas.microsoft.com/office/2006/metadata/properties" ma:root="true" ma:fieldsID="82d4eaf3c0db97401051ab1a058f5b1a" ns2:_="" ns3:_="" ns5:_="" ns6:_="" ns7:_="">
    <xsd:import namespace="2b58ae3b-1577-42bf-aa0c-1124ce9869bd"/>
    <xsd:import namespace="cc625d36-bb37-4650-91b9-0c96159295ba"/>
    <xsd:import namespace="4e9c2f0c-7bf8-49af-8356-cbf363fc78a7"/>
    <xsd:import namespace="18f3d968-6251-40b0-9f11-012b293496c2"/>
    <xsd:import namespace="558eed9f-e9ab-4e58-95d8-ba42f5875e58"/>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7:RKOrdnaClass" minOccurs="0"/>
                <xsd:element ref="ns7:RKOrdnaCheckInComment"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51295e8-6458-44b7-b36d-7037e2611c4a}" ma:internalName="TaxCatchAll" ma:readOnly="false" ma:showField="CatchAllData" ma:web="8d2e456a-2611-4609-b22c-09a3bfba21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151295e8-6458-44b7-b36d-7037e2611c4a}" ma:internalName="TaxCatchAllLabel" ma:readOnly="true" ma:showField="CatchAllDataLabel" ma:web="8d2e456a-2611-4609-b22c-09a3bfba212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eed9f-e9ab-4e58-95d8-ba42f5875e58" elementFormDefault="qualified">
    <xsd:import namespace="http://schemas.microsoft.com/office/2006/documentManagement/types"/>
    <xsd:import namespace="http://schemas.microsoft.com/office/infopath/2007/PartnerControls"/>
    <xsd:element name="RKOrdnaClass" ma:index="18" nillable="true" ma:displayName="Klass" ma:hidden="true" ma:internalName="RKOrdnaClass">
      <xsd:simpleType>
        <xsd:restriction base="dms:Text"/>
      </xsd:simpleType>
    </xsd:element>
    <xsd:element name="RKOrdnaCheckInComment" ma:index="20"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9"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90B8-5C61-4B0B-93BF-90B3F35B83B0}">
  <ds:schemaRefs>
    <ds:schemaRef ds:uri="Microsoft.SharePoint.Taxonomy.ContentTypeSync"/>
  </ds:schemaRefs>
</ds:datastoreItem>
</file>

<file path=customXml/itemProps2.xml><?xml version="1.0" encoding="utf-8"?>
<ds:datastoreItem xmlns:ds="http://schemas.openxmlformats.org/officeDocument/2006/customXml" ds:itemID="{7757742B-4D1B-4241-97C0-F1CE183BCE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8eed9f-e9ab-4e58-95d8-ba42f5875e58"/>
    <ds:schemaRef ds:uri="http://purl.org/dc/elements/1.1/"/>
    <ds:schemaRef ds:uri="http://schemas.microsoft.com/office/2006/metadata/properties"/>
    <ds:schemaRef ds:uri="cc625d36-bb37-4650-91b9-0c96159295ba"/>
    <ds:schemaRef ds:uri="18f3d968-6251-40b0-9f11-012b293496c2"/>
    <ds:schemaRef ds:uri="2b58ae3b-1577-42bf-aa0c-1124ce9869bd"/>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27D04D6D-7A17-4511-9AB5-00FD13B52EFB}">
  <ds:schemaRefs>
    <ds:schemaRef ds:uri="http://schemas.microsoft.com/sharepoint/events"/>
  </ds:schemaRefs>
</ds:datastoreItem>
</file>

<file path=customXml/itemProps4.xml><?xml version="1.0" encoding="utf-8"?>
<ds:datastoreItem xmlns:ds="http://schemas.openxmlformats.org/officeDocument/2006/customXml" ds:itemID="{F9292B93-85C4-4ACD-A4B3-DA0E9B212344}">
  <ds:schemaRefs>
    <ds:schemaRef ds:uri="http://schemas.microsoft.com/office/2006/metadata/customXsn"/>
  </ds:schemaRefs>
</ds:datastoreItem>
</file>

<file path=customXml/itemProps5.xml><?xml version="1.0" encoding="utf-8"?>
<ds:datastoreItem xmlns:ds="http://schemas.openxmlformats.org/officeDocument/2006/customXml" ds:itemID="{8A43311A-F39A-43C1-A2D8-E92AA9FDC86A}">
  <ds:schemaRefs>
    <ds:schemaRef ds:uri="http://lp/documentinfo/RK"/>
  </ds:schemaRefs>
</ds:datastoreItem>
</file>

<file path=customXml/itemProps6.xml><?xml version="1.0" encoding="utf-8"?>
<ds:datastoreItem xmlns:ds="http://schemas.openxmlformats.org/officeDocument/2006/customXml" ds:itemID="{2F3360F1-FD72-40E0-8E2D-01A51D5682E4}">
  <ds:schemaRefs>
    <ds:schemaRef ds:uri="http://schemas.microsoft.com/sharepoint/v3/contenttype/forms"/>
  </ds:schemaRefs>
</ds:datastoreItem>
</file>

<file path=customXml/itemProps7.xml><?xml version="1.0" encoding="utf-8"?>
<ds:datastoreItem xmlns:ds="http://schemas.openxmlformats.org/officeDocument/2006/customXml" ds:itemID="{DF39B034-EA26-40E8-9FF7-B93AD4B88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cc625d36-bb37-4650-91b9-0c96159295ba"/>
    <ds:schemaRef ds:uri="4e9c2f0c-7bf8-49af-8356-cbf363fc78a7"/>
    <ds:schemaRef ds:uri="18f3d968-6251-40b0-9f11-012b293496c2"/>
    <ds:schemaRef ds:uri="558eed9f-e9ab-4e58-95d8-ba42f5875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ECBFDFA-A9B7-468E-B5B1-9640942B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Loka Grimlund Rothstein</dc:creator>
  <cp:lastModifiedBy>Caroline Hägerhäll</cp:lastModifiedBy>
  <cp:revision>2</cp:revision>
  <cp:lastPrinted>2019-05-20T14:10:00Z</cp:lastPrinted>
  <dcterms:created xsi:type="dcterms:W3CDTF">2019-05-20T14:11:00Z</dcterms:created>
  <dcterms:modified xsi:type="dcterms:W3CDTF">2019-05-20T14:11:00Z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0x010100BBA312BF02777149882D207184EC35C0009B3A1C515D9D4F4895A1C89CC2429834</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7ce405b2-b2aa-4fc0-ad5e-893cbc5c5e75</vt:lpwstr>
  </property>
  <property fmtid="{D5CDD505-2E9C-101B-9397-08002B2CF9AE}" pid="6" name="Order">
    <vt:r8>846800</vt:r8>
  </property>
  <property fmtid="{D5CDD505-2E9C-101B-9397-08002B2CF9AE}" pid="7" name="Organisation">
    <vt:lpwstr/>
  </property>
  <property fmtid="{D5CDD505-2E9C-101B-9397-08002B2CF9AE}" pid="8" name="ActivityCategory">
    <vt:lpwstr/>
  </property>
</Properties>
</file>