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78DEF" w14:textId="625C2BD3" w:rsidR="00915868" w:rsidRDefault="00915868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2017/18:744 av Mats Persson (L)</w:t>
      </w:r>
      <w:r>
        <w:br/>
        <w:t>Utvisade arbetskraftsinvandrare</w:t>
      </w:r>
    </w:p>
    <w:p w14:paraId="3FBCD31B" w14:textId="3E27E392" w:rsidR="00915868" w:rsidRPr="00915868" w:rsidRDefault="00915868" w:rsidP="00BC79A0">
      <w:pPr>
        <w:pStyle w:val="Brdtext"/>
      </w:pPr>
      <w:r>
        <w:t xml:space="preserve">Mats Persson har frågat mig om jag avser vidta några åtgärder för att </w:t>
      </w:r>
      <w:r w:rsidRPr="00915868">
        <w:t>förändra lagen som reglerar arbetskraftsinvandringen.</w:t>
      </w:r>
    </w:p>
    <w:p w14:paraId="5943D413" w14:textId="149A0B23" w:rsidR="009A6571" w:rsidRDefault="00BC79A0" w:rsidP="00BC79A0">
      <w:pPr>
        <w:rPr>
          <w:szCs w:val="24"/>
          <w:lang w:eastAsia="sv-SE"/>
        </w:rPr>
      </w:pPr>
      <w:r>
        <w:rPr>
          <w:szCs w:val="24"/>
        </w:rPr>
        <w:t>Jag vill börja med att erinra om att det gällande regelverket togs fram av den förra borgerliga regeringen</w:t>
      </w:r>
      <w:r>
        <w:rPr>
          <w:szCs w:val="24"/>
          <w:lang w:eastAsia="sv-SE"/>
        </w:rPr>
        <w:t xml:space="preserve">. Det är ett regelverk där arbetstagaren </w:t>
      </w:r>
      <w:r w:rsidR="00575C7E" w:rsidRPr="00360E5A">
        <w:rPr>
          <w:szCs w:val="24"/>
          <w:lang w:eastAsia="sv-SE"/>
        </w:rPr>
        <w:t>riskerar att få sitt uppehållstillstånd återkallat</w:t>
      </w:r>
      <w:r>
        <w:rPr>
          <w:szCs w:val="24"/>
          <w:lang w:eastAsia="sv-SE"/>
        </w:rPr>
        <w:t xml:space="preserve">, även om det är arbetsgivaren som gjort fel. Det vill regeringen ändra på. </w:t>
      </w:r>
    </w:p>
    <w:p w14:paraId="50446583" w14:textId="711BF99C" w:rsidR="00915868" w:rsidRPr="009A6571" w:rsidRDefault="00915868" w:rsidP="00BC79A0">
      <w:pPr>
        <w:rPr>
          <w:szCs w:val="24"/>
          <w:lang w:eastAsia="sv-SE"/>
        </w:rPr>
      </w:pPr>
      <w:r w:rsidRPr="00915868">
        <w:rPr>
          <w:rFonts w:cs="TimesNewRomanPSMT"/>
          <w:szCs w:val="24"/>
          <w:lang w:eastAsia="sv-SE"/>
        </w:rPr>
        <w:t>1 december 2017</w:t>
      </w:r>
      <w:r w:rsidR="00BC79A0">
        <w:rPr>
          <w:rFonts w:cs="TimesNewRomanPSMT"/>
          <w:szCs w:val="24"/>
          <w:lang w:eastAsia="sv-SE"/>
        </w:rPr>
        <w:t xml:space="preserve"> trädde nya regler ikraft</w:t>
      </w:r>
      <w:r w:rsidR="00554B0E">
        <w:rPr>
          <w:rFonts w:cs="TimesNewRomanPSMT"/>
          <w:szCs w:val="24"/>
          <w:lang w:eastAsia="sv-SE"/>
        </w:rPr>
        <w:t xml:space="preserve"> som</w:t>
      </w:r>
      <w:r w:rsidRPr="00915868">
        <w:rPr>
          <w:rFonts w:cs="TimesNewRomanPSMT"/>
          <w:szCs w:val="24"/>
          <w:lang w:eastAsia="sv-SE"/>
        </w:rPr>
        <w:t xml:space="preserve"> gör det möjligt för Migrationsverket att </w:t>
      </w:r>
      <w:r w:rsidRPr="00915868">
        <w:t>avstå från att återkalla ett tidsbegränsat uppehållstillstånd för arbete om arbetsgivaren, utan att Migrationsverket har vidtagit någon åtgärd, har avhjälpt brister i anställningsvillkoren som annars skulle leda till återkallelse.</w:t>
      </w:r>
      <w:r>
        <w:rPr>
          <w:rFonts w:cs="TimesNewRomanPSMT"/>
          <w:szCs w:val="24"/>
          <w:lang w:eastAsia="sv-SE"/>
        </w:rPr>
        <w:t xml:space="preserve"> </w:t>
      </w:r>
      <w:r w:rsidR="00BC79A0">
        <w:rPr>
          <w:rFonts w:cs="TimesNewRomanPSMT"/>
          <w:szCs w:val="24"/>
          <w:lang w:eastAsia="sv-SE"/>
        </w:rPr>
        <w:t>Detta är ett första steg mot en lösning.</w:t>
      </w:r>
    </w:p>
    <w:p w14:paraId="24043741" w14:textId="62804072" w:rsidR="00554B0E" w:rsidRDefault="00554B0E" w:rsidP="008B4F35">
      <w:pPr>
        <w:pStyle w:val="Brdtext"/>
        <w:rPr>
          <w:szCs w:val="24"/>
        </w:rPr>
      </w:pPr>
      <w:r>
        <w:rPr>
          <w:rFonts w:cs="TimesNewRomanPSMT"/>
          <w:szCs w:val="24"/>
          <w:lang w:eastAsia="sv-SE"/>
        </w:rPr>
        <w:t>R</w:t>
      </w:r>
      <w:r w:rsidR="00915868">
        <w:rPr>
          <w:rFonts w:cs="TimesNewRomanPSMT"/>
          <w:szCs w:val="24"/>
          <w:lang w:eastAsia="sv-SE"/>
        </w:rPr>
        <w:t>egeringen</w:t>
      </w:r>
      <w:r>
        <w:rPr>
          <w:rFonts w:cs="TimesNewRomanPSMT"/>
          <w:szCs w:val="24"/>
          <w:lang w:eastAsia="sv-SE"/>
        </w:rPr>
        <w:t xml:space="preserve"> menar emellertid</w:t>
      </w:r>
      <w:r w:rsidR="00915868">
        <w:rPr>
          <w:rFonts w:cs="TimesNewRomanPSMT"/>
          <w:szCs w:val="24"/>
          <w:lang w:eastAsia="sv-SE"/>
        </w:rPr>
        <w:t xml:space="preserve"> att även seriösa arbetsgivare ibland blir medvetna om att villkoren inte varit uppfyllda först efter erinran från Migrationsverket. I andra fall kan det vara en tidigare arbetsgivare som begått mindre missta</w:t>
      </w:r>
      <w:r w:rsidR="00BC79A0">
        <w:rPr>
          <w:rFonts w:cs="TimesNewRomanPSMT"/>
          <w:szCs w:val="24"/>
          <w:lang w:eastAsia="sv-SE"/>
        </w:rPr>
        <w:t>g. R</w:t>
      </w:r>
      <w:r w:rsidR="00915868">
        <w:rPr>
          <w:szCs w:val="24"/>
        </w:rPr>
        <w:t xml:space="preserve">egeringen </w:t>
      </w:r>
      <w:r w:rsidR="00BC79A0">
        <w:rPr>
          <w:szCs w:val="24"/>
        </w:rPr>
        <w:t>har därför även givit en utredare i uppdrag att lämna förslag som ska göra det</w:t>
      </w:r>
      <w:r w:rsidR="00915868">
        <w:rPr>
          <w:szCs w:val="24"/>
        </w:rPr>
        <w:t xml:space="preserve"> möjlighet att rätta mindre, icke uppsåtliga, misstag efter det att Migrationsverket påpekat brister i villkoren, även då bristerna uppstått under en tidigare arbetsgivare.</w:t>
      </w:r>
      <w:r w:rsidR="008B4F35" w:rsidRPr="008B4F35">
        <w:rPr>
          <w:szCs w:val="24"/>
        </w:rPr>
        <w:t xml:space="preserve"> </w:t>
      </w:r>
    </w:p>
    <w:p w14:paraId="20DA87B3" w14:textId="77777777" w:rsidR="00AF487B" w:rsidRDefault="008B4F35" w:rsidP="008B4F35">
      <w:pPr>
        <w:pStyle w:val="Brdtext"/>
        <w:rPr>
          <w:szCs w:val="24"/>
        </w:rPr>
      </w:pPr>
      <w:r w:rsidRPr="00DF5C6C">
        <w:rPr>
          <w:szCs w:val="24"/>
        </w:rPr>
        <w:t>Utredaren</w:t>
      </w:r>
      <w:r>
        <w:rPr>
          <w:szCs w:val="24"/>
        </w:rPr>
        <w:t xml:space="preserve"> har lämnat förslag på författningsändringar som nu är ute på remiss. Det är r</w:t>
      </w:r>
      <w:r w:rsidRPr="00DF5C6C">
        <w:rPr>
          <w:szCs w:val="24"/>
        </w:rPr>
        <w:t>egeringen</w:t>
      </w:r>
      <w:r>
        <w:rPr>
          <w:szCs w:val="24"/>
        </w:rPr>
        <w:t>s avsikt att s</w:t>
      </w:r>
      <w:r w:rsidRPr="00DF5C6C">
        <w:rPr>
          <w:szCs w:val="24"/>
        </w:rPr>
        <w:t xml:space="preserve">narast möjligt </w:t>
      </w:r>
      <w:r>
        <w:rPr>
          <w:szCs w:val="24"/>
        </w:rPr>
        <w:t>åter</w:t>
      </w:r>
      <w:r>
        <w:rPr>
          <w:szCs w:val="24"/>
        </w:rPr>
        <w:softHyphen/>
        <w:t xml:space="preserve">komma med ett </w:t>
      </w:r>
      <w:r w:rsidRPr="00DF5C6C">
        <w:rPr>
          <w:szCs w:val="24"/>
        </w:rPr>
        <w:t>förslag</w:t>
      </w:r>
      <w:r>
        <w:rPr>
          <w:szCs w:val="24"/>
        </w:rPr>
        <w:t>,</w:t>
      </w:r>
      <w:r w:rsidRPr="00DF5C6C">
        <w:rPr>
          <w:szCs w:val="24"/>
        </w:rPr>
        <w:t xml:space="preserve"> </w:t>
      </w:r>
      <w:r w:rsidRPr="005A6D8B">
        <w:t xml:space="preserve">med utgångspunkt i </w:t>
      </w:r>
      <w:r w:rsidRPr="00DF5C6C">
        <w:rPr>
          <w:szCs w:val="24"/>
        </w:rPr>
        <w:t>utredarens arbete</w:t>
      </w:r>
      <w:r>
        <w:rPr>
          <w:szCs w:val="24"/>
        </w:rPr>
        <w:t xml:space="preserve"> </w:t>
      </w:r>
      <w:r w:rsidRPr="005A6D8B">
        <w:t>och remissutfallet</w:t>
      </w:r>
      <w:r>
        <w:rPr>
          <w:szCs w:val="24"/>
        </w:rPr>
        <w:t>.</w:t>
      </w:r>
      <w:r w:rsidR="00681F48">
        <w:rPr>
          <w:szCs w:val="24"/>
        </w:rPr>
        <w:t xml:space="preserve"> </w:t>
      </w:r>
    </w:p>
    <w:p w14:paraId="4C37CF53" w14:textId="73445E17" w:rsidR="008B4F35" w:rsidRDefault="001E4F20" w:rsidP="008B4F35">
      <w:pPr>
        <w:pStyle w:val="Brdtext"/>
        <w:rPr>
          <w:rFonts w:cs="TimesNewRomanPSMT"/>
          <w:szCs w:val="24"/>
          <w:lang w:eastAsia="sv-SE"/>
        </w:rPr>
      </w:pPr>
      <w:r>
        <w:rPr>
          <w:szCs w:val="24"/>
        </w:rPr>
        <w:lastRenderedPageBreak/>
        <w:t>Varken e</w:t>
      </w:r>
      <w:r w:rsidR="008B4F35" w:rsidRPr="005E2D94">
        <w:rPr>
          <w:rFonts w:cs="Times New Roman"/>
        </w:rPr>
        <w:t>nskilda arbetstagare</w:t>
      </w:r>
      <w:r w:rsidR="00681F48">
        <w:rPr>
          <w:rFonts w:cs="Times New Roman"/>
        </w:rPr>
        <w:t>, eller arbetsgivare,</w:t>
      </w:r>
      <w:r w:rsidR="008B4F35" w:rsidRPr="005E2D94">
        <w:rPr>
          <w:rFonts w:cs="Times New Roman"/>
        </w:rPr>
        <w:t xml:space="preserve"> </w:t>
      </w:r>
      <w:r w:rsidR="00681F48">
        <w:rPr>
          <w:rFonts w:cs="Times New Roman"/>
        </w:rPr>
        <w:t>ska</w:t>
      </w:r>
      <w:r w:rsidR="008B4F35" w:rsidRPr="005E2D94">
        <w:rPr>
          <w:rFonts w:cs="Times New Roman"/>
        </w:rPr>
        <w:t xml:space="preserve"> drabbas</w:t>
      </w:r>
      <w:r w:rsidR="008B4F35">
        <w:rPr>
          <w:rFonts w:cs="Times New Roman"/>
        </w:rPr>
        <w:t xml:space="preserve"> orimligt hårt </w:t>
      </w:r>
      <w:r w:rsidR="008B4F35">
        <w:rPr>
          <w:szCs w:val="24"/>
        </w:rPr>
        <w:t>om</w:t>
      </w:r>
      <w:r w:rsidR="008B4F35" w:rsidRPr="00DF5C6C">
        <w:rPr>
          <w:szCs w:val="24"/>
        </w:rPr>
        <w:t xml:space="preserve"> arbets</w:t>
      </w:r>
      <w:r w:rsidR="008B4F35">
        <w:rPr>
          <w:szCs w:val="24"/>
        </w:rPr>
        <w:softHyphen/>
        <w:t xml:space="preserve">givaren har begått ett mindre misstag. </w:t>
      </w:r>
      <w:r w:rsidR="008B4F35">
        <w:rPr>
          <w:rFonts w:cs="TimesNewRomanPSMT"/>
          <w:szCs w:val="24"/>
          <w:lang w:eastAsia="sv-SE"/>
        </w:rPr>
        <w:t xml:space="preserve"> </w:t>
      </w:r>
    </w:p>
    <w:p w14:paraId="5CAD4174" w14:textId="17261A7A" w:rsidR="00915868" w:rsidRDefault="00915868" w:rsidP="008B4F35">
      <w:pPr>
        <w:pStyle w:val="Brdtext"/>
      </w:pPr>
    </w:p>
    <w:p w14:paraId="7DB4DC46" w14:textId="77777777" w:rsidR="00915868" w:rsidRDefault="00915868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3D4732EC55694D3E872745676338868C"/>
          </w:placeholder>
          <w:dataBinding w:prefixMappings="xmlns:ns0='http://lp/documentinfo/RK' " w:xpath="/ns0:DocumentInfo[1]/ns0:BaseInfo[1]/ns0:HeaderDate[1]" w:storeItemID="{D1DD633F-C622-40A5-8240-E9A2CE6CB04F}"/>
          <w:date w:fullDate="2018-02-1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14 februari 2018</w:t>
          </w:r>
        </w:sdtContent>
      </w:sdt>
    </w:p>
    <w:p w14:paraId="1E73612B" w14:textId="77777777" w:rsidR="00915868" w:rsidRDefault="00915868" w:rsidP="004E7A8F">
      <w:pPr>
        <w:pStyle w:val="Brdtextutanavstnd"/>
      </w:pPr>
    </w:p>
    <w:p w14:paraId="4B636C49" w14:textId="77777777" w:rsidR="00915868" w:rsidRDefault="00915868" w:rsidP="004E7A8F">
      <w:pPr>
        <w:pStyle w:val="Brdtextutanavstnd"/>
      </w:pPr>
    </w:p>
    <w:p w14:paraId="403E192A" w14:textId="77777777" w:rsidR="00915868" w:rsidRDefault="00915868" w:rsidP="004E7A8F">
      <w:pPr>
        <w:pStyle w:val="Brdtextutanavstnd"/>
      </w:pPr>
    </w:p>
    <w:p w14:paraId="295848A2" w14:textId="5960EF30" w:rsidR="00915868" w:rsidRDefault="00915868" w:rsidP="00422A41">
      <w:pPr>
        <w:pStyle w:val="Brdtext"/>
      </w:pPr>
      <w:r>
        <w:t>Heléne Fritzon</w:t>
      </w:r>
    </w:p>
    <w:p w14:paraId="3AE749AA" w14:textId="77777777" w:rsidR="00915868" w:rsidRPr="00DB48AB" w:rsidRDefault="00915868" w:rsidP="00DB48AB">
      <w:pPr>
        <w:pStyle w:val="Brdtext"/>
      </w:pPr>
    </w:p>
    <w:sectPr w:rsidR="00915868" w:rsidRPr="00DB48AB" w:rsidSect="00915868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A76EB" w14:textId="77777777" w:rsidR="00915868" w:rsidRDefault="00915868" w:rsidP="00A87A54">
      <w:pPr>
        <w:spacing w:after="0" w:line="240" w:lineRule="auto"/>
      </w:pPr>
      <w:r>
        <w:separator/>
      </w:r>
    </w:p>
  </w:endnote>
  <w:endnote w:type="continuationSeparator" w:id="0">
    <w:p w14:paraId="2CDE2A3E" w14:textId="77777777" w:rsidR="00915868" w:rsidRDefault="00915868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7E5375D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5534E08" w14:textId="78B1C0D6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1671F8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1671F8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1159926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F89B5F0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4A0FC15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3217560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23D4234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8DDC79E" w14:textId="77777777" w:rsidTr="00C26068">
      <w:trPr>
        <w:trHeight w:val="227"/>
      </w:trPr>
      <w:tc>
        <w:tcPr>
          <w:tcW w:w="4074" w:type="dxa"/>
        </w:tcPr>
        <w:p w14:paraId="35A084FF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A1B000C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F3FCA85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11F6D" w14:textId="77777777" w:rsidR="00915868" w:rsidRDefault="00915868" w:rsidP="00A87A54">
      <w:pPr>
        <w:spacing w:after="0" w:line="240" w:lineRule="auto"/>
      </w:pPr>
      <w:r>
        <w:separator/>
      </w:r>
    </w:p>
  </w:footnote>
  <w:footnote w:type="continuationSeparator" w:id="0">
    <w:p w14:paraId="51414387" w14:textId="77777777" w:rsidR="00915868" w:rsidRDefault="00915868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15868" w14:paraId="0CB6CF6B" w14:textId="77777777" w:rsidTr="00C93EBA">
      <w:trPr>
        <w:trHeight w:val="227"/>
      </w:trPr>
      <w:tc>
        <w:tcPr>
          <w:tcW w:w="5534" w:type="dxa"/>
        </w:tcPr>
        <w:p w14:paraId="4B5224C8" w14:textId="77777777" w:rsidR="00915868" w:rsidRPr="007D73AB" w:rsidRDefault="00915868">
          <w:pPr>
            <w:pStyle w:val="Sidhuvud"/>
          </w:pPr>
        </w:p>
      </w:tc>
      <w:tc>
        <w:tcPr>
          <w:tcW w:w="3170" w:type="dxa"/>
          <w:vAlign w:val="bottom"/>
        </w:tcPr>
        <w:p w14:paraId="2959E3E0" w14:textId="77777777" w:rsidR="00915868" w:rsidRPr="007D73AB" w:rsidRDefault="00915868" w:rsidP="00340DE0">
          <w:pPr>
            <w:pStyle w:val="Sidhuvud"/>
          </w:pPr>
        </w:p>
      </w:tc>
      <w:tc>
        <w:tcPr>
          <w:tcW w:w="1134" w:type="dxa"/>
        </w:tcPr>
        <w:p w14:paraId="7887CC55" w14:textId="77777777" w:rsidR="00915868" w:rsidRDefault="00915868" w:rsidP="005A703A">
          <w:pPr>
            <w:pStyle w:val="Sidhuvud"/>
          </w:pPr>
        </w:p>
      </w:tc>
    </w:tr>
    <w:tr w:rsidR="00915868" w14:paraId="4BCDEA78" w14:textId="77777777" w:rsidTr="00C93EBA">
      <w:trPr>
        <w:trHeight w:val="1928"/>
      </w:trPr>
      <w:tc>
        <w:tcPr>
          <w:tcW w:w="5534" w:type="dxa"/>
        </w:tcPr>
        <w:p w14:paraId="5C3FFD22" w14:textId="77777777" w:rsidR="00915868" w:rsidRPr="00340DE0" w:rsidRDefault="00915868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9418F9D" wp14:editId="532F35E7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DDEE336" w14:textId="77777777" w:rsidR="00915868" w:rsidRPr="00710A6C" w:rsidRDefault="00915868" w:rsidP="00EE3C0F">
          <w:pPr>
            <w:pStyle w:val="Sidhuvud"/>
            <w:rPr>
              <w:b/>
            </w:rPr>
          </w:pPr>
        </w:p>
        <w:p w14:paraId="0ABF4AA3" w14:textId="77777777" w:rsidR="00915868" w:rsidRDefault="00915868" w:rsidP="00EE3C0F">
          <w:pPr>
            <w:pStyle w:val="Sidhuvud"/>
          </w:pPr>
        </w:p>
        <w:p w14:paraId="679F15A5" w14:textId="77777777" w:rsidR="00915868" w:rsidRDefault="00915868" w:rsidP="00EE3C0F">
          <w:pPr>
            <w:pStyle w:val="Sidhuvud"/>
          </w:pPr>
        </w:p>
        <w:p w14:paraId="5D0E5140" w14:textId="77777777" w:rsidR="00915868" w:rsidRDefault="00915868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93939230AD264DD48EEA951AD42AA155"/>
            </w:placeholder>
            <w:dataBinding w:prefixMappings="xmlns:ns0='http://lp/documentinfo/RK' " w:xpath="/ns0:DocumentInfo[1]/ns0:BaseInfo[1]/ns0:Dnr[1]" w:storeItemID="{D1DD633F-C622-40A5-8240-E9A2CE6CB04F}"/>
            <w:text/>
          </w:sdtPr>
          <w:sdtEndPr/>
          <w:sdtContent>
            <w:p w14:paraId="094FFD30" w14:textId="77777777" w:rsidR="00915868" w:rsidRDefault="00915868" w:rsidP="00EE3C0F">
              <w:pPr>
                <w:pStyle w:val="Sidhuvud"/>
              </w:pPr>
              <w:r>
                <w:t>Ju2018/00989/POL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FC5B154E7234F9DA7A8B91E584E0B37"/>
            </w:placeholder>
            <w:showingPlcHdr/>
            <w:dataBinding w:prefixMappings="xmlns:ns0='http://lp/documentinfo/RK' " w:xpath="/ns0:DocumentInfo[1]/ns0:BaseInfo[1]/ns0:DocNumber[1]" w:storeItemID="{D1DD633F-C622-40A5-8240-E9A2CE6CB04F}"/>
            <w:text/>
          </w:sdtPr>
          <w:sdtEndPr/>
          <w:sdtContent>
            <w:p w14:paraId="5CB0D45B" w14:textId="77777777" w:rsidR="00915868" w:rsidRDefault="00915868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6CF9090" w14:textId="77777777" w:rsidR="00915868" w:rsidRDefault="00915868" w:rsidP="00EE3C0F">
          <w:pPr>
            <w:pStyle w:val="Sidhuvud"/>
          </w:pPr>
        </w:p>
      </w:tc>
      <w:tc>
        <w:tcPr>
          <w:tcW w:w="1134" w:type="dxa"/>
        </w:tcPr>
        <w:p w14:paraId="63E98E32" w14:textId="77777777" w:rsidR="00915868" w:rsidRDefault="00915868" w:rsidP="0094502D">
          <w:pPr>
            <w:pStyle w:val="Sidhuvud"/>
          </w:pPr>
        </w:p>
        <w:p w14:paraId="1201029D" w14:textId="77777777" w:rsidR="00915868" w:rsidRPr="0094502D" w:rsidRDefault="00915868" w:rsidP="00EC71A6">
          <w:pPr>
            <w:pStyle w:val="Sidhuvud"/>
          </w:pPr>
        </w:p>
      </w:tc>
    </w:tr>
    <w:tr w:rsidR="00915868" w14:paraId="591A80D1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06371DB5284444F97B0294617CAF769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35A8E898" w14:textId="77777777" w:rsidR="00915868" w:rsidRPr="00915868" w:rsidRDefault="00915868" w:rsidP="00340DE0">
              <w:pPr>
                <w:pStyle w:val="Sidhuvud"/>
                <w:rPr>
                  <w:b/>
                </w:rPr>
              </w:pPr>
              <w:r w:rsidRPr="00915868">
                <w:rPr>
                  <w:b/>
                </w:rPr>
                <w:t>Justitiedepartementet</w:t>
              </w:r>
            </w:p>
            <w:p w14:paraId="2BEFD162" w14:textId="478B52BA" w:rsidR="00915868" w:rsidRPr="00AF487B" w:rsidRDefault="00915868" w:rsidP="00340DE0">
              <w:pPr>
                <w:pStyle w:val="Sidhuvud"/>
              </w:pPr>
              <w:r w:rsidRPr="00915868">
                <w:t>Migrationsministern och biträdande justitieministern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5B49279978A24E99AF837FF71E2759D0"/>
          </w:placeholder>
          <w:dataBinding w:prefixMappings="xmlns:ns0='http://lp/documentinfo/RK' " w:xpath="/ns0:DocumentInfo[1]/ns0:BaseInfo[1]/ns0:Recipient[1]" w:storeItemID="{D1DD633F-C622-40A5-8240-E9A2CE6CB04F}"/>
          <w:text w:multiLine="1"/>
        </w:sdtPr>
        <w:sdtEndPr/>
        <w:sdtContent>
          <w:tc>
            <w:tcPr>
              <w:tcW w:w="3170" w:type="dxa"/>
            </w:tcPr>
            <w:p w14:paraId="2A405EFD" w14:textId="77777777" w:rsidR="00915868" w:rsidRDefault="00915868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288E735" w14:textId="77777777" w:rsidR="00915868" w:rsidRDefault="00915868" w:rsidP="003E6020">
          <w:pPr>
            <w:pStyle w:val="Sidhuvud"/>
          </w:pPr>
        </w:p>
      </w:tc>
    </w:tr>
  </w:tbl>
  <w:p w14:paraId="68CCC457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868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90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1F8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4F20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54B0E"/>
    <w:rsid w:val="0055689B"/>
    <w:rsid w:val="005606BC"/>
    <w:rsid w:val="00563E73"/>
    <w:rsid w:val="00565792"/>
    <w:rsid w:val="00567799"/>
    <w:rsid w:val="00571A0B"/>
    <w:rsid w:val="00573DFD"/>
    <w:rsid w:val="005747D0"/>
    <w:rsid w:val="00575C7E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0B4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81F48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250E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B4F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5EA5"/>
    <w:rsid w:val="009036E7"/>
    <w:rsid w:val="0091053B"/>
    <w:rsid w:val="00912945"/>
    <w:rsid w:val="00915868"/>
    <w:rsid w:val="00915D4C"/>
    <w:rsid w:val="009279B2"/>
    <w:rsid w:val="00935814"/>
    <w:rsid w:val="0094502D"/>
    <w:rsid w:val="00947013"/>
    <w:rsid w:val="00955483"/>
    <w:rsid w:val="00973084"/>
    <w:rsid w:val="00984EA2"/>
    <w:rsid w:val="00986CC3"/>
    <w:rsid w:val="0099068E"/>
    <w:rsid w:val="009920AA"/>
    <w:rsid w:val="00992943"/>
    <w:rsid w:val="009A0866"/>
    <w:rsid w:val="009A4D0A"/>
    <w:rsid w:val="009A6571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AF487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311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C79A0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C1C05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533BDC7"/>
  <w15:docId w15:val="{DC1FB5EA-01A4-43E9-BD23-E3CAC33F2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55689B"/>
    <w:pPr>
      <w:framePr w:w="4695" w:h="2483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6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3939230AD264DD48EEA951AD42AA1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E19984-A799-41F3-9A17-018E999C2E2A}"/>
      </w:docPartPr>
      <w:docPartBody>
        <w:p w:rsidR="00A04E7E" w:rsidRDefault="001D4FD1" w:rsidP="001D4FD1">
          <w:pPr>
            <w:pStyle w:val="93939230AD264DD48EEA951AD42AA15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FC5B154E7234F9DA7A8B91E584E0B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5ECEAB-6B82-44DA-BD8F-DDFF150CD0B4}"/>
      </w:docPartPr>
      <w:docPartBody>
        <w:p w:rsidR="00A04E7E" w:rsidRDefault="001D4FD1" w:rsidP="001D4FD1">
          <w:pPr>
            <w:pStyle w:val="6FC5B154E7234F9DA7A8B91E584E0B3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06371DB5284444F97B0294617CAF7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C9C3DC-53FF-4A58-98C2-1215751E3E25}"/>
      </w:docPartPr>
      <w:docPartBody>
        <w:p w:rsidR="00A04E7E" w:rsidRDefault="001D4FD1" w:rsidP="001D4FD1">
          <w:pPr>
            <w:pStyle w:val="806371DB5284444F97B0294617CAF76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B49279978A24E99AF837FF71E2759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1283AC-F8E6-4E62-8D1D-23AB3EA8AB66}"/>
      </w:docPartPr>
      <w:docPartBody>
        <w:p w:rsidR="00A04E7E" w:rsidRDefault="001D4FD1" w:rsidP="001D4FD1">
          <w:pPr>
            <w:pStyle w:val="5B49279978A24E99AF837FF71E2759D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D4732EC55694D3E87274567633886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D4493A-0931-4113-BFAA-1E5756CFBD64}"/>
      </w:docPartPr>
      <w:docPartBody>
        <w:p w:rsidR="00A04E7E" w:rsidRDefault="001D4FD1" w:rsidP="001D4FD1">
          <w:pPr>
            <w:pStyle w:val="3D4732EC55694D3E872745676338868C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FD1"/>
    <w:rsid w:val="001D4FD1"/>
    <w:rsid w:val="00A0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EFC375D389743B888185F6D44B15C14">
    <w:name w:val="1EFC375D389743B888185F6D44B15C14"/>
    <w:rsid w:val="001D4FD1"/>
  </w:style>
  <w:style w:type="character" w:styleId="Platshllartext">
    <w:name w:val="Placeholder Text"/>
    <w:basedOn w:val="Standardstycketeckensnitt"/>
    <w:uiPriority w:val="99"/>
    <w:semiHidden/>
    <w:rsid w:val="001D4FD1"/>
    <w:rPr>
      <w:noProof w:val="0"/>
      <w:color w:val="808080"/>
    </w:rPr>
  </w:style>
  <w:style w:type="paragraph" w:customStyle="1" w:styleId="944C44BFAEB645B5A90911FF64A61F14">
    <w:name w:val="944C44BFAEB645B5A90911FF64A61F14"/>
    <w:rsid w:val="001D4FD1"/>
  </w:style>
  <w:style w:type="paragraph" w:customStyle="1" w:styleId="93E7647B3FDD477FB9BE78EF97B511A9">
    <w:name w:val="93E7647B3FDD477FB9BE78EF97B511A9"/>
    <w:rsid w:val="001D4FD1"/>
  </w:style>
  <w:style w:type="paragraph" w:customStyle="1" w:styleId="8BD0953792674D608E366EF9A7ABF4E3">
    <w:name w:val="8BD0953792674D608E366EF9A7ABF4E3"/>
    <w:rsid w:val="001D4FD1"/>
  </w:style>
  <w:style w:type="paragraph" w:customStyle="1" w:styleId="93939230AD264DD48EEA951AD42AA155">
    <w:name w:val="93939230AD264DD48EEA951AD42AA155"/>
    <w:rsid w:val="001D4FD1"/>
  </w:style>
  <w:style w:type="paragraph" w:customStyle="1" w:styleId="6FC5B154E7234F9DA7A8B91E584E0B37">
    <w:name w:val="6FC5B154E7234F9DA7A8B91E584E0B37"/>
    <w:rsid w:val="001D4FD1"/>
  </w:style>
  <w:style w:type="paragraph" w:customStyle="1" w:styleId="EDA3725C17654DE8AF0E0FAB228DBE94">
    <w:name w:val="EDA3725C17654DE8AF0E0FAB228DBE94"/>
    <w:rsid w:val="001D4FD1"/>
  </w:style>
  <w:style w:type="paragraph" w:customStyle="1" w:styleId="F8559F5AD9914301931C6961608D8C78">
    <w:name w:val="F8559F5AD9914301931C6961608D8C78"/>
    <w:rsid w:val="001D4FD1"/>
  </w:style>
  <w:style w:type="paragraph" w:customStyle="1" w:styleId="2B11D602DA7F46419BD5E69BC752AA68">
    <w:name w:val="2B11D602DA7F46419BD5E69BC752AA68"/>
    <w:rsid w:val="001D4FD1"/>
  </w:style>
  <w:style w:type="paragraph" w:customStyle="1" w:styleId="806371DB5284444F97B0294617CAF769">
    <w:name w:val="806371DB5284444F97B0294617CAF769"/>
    <w:rsid w:val="001D4FD1"/>
  </w:style>
  <w:style w:type="paragraph" w:customStyle="1" w:styleId="5B49279978A24E99AF837FF71E2759D0">
    <w:name w:val="5B49279978A24E99AF837FF71E2759D0"/>
    <w:rsid w:val="001D4FD1"/>
  </w:style>
  <w:style w:type="paragraph" w:customStyle="1" w:styleId="35C988EF96034EC6A63BD8D8C4EE724F">
    <w:name w:val="35C988EF96034EC6A63BD8D8C4EE724F"/>
    <w:rsid w:val="001D4FD1"/>
  </w:style>
  <w:style w:type="paragraph" w:customStyle="1" w:styleId="01862012FB1343719E197F96127528FB">
    <w:name w:val="01862012FB1343719E197F96127528FB"/>
    <w:rsid w:val="001D4FD1"/>
  </w:style>
  <w:style w:type="paragraph" w:customStyle="1" w:styleId="8C5843B04371410685FDEFA6A458A0FF">
    <w:name w:val="8C5843B04371410685FDEFA6A458A0FF"/>
    <w:rsid w:val="001D4FD1"/>
  </w:style>
  <w:style w:type="paragraph" w:customStyle="1" w:styleId="13D6D6D9DE7C43CCA44AE08387A169E7">
    <w:name w:val="13D6D6D9DE7C43CCA44AE08387A169E7"/>
    <w:rsid w:val="001D4FD1"/>
  </w:style>
  <w:style w:type="paragraph" w:customStyle="1" w:styleId="3F3F885CC6EF4044B5A8ABA3B5EE2526">
    <w:name w:val="3F3F885CC6EF4044B5A8ABA3B5EE2526"/>
    <w:rsid w:val="001D4FD1"/>
  </w:style>
  <w:style w:type="paragraph" w:customStyle="1" w:styleId="3D4732EC55694D3E872745676338868C">
    <w:name w:val="3D4732EC55694D3E872745676338868C"/>
    <w:rsid w:val="001D4FD1"/>
  </w:style>
  <w:style w:type="paragraph" w:customStyle="1" w:styleId="9CE36A053026440CA6E9BD491299AC92">
    <w:name w:val="9CE36A053026440CA6E9BD491299AC92"/>
    <w:rsid w:val="001D4F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8c7f5acb-a60e-4a8b-a6db-db17cbe9beab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arienummer xmlns="8ddc1324-d73c-4d64-bfb4-e2b615ff09b4" xsi:nil="true"/>
    <TaxCatchAll xmlns="8ddc1324-d73c-4d64-bfb4-e2b615ff09b4"/>
    <k46d94c0acf84ab9a79866a9d8b1905f xmlns="8ddc1324-d73c-4d64-bfb4-e2b615ff09b4">
      <Terms xmlns="http://schemas.microsoft.com/office/infopath/2007/PartnerControls"/>
    </k46d94c0acf84ab9a79866a9d8b1905f>
    <Nyckelord xmlns="8ddc1324-d73c-4d64-bfb4-e2b615ff09b4" xsi:nil="true"/>
    <c9cd366cc722410295b9eacffbd73909 xmlns="8ddc1324-d73c-4d64-bfb4-e2b615ff09b4">
      <Terms xmlns="http://schemas.microsoft.com/office/infopath/2007/PartnerControls"/>
    </c9cd366cc722410295b9eacffbd73909>
    <Sekretess xmlns="8ddc1324-d73c-4d64-bfb4-e2b615ff09b4" xsi:nil="true"/>
    <_dlc_DocId xmlns="8ddc1324-d73c-4d64-bfb4-e2b615ff09b4">WV5WP4HH6JP5-3-434</_dlc_DocId>
    <_dlc_DocIdUrl xmlns="8ddc1324-d73c-4d64-bfb4-e2b615ff09b4">
      <Url>http://rkdhs/personal/gkn0627/_layouts/DocIdRedir.aspx?ID=WV5WP4HH6JP5-3-434</Url>
      <Description>WV5WP4HH6JP5-3-434</Description>
    </_dlc_DocIdUrl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Migrationsministern och biträdande justitieministern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2018-02-14T00:00:00</HeaderDate>
    <Office/>
    <Dnr>Ju2018/00989/POL</Dnr>
    <ParagrafNr/>
    <DocumentTitle/>
    <VisitingAddress/>
    <Extra1/>
    <Extra2/>
    <Extra3>Mats Persson</Extra3>
    <Number/>
    <Recipient>Till riksdagen</Recipient>
    <SenderText/>
    <DocNumber/>
    <Doclanguage>1053</Doclanguage>
    <Appendix/>
    <LogotypeName>RK_LOGO_SV_BW.png</LogotypeName>
  </BaseInfo>
</DocumentInfo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Migrationsministern och biträdande justitieministern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2018-02-14T00:00:00</HeaderDate>
    <Office/>
    <Dnr>Ju2018/00989/POL</Dnr>
    <ParagrafNr/>
    <DocumentTitle/>
    <VisitingAddress/>
    <Extra1/>
    <Extra2/>
    <Extra3>Mats Persson</Extra3>
    <Number/>
    <Recipient>Till riksdagen</Recipient>
    <SenderText/>
    <DocNumber/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8F8CE-E7BD-43EC-9FA4-9502B535B168}"/>
</file>

<file path=customXml/itemProps2.xml><?xml version="1.0" encoding="utf-8"?>
<ds:datastoreItem xmlns:ds="http://schemas.openxmlformats.org/officeDocument/2006/customXml" ds:itemID="{B8F43F23-B015-48E2-A61C-DEE7A9BE3E36}"/>
</file>

<file path=customXml/itemProps3.xml><?xml version="1.0" encoding="utf-8"?>
<ds:datastoreItem xmlns:ds="http://schemas.openxmlformats.org/officeDocument/2006/customXml" ds:itemID="{A967329C-5E13-449A-A93B-A245E191AE9C}"/>
</file>

<file path=customXml/itemProps4.xml><?xml version="1.0" encoding="utf-8"?>
<ds:datastoreItem xmlns:ds="http://schemas.openxmlformats.org/officeDocument/2006/customXml" ds:itemID="{B8F43F23-B015-48E2-A61C-DEE7A9BE3E36}"/>
</file>

<file path=customXml/itemProps5.xml><?xml version="1.0" encoding="utf-8"?>
<ds:datastoreItem xmlns:ds="http://schemas.openxmlformats.org/officeDocument/2006/customXml" ds:itemID="{D1DD633F-C622-40A5-8240-E9A2CE6CB04F}"/>
</file>

<file path=customXml/itemProps6.xml><?xml version="1.0" encoding="utf-8"?>
<ds:datastoreItem xmlns:ds="http://schemas.openxmlformats.org/officeDocument/2006/customXml" ds:itemID="{F9ADEE8D-45CD-47DF-A17C-3FB1EEBFB7B7}"/>
</file>

<file path=customXml/itemProps7.xml><?xml version="1.0" encoding="utf-8"?>
<ds:datastoreItem xmlns:ds="http://schemas.openxmlformats.org/officeDocument/2006/customXml" ds:itemID="{D1DD633F-C622-40A5-8240-E9A2CE6CB04F}"/>
</file>

<file path=customXml/itemProps8.xml><?xml version="1.0" encoding="utf-8"?>
<ds:datastoreItem xmlns:ds="http://schemas.openxmlformats.org/officeDocument/2006/customXml" ds:itemID="{F18F1DC7-5304-4E38-BEAB-58B4122E33F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273</Words>
  <Characters>1453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Berger</dc:creator>
  <cp:keywords/>
  <dc:description/>
  <cp:lastModifiedBy>Gunilla Hansson-Böe</cp:lastModifiedBy>
  <cp:revision>2</cp:revision>
  <cp:lastPrinted>2018-02-09T14:59:00Z</cp:lastPrinted>
  <dcterms:created xsi:type="dcterms:W3CDTF">2018-02-13T14:24:00Z</dcterms:created>
  <dcterms:modified xsi:type="dcterms:W3CDTF">2018-02-13T14:24:00Z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38a96246-decf-4849-99f9-e7a6ee9c6e83</vt:lpwstr>
  </property>
</Properties>
</file>