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7581E" w14:textId="0983E82A" w:rsidR="00F17862" w:rsidRDefault="00F17862" w:rsidP="00793F08">
      <w:pPr>
        <w:pStyle w:val="Rubrik"/>
      </w:pPr>
      <w:bookmarkStart w:id="0" w:name="Start"/>
      <w:bookmarkEnd w:id="0"/>
      <w:r>
        <w:t xml:space="preserve">Svar på fråga 2019/20:1884 av Markus </w:t>
      </w:r>
      <w:proofErr w:type="spellStart"/>
      <w:r>
        <w:t>Wiechel</w:t>
      </w:r>
      <w:proofErr w:type="spellEnd"/>
      <w:r>
        <w:t xml:space="preserve"> (SD)</w:t>
      </w:r>
      <w:r w:rsidR="00CE1A4A">
        <w:t xml:space="preserve">: </w:t>
      </w:r>
      <w:bookmarkStart w:id="1" w:name="_GoBack"/>
      <w:bookmarkEnd w:id="1"/>
      <w:r w:rsidR="00CE1A4A">
        <w:t>V</w:t>
      </w:r>
      <w:r>
        <w:t>eto i EU:s budgetförhandlingar</w:t>
      </w:r>
    </w:p>
    <w:p w14:paraId="130C5FE0" w14:textId="77777777" w:rsidR="00F17862" w:rsidRDefault="00F17862" w:rsidP="00793F08">
      <w:r>
        <w:t xml:space="preserve">Markus </w:t>
      </w:r>
      <w:proofErr w:type="spellStart"/>
      <w:r>
        <w:t>Wiechel</w:t>
      </w:r>
      <w:proofErr w:type="spellEnd"/>
      <w:r>
        <w:t xml:space="preserve"> (SD) har frågat statsministern</w:t>
      </w:r>
      <w:r w:rsidR="00793F08">
        <w:t xml:space="preserve"> </w:t>
      </w:r>
      <w:r w:rsidR="00793F08" w:rsidRPr="00D068DC">
        <w:t>va</w:t>
      </w:r>
      <w:r w:rsidR="00793F08">
        <w:t xml:space="preserve">d som skulle krävas för att statsministern skulle använda sig av vetorätten vid budgetförhandlingar och hur det kan motiveras att den inte användes vid de senaste förhandlingarna. </w:t>
      </w:r>
    </w:p>
    <w:p w14:paraId="52EECEF4" w14:textId="25A3A0AD" w:rsidR="007F68E9" w:rsidRDefault="007F68E9" w:rsidP="007F68E9">
      <w:r>
        <w:t>Arbetet inom regeringen är så fördelat att det är jag som ska svara på frågan.</w:t>
      </w:r>
    </w:p>
    <w:p w14:paraId="53B0E80D" w14:textId="77777777" w:rsidR="00793F08" w:rsidRDefault="00793F08" w:rsidP="00793F08">
      <w:r>
        <w:t xml:space="preserve">Europeiska rådets förhandlingar om EU:s nästa fleråriga budgetram (2021 – 2027) inleddes i mars 2018 och ett första försök till uppgörelse gjordes vid Europeiska rådet i februari 2020. Den kompromiss som då låg på förhandlingsbordet låg alltför långt bort från de svenska prioriteringarna och avvisades därför av regeringen. </w:t>
      </w:r>
    </w:p>
    <w:p w14:paraId="44C32A24" w14:textId="77777777" w:rsidR="00793F08" w:rsidRDefault="00793F08" w:rsidP="00793F08">
      <w:r>
        <w:t>Förhandlingarna slutfördes vid toppmötet den 17 – 21 juli i Bryssel och omfattade även EU:s återhämtningspaket med anledning av Covid19-krisen (</w:t>
      </w:r>
      <w:proofErr w:type="spellStart"/>
      <w:r>
        <w:t>Next</w:t>
      </w:r>
      <w:proofErr w:type="spellEnd"/>
      <w:r>
        <w:t xml:space="preserve"> Generation EU). Den överenskommelse som nåddes är nu föremål för fortsatt behandling i Europeiska unionens råd och Europaparlamentet enligt de beslutsprocedurer som gäller för dess olika delar. </w:t>
      </w:r>
    </w:p>
    <w:p w14:paraId="0E3484BE" w14:textId="77777777" w:rsidR="00793F08" w:rsidRDefault="00793F08" w:rsidP="00793F08">
      <w:r>
        <w:t xml:space="preserve">Kärnan i Europeiska rådets överenskommelse kräver enhällighet, nämligen den fleråriga budgetramen och det som avser intäktssidan, EU:s egna medel. Det kan uttryckas som att varje medlemsstat har vetorätt vilket präglade förhandlingarna tillsammans med insikten att ett beslut om EU:s nästa gemensamma budget helt enkelt måste komma till stånd. Som i de flesta förhandlingar kan ingen part få allt den vill, och till slut handlar det om en bedömning av helheten, när man ska avgöra huruvida man kan ställa sig bakom en slutkompromiss eller inte. </w:t>
      </w:r>
    </w:p>
    <w:p w14:paraId="0FD52273" w14:textId="77777777" w:rsidR="00793F08" w:rsidRDefault="00793F08" w:rsidP="00793F08">
      <w:r>
        <w:lastRenderedPageBreak/>
        <w:t xml:space="preserve">Att det inte var enkelt att nå ett resultat framgår redan av det faktum att toppmötet krävde drygt fyra dygn av intensiva förhandlingar. Regeringen hade ett mycket gott samarbete med likasinnade medlemsstater under hela förhandlingens gång, vilket gav tydlig utdelning. </w:t>
      </w:r>
    </w:p>
    <w:p w14:paraId="7E975CCE" w14:textId="194FF1D1" w:rsidR="00793F08" w:rsidRDefault="00793F08" w:rsidP="00793F08">
      <w:r>
        <w:t xml:space="preserve">En viktig målsättning i förhandlingarna, vilken riksdagen stått bakom, har varit att hålla nere den svenska avgiften. Det lyckades regeringen uppnå genom att slutkompromissen säkrar rejäla svenska rabatter under hela nästa budgetperiod, de största någonsin. </w:t>
      </w:r>
      <w:r w:rsidRPr="00BB0D16">
        <w:t>Det gör att Sveriges EU-avgift som andel av vår BNI inte beräknas öka under de kommande sju åren.</w:t>
      </w:r>
      <w:r>
        <w:t xml:space="preserve">  En annan viktig fråga var vad pengarna ska gå till. Jämfört med idag läggs en mindre andel på jordbruks- och sammanhållningspolitik medan större satsningar blir möjliga på områden som forskning, innovation, digitalisering, migration och inte minst den gröna omställningen. </w:t>
      </w:r>
      <w:r w:rsidRPr="00C36D8C">
        <w:t>Till detta kan läggas ett allt större klimatfokus i hela budgeten och den nödvändiga kopplingen mellan</w:t>
      </w:r>
      <w:r>
        <w:t xml:space="preserve"> EU-medel och rättsstatens principer. Denna fråga </w:t>
      </w:r>
      <w:r w:rsidRPr="00BB0D16">
        <w:t xml:space="preserve">om </w:t>
      </w:r>
      <w:proofErr w:type="spellStart"/>
      <w:r w:rsidRPr="00BB0D16">
        <w:t>konditionalitet</w:t>
      </w:r>
      <w:proofErr w:type="spellEnd"/>
      <w:r w:rsidRPr="00BB0D16">
        <w:t xml:space="preserve"> var</w:t>
      </w:r>
      <w:r>
        <w:t xml:space="preserve"> något som Sverige drev hårt under hela slutförhandlingen och som nu för första gången lyfts fram tydligt. När det gällde återhämtningspaketet nåddes också viktiga framsteg i förhållande till det som en bred majoritet av medlemsländerna ville se. Tillsammans med våra likasinnade lyckades vi pressa ned bidragsnivån och reglerna stramades åt. </w:t>
      </w:r>
    </w:p>
    <w:p w14:paraId="45FB0372" w14:textId="154325DF" w:rsidR="00793F08" w:rsidRDefault="00793F08" w:rsidP="00793F08">
      <w:r>
        <w:t xml:space="preserve">Det var mot den här bakgrunden statsministern </w:t>
      </w:r>
      <w:r w:rsidR="00C36D8C">
        <w:t xml:space="preserve">den 20 juli </w:t>
      </w:r>
      <w:r>
        <w:t xml:space="preserve">samrådde med riksdagens EU-nämnd om att Sverige skulle ställa sig bakom slutkompromissen, vilket nämnden </w:t>
      </w:r>
      <w:r w:rsidR="00C36D8C">
        <w:t xml:space="preserve">gav stöd för. </w:t>
      </w:r>
    </w:p>
    <w:p w14:paraId="49C016A9" w14:textId="77777777" w:rsidR="00793F08" w:rsidRPr="00CF717A" w:rsidRDefault="00793F08" w:rsidP="00793F08">
      <w:r>
        <w:t xml:space="preserve"> </w:t>
      </w:r>
    </w:p>
    <w:p w14:paraId="693240F6" w14:textId="77777777" w:rsidR="00793F08" w:rsidRDefault="00793F08" w:rsidP="00793F08">
      <w:pPr>
        <w:pStyle w:val="Brdtext"/>
      </w:pPr>
    </w:p>
    <w:p w14:paraId="47F308F7" w14:textId="77777777" w:rsidR="00F17862" w:rsidRPr="00CA489A" w:rsidRDefault="00F17862" w:rsidP="00793F08">
      <w:pPr>
        <w:pStyle w:val="Brdtext"/>
        <w:rPr>
          <w:lang w:val="de-DE"/>
        </w:rPr>
      </w:pPr>
      <w:r w:rsidRPr="00CA489A">
        <w:rPr>
          <w:lang w:val="de-DE"/>
        </w:rPr>
        <w:t xml:space="preserve">Stockholm den </w:t>
      </w:r>
      <w:sdt>
        <w:sdtPr>
          <w:rPr>
            <w:lang w:val="de-DE"/>
          </w:rPr>
          <w:id w:val="2032990546"/>
          <w:placeholder>
            <w:docPart w:val="313FFFCA35074FCE87D1C2A3C4228ED8"/>
          </w:placeholder>
          <w:dataBinding w:prefixMappings="xmlns:ns0='http://lp/documentinfo/RK' " w:xpath="/ns0:DocumentInfo[1]/ns0:BaseInfo[1]/ns0:HeaderDate[1]" w:storeItemID="{00000000-0000-0000-0000-000000000000}"/>
          <w:date w:fullDate="2020-08-13T00:00:00Z">
            <w:dateFormat w:val="d MMMM yyyy"/>
            <w:lid w:val="sv-SE"/>
            <w:storeMappedDataAs w:val="dateTime"/>
            <w:calendar w:val="gregorian"/>
          </w:date>
        </w:sdtPr>
        <w:sdtEndPr/>
        <w:sdtContent>
          <w:r w:rsidRPr="00CA489A">
            <w:rPr>
              <w:lang w:val="de-DE"/>
            </w:rPr>
            <w:t xml:space="preserve">13 </w:t>
          </w:r>
          <w:proofErr w:type="spellStart"/>
          <w:r w:rsidRPr="00CA489A">
            <w:rPr>
              <w:lang w:val="de-DE"/>
            </w:rPr>
            <w:t>augusti</w:t>
          </w:r>
          <w:proofErr w:type="spellEnd"/>
          <w:r w:rsidRPr="00CA489A">
            <w:rPr>
              <w:lang w:val="de-DE"/>
            </w:rPr>
            <w:t xml:space="preserve"> 2020</w:t>
          </w:r>
        </w:sdtContent>
      </w:sdt>
    </w:p>
    <w:p w14:paraId="51ABBF46" w14:textId="77777777" w:rsidR="00F17862" w:rsidRPr="00CA489A" w:rsidRDefault="00F17862" w:rsidP="00793F08">
      <w:pPr>
        <w:pStyle w:val="Brdtextutanavstnd"/>
        <w:rPr>
          <w:lang w:val="de-DE"/>
        </w:rPr>
      </w:pPr>
    </w:p>
    <w:p w14:paraId="44D5CE93" w14:textId="77777777" w:rsidR="00F17862" w:rsidRPr="00CA489A" w:rsidRDefault="00F17862" w:rsidP="00793F08">
      <w:pPr>
        <w:pStyle w:val="Brdtextutanavstnd"/>
        <w:rPr>
          <w:lang w:val="de-DE"/>
        </w:rPr>
      </w:pPr>
    </w:p>
    <w:p w14:paraId="5962B7B1" w14:textId="77777777" w:rsidR="00F17862" w:rsidRPr="00CA489A" w:rsidRDefault="00F17862" w:rsidP="00793F08">
      <w:pPr>
        <w:pStyle w:val="Brdtextutanavstnd"/>
        <w:rPr>
          <w:lang w:val="de-DE"/>
        </w:rPr>
      </w:pPr>
    </w:p>
    <w:sdt>
      <w:sdtPr>
        <w:rPr>
          <w:lang w:val="de-DE"/>
        </w:rPr>
        <w:alias w:val="Klicka på listpilen"/>
        <w:tag w:val="run-loadAllMinistersFromDep"/>
        <w:id w:val="908118230"/>
        <w:placeholder>
          <w:docPart w:val="87D8CDDB046747BDBF0F6E1238001741"/>
        </w:placeholder>
        <w:dataBinding w:prefixMappings="xmlns:ns0='http://lp/documentinfo/RK' " w:xpath="/ns0:DocumentInfo[1]/ns0:BaseInfo[1]/ns0:TopSender[1]" w:storeItemID="{00000000-0000-0000-0000-000000000000}"/>
        <w:comboBox>
          <w:listItem w:displayText="Stefan Löfven" w:value="Statsministern"/>
          <w:listItem w:displayText="Hans Dahlgren" w:value="EU-ministern"/>
        </w:comboBox>
      </w:sdtPr>
      <w:sdtEndPr/>
      <w:sdtContent>
        <w:p w14:paraId="3B2DD66C" w14:textId="77777777" w:rsidR="00F17862" w:rsidRPr="00CA489A" w:rsidRDefault="00F17862" w:rsidP="00793F08">
          <w:pPr>
            <w:pStyle w:val="Brdtext"/>
            <w:rPr>
              <w:lang w:val="de-DE"/>
            </w:rPr>
          </w:pPr>
          <w:r w:rsidRPr="00CA489A">
            <w:rPr>
              <w:lang w:val="de-DE"/>
            </w:rPr>
            <w:t>Hans Dahlgren</w:t>
          </w:r>
        </w:p>
      </w:sdtContent>
    </w:sdt>
    <w:p w14:paraId="6887ADE5" w14:textId="77777777" w:rsidR="00F17862" w:rsidRPr="00CA489A" w:rsidRDefault="00F17862" w:rsidP="00793F08">
      <w:pPr>
        <w:pStyle w:val="Brdtext"/>
        <w:rPr>
          <w:lang w:val="de-DE"/>
        </w:rPr>
      </w:pPr>
    </w:p>
    <w:sectPr w:rsidR="00F17862" w:rsidRPr="00CA489A" w:rsidSect="00571A0B">
      <w:footerReference w:type="default" r:id="rId8"/>
      <w:headerReference w:type="first" r:id="rId9"/>
      <w:footerReference w:type="first" r:id="rId1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64C45" w14:textId="77777777" w:rsidR="00793F08" w:rsidRDefault="00793F08" w:rsidP="00A87A54">
      <w:pPr>
        <w:spacing w:after="0" w:line="240" w:lineRule="auto"/>
      </w:pPr>
      <w:r>
        <w:separator/>
      </w:r>
    </w:p>
  </w:endnote>
  <w:endnote w:type="continuationSeparator" w:id="0">
    <w:p w14:paraId="13CFE9D3" w14:textId="77777777" w:rsidR="00793F08" w:rsidRDefault="00793F0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793F08" w:rsidRPr="00347E11" w14:paraId="5A3F9E3F" w14:textId="77777777" w:rsidTr="00793F08">
      <w:trPr>
        <w:trHeight w:val="227"/>
        <w:jc w:val="right"/>
      </w:trPr>
      <w:tc>
        <w:tcPr>
          <w:tcW w:w="708" w:type="dxa"/>
          <w:vAlign w:val="bottom"/>
        </w:tcPr>
        <w:p w14:paraId="3FC3EBF3" w14:textId="77777777" w:rsidR="00793F08" w:rsidRPr="00B62610" w:rsidRDefault="00793F08"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793F08" w:rsidRPr="00347E11" w14:paraId="76B9E288" w14:textId="77777777" w:rsidTr="00793F08">
      <w:trPr>
        <w:trHeight w:val="850"/>
        <w:jc w:val="right"/>
      </w:trPr>
      <w:tc>
        <w:tcPr>
          <w:tcW w:w="708" w:type="dxa"/>
          <w:vAlign w:val="bottom"/>
        </w:tcPr>
        <w:p w14:paraId="55A6AFFA" w14:textId="77777777" w:rsidR="00793F08" w:rsidRPr="00347E11" w:rsidRDefault="00793F08" w:rsidP="005606BC">
          <w:pPr>
            <w:pStyle w:val="Sidfot"/>
            <w:spacing w:line="276" w:lineRule="auto"/>
            <w:jc w:val="right"/>
          </w:pPr>
        </w:p>
      </w:tc>
    </w:tr>
  </w:tbl>
  <w:p w14:paraId="54347E01" w14:textId="77777777" w:rsidR="00793F08" w:rsidRPr="005606BC" w:rsidRDefault="00793F08"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793F08" w:rsidRPr="00347E11" w14:paraId="0A805DE5" w14:textId="77777777" w:rsidTr="001F4302">
      <w:trPr>
        <w:trHeight w:val="510"/>
      </w:trPr>
      <w:tc>
        <w:tcPr>
          <w:tcW w:w="8525" w:type="dxa"/>
          <w:gridSpan w:val="2"/>
          <w:vAlign w:val="bottom"/>
        </w:tcPr>
        <w:p w14:paraId="10BF006F" w14:textId="77777777" w:rsidR="00793F08" w:rsidRPr="00347E11" w:rsidRDefault="00793F08" w:rsidP="00347E11">
          <w:pPr>
            <w:pStyle w:val="Sidfot"/>
            <w:rPr>
              <w:sz w:val="8"/>
            </w:rPr>
          </w:pPr>
        </w:p>
      </w:tc>
    </w:tr>
    <w:tr w:rsidR="00793F08" w:rsidRPr="00EE3C0F" w14:paraId="05DFE695" w14:textId="77777777" w:rsidTr="00C26068">
      <w:trPr>
        <w:trHeight w:val="227"/>
      </w:trPr>
      <w:tc>
        <w:tcPr>
          <w:tcW w:w="4074" w:type="dxa"/>
        </w:tcPr>
        <w:p w14:paraId="799EDD2D" w14:textId="77777777" w:rsidR="00793F08" w:rsidRPr="00F53AEA" w:rsidRDefault="00793F08" w:rsidP="00C26068">
          <w:pPr>
            <w:pStyle w:val="Sidfot"/>
            <w:spacing w:line="276" w:lineRule="auto"/>
          </w:pPr>
        </w:p>
      </w:tc>
      <w:tc>
        <w:tcPr>
          <w:tcW w:w="4451" w:type="dxa"/>
        </w:tcPr>
        <w:p w14:paraId="5E97F005" w14:textId="77777777" w:rsidR="00793F08" w:rsidRPr="00F53AEA" w:rsidRDefault="00793F08" w:rsidP="00F53AEA">
          <w:pPr>
            <w:pStyle w:val="Sidfot"/>
            <w:spacing w:line="276" w:lineRule="auto"/>
          </w:pPr>
        </w:p>
      </w:tc>
    </w:tr>
  </w:tbl>
  <w:p w14:paraId="799D91C8" w14:textId="77777777" w:rsidR="00793F08" w:rsidRPr="00EE3C0F" w:rsidRDefault="00793F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37146" w14:textId="77777777" w:rsidR="00793F08" w:rsidRDefault="00793F08" w:rsidP="00A87A54">
      <w:pPr>
        <w:spacing w:after="0" w:line="240" w:lineRule="auto"/>
      </w:pPr>
      <w:r>
        <w:separator/>
      </w:r>
    </w:p>
  </w:footnote>
  <w:footnote w:type="continuationSeparator" w:id="0">
    <w:p w14:paraId="71D10367" w14:textId="77777777" w:rsidR="00793F08" w:rsidRDefault="00793F0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93F08" w14:paraId="6CB6FC95" w14:textId="77777777" w:rsidTr="00C93EBA">
      <w:trPr>
        <w:trHeight w:val="227"/>
      </w:trPr>
      <w:tc>
        <w:tcPr>
          <w:tcW w:w="5534" w:type="dxa"/>
        </w:tcPr>
        <w:p w14:paraId="407FE2BB" w14:textId="77777777" w:rsidR="00793F08" w:rsidRPr="007D73AB" w:rsidRDefault="00793F08">
          <w:pPr>
            <w:pStyle w:val="Sidhuvud"/>
          </w:pPr>
        </w:p>
      </w:tc>
      <w:tc>
        <w:tcPr>
          <w:tcW w:w="3170" w:type="dxa"/>
          <w:vAlign w:val="bottom"/>
        </w:tcPr>
        <w:p w14:paraId="0529F62E" w14:textId="77777777" w:rsidR="00793F08" w:rsidRPr="007D73AB" w:rsidRDefault="00793F08" w:rsidP="00340DE0">
          <w:pPr>
            <w:pStyle w:val="Sidhuvud"/>
          </w:pPr>
        </w:p>
      </w:tc>
      <w:tc>
        <w:tcPr>
          <w:tcW w:w="1134" w:type="dxa"/>
        </w:tcPr>
        <w:p w14:paraId="35D5F8CF" w14:textId="77777777" w:rsidR="00793F08" w:rsidRDefault="00793F08" w:rsidP="00793F08">
          <w:pPr>
            <w:pStyle w:val="Sidhuvud"/>
          </w:pPr>
        </w:p>
      </w:tc>
    </w:tr>
    <w:tr w:rsidR="00793F08" w14:paraId="4B733B36" w14:textId="77777777" w:rsidTr="00C93EBA">
      <w:trPr>
        <w:trHeight w:val="1928"/>
      </w:trPr>
      <w:tc>
        <w:tcPr>
          <w:tcW w:w="5534" w:type="dxa"/>
        </w:tcPr>
        <w:p w14:paraId="4304C2BC" w14:textId="77777777" w:rsidR="00793F08" w:rsidRPr="00340DE0" w:rsidRDefault="00793F08" w:rsidP="00340DE0">
          <w:pPr>
            <w:pStyle w:val="Sidhuvud"/>
          </w:pPr>
          <w:r>
            <w:rPr>
              <w:noProof/>
            </w:rPr>
            <w:drawing>
              <wp:inline distT="0" distB="0" distL="0" distR="0" wp14:anchorId="3DB22528" wp14:editId="7648514F">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8AF81A3" w14:textId="77777777" w:rsidR="00793F08" w:rsidRPr="00710A6C" w:rsidRDefault="00793F08" w:rsidP="00EE3C0F">
          <w:pPr>
            <w:pStyle w:val="Sidhuvud"/>
            <w:rPr>
              <w:b/>
            </w:rPr>
          </w:pPr>
        </w:p>
        <w:p w14:paraId="700D0DCC" w14:textId="77777777" w:rsidR="00793F08" w:rsidRDefault="00793F08" w:rsidP="00EE3C0F">
          <w:pPr>
            <w:pStyle w:val="Sidhuvud"/>
          </w:pPr>
        </w:p>
        <w:p w14:paraId="3FD7452B" w14:textId="77777777" w:rsidR="00793F08" w:rsidRDefault="00793F08" w:rsidP="00EE3C0F">
          <w:pPr>
            <w:pStyle w:val="Sidhuvud"/>
          </w:pPr>
        </w:p>
        <w:p w14:paraId="4085586A" w14:textId="77777777" w:rsidR="00793F08" w:rsidRDefault="00793F08" w:rsidP="00EE3C0F">
          <w:pPr>
            <w:pStyle w:val="Sidhuvud"/>
          </w:pPr>
        </w:p>
        <w:sdt>
          <w:sdtPr>
            <w:alias w:val="Dnr"/>
            <w:tag w:val="ccRKShow_Dnr"/>
            <w:id w:val="-829283628"/>
            <w:placeholder>
              <w:docPart w:val="103DD1EA31C7482B80E922FF41196D58"/>
            </w:placeholder>
            <w:showingPlcHdr/>
            <w:dataBinding w:prefixMappings="xmlns:ns0='http://lp/documentinfo/RK' " w:xpath="/ns0:DocumentInfo[1]/ns0:BaseInfo[1]/ns0:Dnr[1]" w:storeItemID="{00000000-0000-0000-0000-000000000000}"/>
            <w:text/>
          </w:sdtPr>
          <w:sdtContent>
            <w:p w14:paraId="569DB386" w14:textId="315F78D6" w:rsidR="00793F08" w:rsidRDefault="008E6430" w:rsidP="00EE3C0F">
              <w:pPr>
                <w:pStyle w:val="Sidhuvud"/>
              </w:pPr>
              <w:r>
                <w:rPr>
                  <w:rStyle w:val="Platshllartext"/>
                </w:rPr>
                <w:t xml:space="preserve"> </w:t>
              </w:r>
            </w:p>
          </w:sdtContent>
        </w:sdt>
        <w:sdt>
          <w:sdtPr>
            <w:alias w:val="DocNumber"/>
            <w:tag w:val="DocNumber"/>
            <w:id w:val="1726028884"/>
            <w:placeholder>
              <w:docPart w:val="4DF43782F3E64ADBA74FA3DBE8FDAE1E"/>
            </w:placeholder>
            <w:dataBinding w:prefixMappings="xmlns:ns0='http://lp/documentinfo/RK' " w:xpath="/ns0:DocumentInfo[1]/ns0:BaseInfo[1]/ns0:DocNumber[1]" w:storeItemID="{00000000-0000-0000-0000-000000000000}"/>
            <w:text/>
          </w:sdtPr>
          <w:sdtEndPr/>
          <w:sdtContent>
            <w:p w14:paraId="7AFCED6C" w14:textId="323DD793" w:rsidR="00793F08" w:rsidRDefault="008E6430" w:rsidP="00EE3C0F">
              <w:pPr>
                <w:pStyle w:val="Sidhuvud"/>
              </w:pPr>
              <w:r>
                <w:t>SB2020/00896/EU-kansliet</w:t>
              </w:r>
            </w:p>
          </w:sdtContent>
        </w:sdt>
        <w:p w14:paraId="542D4EF4" w14:textId="77777777" w:rsidR="00793F08" w:rsidRDefault="00793F08" w:rsidP="00EE3C0F">
          <w:pPr>
            <w:pStyle w:val="Sidhuvud"/>
          </w:pPr>
        </w:p>
      </w:tc>
      <w:tc>
        <w:tcPr>
          <w:tcW w:w="1134" w:type="dxa"/>
        </w:tcPr>
        <w:p w14:paraId="693AD741" w14:textId="77777777" w:rsidR="00793F08" w:rsidRDefault="00793F08" w:rsidP="0094502D">
          <w:pPr>
            <w:pStyle w:val="Sidhuvud"/>
          </w:pPr>
        </w:p>
        <w:p w14:paraId="1160D90B" w14:textId="77777777" w:rsidR="00793F08" w:rsidRPr="0094502D" w:rsidRDefault="00793F08" w:rsidP="00EC71A6">
          <w:pPr>
            <w:pStyle w:val="Sidhuvud"/>
          </w:pPr>
        </w:p>
      </w:tc>
    </w:tr>
    <w:tr w:rsidR="00793F08" w14:paraId="30454532" w14:textId="77777777" w:rsidTr="00C93EBA">
      <w:trPr>
        <w:trHeight w:val="2268"/>
      </w:trPr>
      <w:sdt>
        <w:sdtPr>
          <w:rPr>
            <w:b/>
          </w:rPr>
          <w:alias w:val="SenderText"/>
          <w:tag w:val="ccRKShow_SenderText"/>
          <w:id w:val="1374046025"/>
          <w:placeholder>
            <w:docPart w:val="2F89FC10555548AABD00D810979C8031"/>
          </w:placeholder>
        </w:sdtPr>
        <w:sdtEndPr>
          <w:rPr>
            <w:b w:val="0"/>
          </w:rPr>
        </w:sdtEndPr>
        <w:sdtContent>
          <w:tc>
            <w:tcPr>
              <w:tcW w:w="5534" w:type="dxa"/>
              <w:tcMar>
                <w:right w:w="1134" w:type="dxa"/>
              </w:tcMar>
            </w:tcPr>
            <w:p w14:paraId="1EB353A5" w14:textId="77777777" w:rsidR="00793F08" w:rsidRPr="00F17862" w:rsidRDefault="00793F08" w:rsidP="00340DE0">
              <w:pPr>
                <w:pStyle w:val="Sidhuvud"/>
                <w:rPr>
                  <w:b/>
                </w:rPr>
              </w:pPr>
              <w:r w:rsidRPr="00F17862">
                <w:rPr>
                  <w:b/>
                </w:rPr>
                <w:t>Statsrådsberedningen</w:t>
              </w:r>
            </w:p>
            <w:p w14:paraId="609CB04A" w14:textId="77777777" w:rsidR="00793F08" w:rsidRPr="00340DE0" w:rsidRDefault="00793F08" w:rsidP="00340DE0">
              <w:pPr>
                <w:pStyle w:val="Sidhuvud"/>
              </w:pPr>
              <w:r w:rsidRPr="00F17862">
                <w:t>EU-ministern</w:t>
              </w:r>
            </w:p>
          </w:tc>
        </w:sdtContent>
      </w:sdt>
      <w:sdt>
        <w:sdtPr>
          <w:alias w:val="Recipient"/>
          <w:tag w:val="ccRKShow_Recipient"/>
          <w:id w:val="-28344517"/>
          <w:placeholder>
            <w:docPart w:val="CAC741E9D0544BB49736AC5F6CD97516"/>
          </w:placeholder>
          <w:dataBinding w:prefixMappings="xmlns:ns0='http://lp/documentinfo/RK' " w:xpath="/ns0:DocumentInfo[1]/ns0:BaseInfo[1]/ns0:Recipient[1]" w:storeItemID="{00000000-0000-0000-0000-000000000000}"/>
          <w:text w:multiLine="1"/>
        </w:sdtPr>
        <w:sdtEndPr/>
        <w:sdtContent>
          <w:tc>
            <w:tcPr>
              <w:tcW w:w="3170" w:type="dxa"/>
            </w:tcPr>
            <w:p w14:paraId="7623EE6E" w14:textId="77777777" w:rsidR="00793F08" w:rsidRDefault="00793F08" w:rsidP="00547B89">
              <w:pPr>
                <w:pStyle w:val="Sidhuvud"/>
              </w:pPr>
              <w:r>
                <w:t>Till riksdagen</w:t>
              </w:r>
            </w:p>
          </w:tc>
        </w:sdtContent>
      </w:sdt>
      <w:tc>
        <w:tcPr>
          <w:tcW w:w="1134" w:type="dxa"/>
        </w:tcPr>
        <w:p w14:paraId="5B7EF336" w14:textId="77777777" w:rsidR="00793F08" w:rsidRDefault="00793F08" w:rsidP="003E6020">
          <w:pPr>
            <w:pStyle w:val="Sidhuvud"/>
          </w:pPr>
        </w:p>
      </w:tc>
    </w:tr>
  </w:tbl>
  <w:p w14:paraId="6C7C5C30" w14:textId="77777777" w:rsidR="00793F08" w:rsidRDefault="00793F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862"/>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4AEA"/>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3A16"/>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2D81"/>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792"/>
    <w:rsid w:val="00777CFF"/>
    <w:rsid w:val="007815BC"/>
    <w:rsid w:val="00782B3F"/>
    <w:rsid w:val="00782E3C"/>
    <w:rsid w:val="007900CC"/>
    <w:rsid w:val="00793F08"/>
    <w:rsid w:val="0079641B"/>
    <w:rsid w:val="00796D39"/>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7F68E9"/>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430"/>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215D"/>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0D16"/>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D8C"/>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489A"/>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2528"/>
    <w:rsid w:val="00CC41BA"/>
    <w:rsid w:val="00CD09EF"/>
    <w:rsid w:val="00CD1550"/>
    <w:rsid w:val="00CD17C1"/>
    <w:rsid w:val="00CD1C6C"/>
    <w:rsid w:val="00CD37F1"/>
    <w:rsid w:val="00CD6169"/>
    <w:rsid w:val="00CD6D76"/>
    <w:rsid w:val="00CE1A4A"/>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127"/>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17862"/>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CA2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22699">
      <w:bodyDiv w:val="1"/>
      <w:marLeft w:val="0"/>
      <w:marRight w:val="0"/>
      <w:marTop w:val="0"/>
      <w:marBottom w:val="0"/>
      <w:divBdr>
        <w:top w:val="none" w:sz="0" w:space="0" w:color="auto"/>
        <w:left w:val="none" w:sz="0" w:space="0" w:color="auto"/>
        <w:bottom w:val="none" w:sz="0" w:space="0" w:color="auto"/>
        <w:right w:val="none" w:sz="0" w:space="0" w:color="auto"/>
      </w:divBdr>
    </w:div>
    <w:div w:id="881988177">
      <w:bodyDiv w:val="1"/>
      <w:marLeft w:val="0"/>
      <w:marRight w:val="0"/>
      <w:marTop w:val="0"/>
      <w:marBottom w:val="0"/>
      <w:divBdr>
        <w:top w:val="none" w:sz="0" w:space="0" w:color="auto"/>
        <w:left w:val="none" w:sz="0" w:space="0" w:color="auto"/>
        <w:bottom w:val="none" w:sz="0" w:space="0" w:color="auto"/>
        <w:right w:val="none" w:sz="0" w:space="0" w:color="auto"/>
      </w:divBdr>
    </w:div>
    <w:div w:id="1374427331">
      <w:bodyDiv w:val="1"/>
      <w:marLeft w:val="0"/>
      <w:marRight w:val="0"/>
      <w:marTop w:val="0"/>
      <w:marBottom w:val="0"/>
      <w:divBdr>
        <w:top w:val="none" w:sz="0" w:space="0" w:color="auto"/>
        <w:left w:val="none" w:sz="0" w:space="0" w:color="auto"/>
        <w:bottom w:val="none" w:sz="0" w:space="0" w:color="auto"/>
        <w:right w:val="none" w:sz="0" w:space="0" w:color="auto"/>
      </w:divBdr>
    </w:div>
    <w:div w:id="137619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3DD1EA31C7482B80E922FF41196D58"/>
        <w:category>
          <w:name w:val="Allmänt"/>
          <w:gallery w:val="placeholder"/>
        </w:category>
        <w:types>
          <w:type w:val="bbPlcHdr"/>
        </w:types>
        <w:behaviors>
          <w:behavior w:val="content"/>
        </w:behaviors>
        <w:guid w:val="{AC8DEE08-FE1C-455C-90CD-189C7D5AA984}"/>
      </w:docPartPr>
      <w:docPartBody>
        <w:p w:rsidR="00B3197F" w:rsidRDefault="00B3197F" w:rsidP="00B3197F">
          <w:pPr>
            <w:pStyle w:val="103DD1EA31C7482B80E922FF41196D58"/>
          </w:pPr>
          <w:r>
            <w:rPr>
              <w:rStyle w:val="Platshllartext"/>
            </w:rPr>
            <w:t xml:space="preserve"> </w:t>
          </w:r>
        </w:p>
      </w:docPartBody>
    </w:docPart>
    <w:docPart>
      <w:docPartPr>
        <w:name w:val="4DF43782F3E64ADBA74FA3DBE8FDAE1E"/>
        <w:category>
          <w:name w:val="Allmänt"/>
          <w:gallery w:val="placeholder"/>
        </w:category>
        <w:types>
          <w:type w:val="bbPlcHdr"/>
        </w:types>
        <w:behaviors>
          <w:behavior w:val="content"/>
        </w:behaviors>
        <w:guid w:val="{1ABE3D0C-799B-4409-8C13-D3A3592C6F0F}"/>
      </w:docPartPr>
      <w:docPartBody>
        <w:p w:rsidR="00B3197F" w:rsidRDefault="00B3197F" w:rsidP="00B3197F">
          <w:pPr>
            <w:pStyle w:val="4DF43782F3E64ADBA74FA3DBE8FDAE1E1"/>
          </w:pPr>
          <w:r>
            <w:rPr>
              <w:rStyle w:val="Platshllartext"/>
            </w:rPr>
            <w:t xml:space="preserve"> </w:t>
          </w:r>
        </w:p>
      </w:docPartBody>
    </w:docPart>
    <w:docPart>
      <w:docPartPr>
        <w:name w:val="2F89FC10555548AABD00D810979C8031"/>
        <w:category>
          <w:name w:val="Allmänt"/>
          <w:gallery w:val="placeholder"/>
        </w:category>
        <w:types>
          <w:type w:val="bbPlcHdr"/>
        </w:types>
        <w:behaviors>
          <w:behavior w:val="content"/>
        </w:behaviors>
        <w:guid w:val="{BC295933-5C14-481A-8B5F-9C0F50960B32}"/>
      </w:docPartPr>
      <w:docPartBody>
        <w:p w:rsidR="00B3197F" w:rsidRDefault="00B3197F" w:rsidP="00B3197F">
          <w:pPr>
            <w:pStyle w:val="2F89FC10555548AABD00D810979C80311"/>
          </w:pPr>
          <w:r>
            <w:rPr>
              <w:rStyle w:val="Platshllartext"/>
            </w:rPr>
            <w:t xml:space="preserve"> </w:t>
          </w:r>
        </w:p>
      </w:docPartBody>
    </w:docPart>
    <w:docPart>
      <w:docPartPr>
        <w:name w:val="CAC741E9D0544BB49736AC5F6CD97516"/>
        <w:category>
          <w:name w:val="Allmänt"/>
          <w:gallery w:val="placeholder"/>
        </w:category>
        <w:types>
          <w:type w:val="bbPlcHdr"/>
        </w:types>
        <w:behaviors>
          <w:behavior w:val="content"/>
        </w:behaviors>
        <w:guid w:val="{ABA26CFF-EAA0-4BB0-9A54-73E2E0716730}"/>
      </w:docPartPr>
      <w:docPartBody>
        <w:p w:rsidR="00B3197F" w:rsidRDefault="00B3197F" w:rsidP="00B3197F">
          <w:pPr>
            <w:pStyle w:val="CAC741E9D0544BB49736AC5F6CD97516"/>
          </w:pPr>
          <w:r>
            <w:rPr>
              <w:rStyle w:val="Platshllartext"/>
            </w:rPr>
            <w:t xml:space="preserve"> </w:t>
          </w:r>
        </w:p>
      </w:docPartBody>
    </w:docPart>
    <w:docPart>
      <w:docPartPr>
        <w:name w:val="313FFFCA35074FCE87D1C2A3C4228ED8"/>
        <w:category>
          <w:name w:val="Allmänt"/>
          <w:gallery w:val="placeholder"/>
        </w:category>
        <w:types>
          <w:type w:val="bbPlcHdr"/>
        </w:types>
        <w:behaviors>
          <w:behavior w:val="content"/>
        </w:behaviors>
        <w:guid w:val="{4E3219B0-C363-4220-ADB6-5F50918AA74C}"/>
      </w:docPartPr>
      <w:docPartBody>
        <w:p w:rsidR="00B3197F" w:rsidRDefault="00B3197F" w:rsidP="00B3197F">
          <w:pPr>
            <w:pStyle w:val="313FFFCA35074FCE87D1C2A3C4228ED8"/>
          </w:pPr>
          <w:r>
            <w:rPr>
              <w:rStyle w:val="Platshllartext"/>
            </w:rPr>
            <w:t>Klicka här för att ange datum.</w:t>
          </w:r>
        </w:p>
      </w:docPartBody>
    </w:docPart>
    <w:docPart>
      <w:docPartPr>
        <w:name w:val="87D8CDDB046747BDBF0F6E1238001741"/>
        <w:category>
          <w:name w:val="Allmänt"/>
          <w:gallery w:val="placeholder"/>
        </w:category>
        <w:types>
          <w:type w:val="bbPlcHdr"/>
        </w:types>
        <w:behaviors>
          <w:behavior w:val="content"/>
        </w:behaviors>
        <w:guid w:val="{A4BD1C2A-7400-4298-81CD-5578436E22E2}"/>
      </w:docPartPr>
      <w:docPartBody>
        <w:p w:rsidR="00B3197F" w:rsidRDefault="00B3197F" w:rsidP="00B3197F">
          <w:pPr>
            <w:pStyle w:val="87D8CDDB046747BDBF0F6E1238001741"/>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97F"/>
    <w:rsid w:val="00B319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2258FE0B353486E8CEB7B2A28D4F139">
    <w:name w:val="B2258FE0B353486E8CEB7B2A28D4F139"/>
    <w:rsid w:val="00B3197F"/>
  </w:style>
  <w:style w:type="character" w:styleId="Platshllartext">
    <w:name w:val="Placeholder Text"/>
    <w:basedOn w:val="Standardstycketeckensnitt"/>
    <w:uiPriority w:val="99"/>
    <w:semiHidden/>
    <w:rsid w:val="00B3197F"/>
    <w:rPr>
      <w:noProof w:val="0"/>
      <w:color w:val="808080"/>
    </w:rPr>
  </w:style>
  <w:style w:type="paragraph" w:customStyle="1" w:styleId="E192A50AAAD24D8A94A2C0AA8C129622">
    <w:name w:val="E192A50AAAD24D8A94A2C0AA8C129622"/>
    <w:rsid w:val="00B3197F"/>
  </w:style>
  <w:style w:type="paragraph" w:customStyle="1" w:styleId="79E7E0DD1B5D4EA0AD68F0FE7F48EF04">
    <w:name w:val="79E7E0DD1B5D4EA0AD68F0FE7F48EF04"/>
    <w:rsid w:val="00B3197F"/>
  </w:style>
  <w:style w:type="paragraph" w:customStyle="1" w:styleId="4E1E70DDF0FF471CB79388E329702611">
    <w:name w:val="4E1E70DDF0FF471CB79388E329702611"/>
    <w:rsid w:val="00B3197F"/>
  </w:style>
  <w:style w:type="paragraph" w:customStyle="1" w:styleId="103DD1EA31C7482B80E922FF41196D58">
    <w:name w:val="103DD1EA31C7482B80E922FF41196D58"/>
    <w:rsid w:val="00B3197F"/>
  </w:style>
  <w:style w:type="paragraph" w:customStyle="1" w:styleId="4DF43782F3E64ADBA74FA3DBE8FDAE1E">
    <w:name w:val="4DF43782F3E64ADBA74FA3DBE8FDAE1E"/>
    <w:rsid w:val="00B3197F"/>
  </w:style>
  <w:style w:type="paragraph" w:customStyle="1" w:styleId="233B8BAB99CF40D18C47159DD5602A6C">
    <w:name w:val="233B8BAB99CF40D18C47159DD5602A6C"/>
    <w:rsid w:val="00B3197F"/>
  </w:style>
  <w:style w:type="paragraph" w:customStyle="1" w:styleId="0EB0FC98772247D399D7BC6D85EF1121">
    <w:name w:val="0EB0FC98772247D399D7BC6D85EF1121"/>
    <w:rsid w:val="00B3197F"/>
  </w:style>
  <w:style w:type="paragraph" w:customStyle="1" w:styleId="6F44A9CB28394C78A98629B4EB8729D6">
    <w:name w:val="6F44A9CB28394C78A98629B4EB8729D6"/>
    <w:rsid w:val="00B3197F"/>
  </w:style>
  <w:style w:type="paragraph" w:customStyle="1" w:styleId="2F89FC10555548AABD00D810979C8031">
    <w:name w:val="2F89FC10555548AABD00D810979C8031"/>
    <w:rsid w:val="00B3197F"/>
  </w:style>
  <w:style w:type="paragraph" w:customStyle="1" w:styleId="CAC741E9D0544BB49736AC5F6CD97516">
    <w:name w:val="CAC741E9D0544BB49736AC5F6CD97516"/>
    <w:rsid w:val="00B3197F"/>
  </w:style>
  <w:style w:type="paragraph" w:customStyle="1" w:styleId="4DF43782F3E64ADBA74FA3DBE8FDAE1E1">
    <w:name w:val="4DF43782F3E64ADBA74FA3DBE8FDAE1E1"/>
    <w:rsid w:val="00B3197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F89FC10555548AABD00D810979C80311">
    <w:name w:val="2F89FC10555548AABD00D810979C80311"/>
    <w:rsid w:val="00B3197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903686A0C66493E88BC2DFDF465D6BD">
    <w:name w:val="8903686A0C66493E88BC2DFDF465D6BD"/>
    <w:rsid w:val="00B3197F"/>
  </w:style>
  <w:style w:type="paragraph" w:customStyle="1" w:styleId="AE381AF0ED8A42AFB579BD6734166C4A">
    <w:name w:val="AE381AF0ED8A42AFB579BD6734166C4A"/>
    <w:rsid w:val="00B3197F"/>
  </w:style>
  <w:style w:type="paragraph" w:customStyle="1" w:styleId="CDB5CC7840C04D7491AE23B13B9414B0">
    <w:name w:val="CDB5CC7840C04D7491AE23B13B9414B0"/>
    <w:rsid w:val="00B3197F"/>
  </w:style>
  <w:style w:type="paragraph" w:customStyle="1" w:styleId="8F9073191B3149BE80CF9548CB6A99D5">
    <w:name w:val="8F9073191B3149BE80CF9548CB6A99D5"/>
    <w:rsid w:val="00B3197F"/>
  </w:style>
  <w:style w:type="paragraph" w:customStyle="1" w:styleId="5E9803C2D0D84EFEA87C1EAC68CF63A1">
    <w:name w:val="5E9803C2D0D84EFEA87C1EAC68CF63A1"/>
    <w:rsid w:val="00B3197F"/>
  </w:style>
  <w:style w:type="paragraph" w:customStyle="1" w:styleId="E2B4EB55B9F44EEDA07DAC03AFC743DF">
    <w:name w:val="E2B4EB55B9F44EEDA07DAC03AFC743DF"/>
    <w:rsid w:val="00B3197F"/>
  </w:style>
  <w:style w:type="paragraph" w:customStyle="1" w:styleId="5F286B3234694B49B69510BEB9AFF180">
    <w:name w:val="5F286B3234694B49B69510BEB9AFF180"/>
    <w:rsid w:val="00B3197F"/>
  </w:style>
  <w:style w:type="paragraph" w:customStyle="1" w:styleId="313FFFCA35074FCE87D1C2A3C4228ED8">
    <w:name w:val="313FFFCA35074FCE87D1C2A3C4228ED8"/>
    <w:rsid w:val="00B3197F"/>
  </w:style>
  <w:style w:type="paragraph" w:customStyle="1" w:styleId="87D8CDDB046747BDBF0F6E1238001741">
    <w:name w:val="87D8CDDB046747BDBF0F6E1238001741"/>
    <w:rsid w:val="00B319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35928d15-ee20-4c45-9e32-69b9ec9215dc</RD_Svarsid>
  </documentManagement>
</p:properties>
</file>

<file path=customXml/itemProps1.xml><?xml version="1.0" encoding="utf-8"?>
<ds:datastoreItem xmlns:ds="http://schemas.openxmlformats.org/officeDocument/2006/customXml" ds:itemID="{52ACC032-2EC7-4BB3-98CB-365B22549019}"/>
</file>

<file path=customXml/itemProps2.xml><?xml version="1.0" encoding="utf-8"?>
<ds:datastoreItem xmlns:ds="http://schemas.openxmlformats.org/officeDocument/2006/customXml" ds:itemID="{7E5CA6C4-1856-4460-8A59-3311525B4997}"/>
</file>

<file path=customXml/itemProps3.xml><?xml version="1.0" encoding="utf-8"?>
<ds:datastoreItem xmlns:ds="http://schemas.openxmlformats.org/officeDocument/2006/customXml" ds:itemID="{D753EB3F-CDD8-4220-A03C-D7C905DB94C4}"/>
</file>

<file path=customXml/itemProps4.xml><?xml version="1.0" encoding="utf-8"?>
<ds:datastoreItem xmlns:ds="http://schemas.openxmlformats.org/officeDocument/2006/customXml" ds:itemID="{AB8563D2-019C-4629-B11F-36FF4C6F99C6}"/>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2742</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1884 Veto i EUs budgetförhandlingar.docx</dc:title>
  <dc:subject/>
  <dc:creator/>
  <cp:keywords/>
  <dc:description/>
  <cp:lastModifiedBy/>
  <cp:revision>1</cp:revision>
  <dcterms:created xsi:type="dcterms:W3CDTF">2020-08-13T06:25:00Z</dcterms:created>
  <dcterms:modified xsi:type="dcterms:W3CDTF">2020-08-13T06:26:00Z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