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8030" w14:textId="4ADD952C" w:rsidR="004020CD" w:rsidRDefault="004020C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2019/20:1936 av Tobias Andersson (SD)</w:t>
      </w:r>
      <w:r>
        <w:br/>
        <w:t>Fler punktskatter</w:t>
      </w:r>
    </w:p>
    <w:p w14:paraId="005B6ECF" w14:textId="3397E193" w:rsidR="004020CD" w:rsidRDefault="004020CD" w:rsidP="002749F7">
      <w:pPr>
        <w:pStyle w:val="Brdtext"/>
      </w:pPr>
      <w:r>
        <w:t xml:space="preserve">Tobias Andersson har frågat mig om det är min och regeringens ambition att implementera de </w:t>
      </w:r>
      <w:r w:rsidR="007A2B82">
        <w:t xml:space="preserve">av engångsartikelutredningen </w:t>
      </w:r>
      <w:r>
        <w:t>föresl</w:t>
      </w:r>
      <w:r w:rsidR="007A2B82">
        <w:t>agna</w:t>
      </w:r>
      <w:r w:rsidR="007A2B82" w:rsidRPr="007A2B82">
        <w:t xml:space="preserve"> </w:t>
      </w:r>
      <w:r w:rsidR="007A2B82">
        <w:t>skatterna</w:t>
      </w:r>
      <w:r>
        <w:t>.</w:t>
      </w:r>
    </w:p>
    <w:p w14:paraId="4EB6A59C" w14:textId="2EC804C3" w:rsidR="004020CD" w:rsidRDefault="004020CD" w:rsidP="002749F7">
      <w:pPr>
        <w:pStyle w:val="Brdtext"/>
      </w:pPr>
      <w:r>
        <w:t>Engångsartikelutredningen</w:t>
      </w:r>
      <w:r w:rsidRPr="004020CD">
        <w:t xml:space="preserve"> överlämnade sitt betänkande </w:t>
      </w:r>
      <w:r w:rsidR="007A2B82">
        <w:t xml:space="preserve">Skatt på engångsartiklar (SOU 2020:48) </w:t>
      </w:r>
      <w:r w:rsidRPr="004020CD">
        <w:t>till regeringen den 1</w:t>
      </w:r>
      <w:r>
        <w:t>0</w:t>
      </w:r>
      <w:r w:rsidRPr="004020CD">
        <w:t xml:space="preserve"> a</w:t>
      </w:r>
      <w:r>
        <w:t>ugusti</w:t>
      </w:r>
      <w:r w:rsidRPr="004020CD">
        <w:t xml:space="preserve"> 2020. </w:t>
      </w:r>
      <w:r w:rsidR="00372C95">
        <w:t>B</w:t>
      </w:r>
      <w:r w:rsidR="00AA65B5">
        <w:t xml:space="preserve">etänkandet bereds för närvarande inom </w:t>
      </w:r>
      <w:r w:rsidR="00372C95">
        <w:t>R</w:t>
      </w:r>
      <w:r w:rsidR="00AA65B5">
        <w:t>egeringskansliet.</w:t>
      </w:r>
    </w:p>
    <w:p w14:paraId="4FFC242B" w14:textId="77777777" w:rsidR="004020CD" w:rsidRDefault="004020C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BB694A163C64924B6B7EE46A7944E33"/>
          </w:placeholder>
          <w:dataBinding w:prefixMappings="xmlns:ns0='http://lp/documentinfo/RK' " w:xpath="/ns0:DocumentInfo[1]/ns0:BaseInfo[1]/ns0:HeaderDate[1]" w:storeItemID="{D3A85EF4-5A2C-4623-84F8-4CBBD97A171B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augusti 2020</w:t>
          </w:r>
        </w:sdtContent>
      </w:sdt>
    </w:p>
    <w:p w14:paraId="17046D53" w14:textId="77777777" w:rsidR="004020CD" w:rsidRDefault="004020CD" w:rsidP="004E7A8F">
      <w:pPr>
        <w:pStyle w:val="Brdtextutanavstnd"/>
      </w:pPr>
    </w:p>
    <w:p w14:paraId="1FE2CB9E" w14:textId="77777777" w:rsidR="004020CD" w:rsidRDefault="004020CD" w:rsidP="004E7A8F">
      <w:pPr>
        <w:pStyle w:val="Brdtextutanavstnd"/>
      </w:pPr>
    </w:p>
    <w:p w14:paraId="5AAA244B" w14:textId="77777777" w:rsidR="004020CD" w:rsidRDefault="004020CD" w:rsidP="004E7A8F">
      <w:pPr>
        <w:pStyle w:val="Brdtextutanavstnd"/>
      </w:pPr>
    </w:p>
    <w:p w14:paraId="4C3F3E6B" w14:textId="51AEBF91" w:rsidR="004020CD" w:rsidRDefault="004020CD" w:rsidP="00422A41">
      <w:pPr>
        <w:pStyle w:val="Brdtext"/>
      </w:pPr>
      <w:r>
        <w:t>Magdalena Andersson</w:t>
      </w:r>
    </w:p>
    <w:p w14:paraId="314A5B4D" w14:textId="77777777" w:rsidR="004020CD" w:rsidRPr="00DB48AB" w:rsidRDefault="004020CD" w:rsidP="00DB48AB">
      <w:pPr>
        <w:pStyle w:val="Brdtext"/>
      </w:pPr>
    </w:p>
    <w:p w14:paraId="0C9D56F1" w14:textId="77777777" w:rsidR="004020CD" w:rsidRDefault="004020CD" w:rsidP="00E96532">
      <w:pPr>
        <w:pStyle w:val="Brdtext"/>
      </w:pPr>
    </w:p>
    <w:sectPr w:rsidR="004020CD" w:rsidSect="004020CD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D121" w14:textId="77777777" w:rsidR="004020CD" w:rsidRDefault="004020CD" w:rsidP="00A87A54">
      <w:pPr>
        <w:spacing w:after="0" w:line="240" w:lineRule="auto"/>
      </w:pPr>
      <w:r>
        <w:separator/>
      </w:r>
    </w:p>
  </w:endnote>
  <w:endnote w:type="continuationSeparator" w:id="0">
    <w:p w14:paraId="5CA2EF17" w14:textId="77777777" w:rsidR="004020CD" w:rsidRDefault="004020C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020CD" w:rsidRPr="00347E11" w14:paraId="5C4C8A2A" w14:textId="77777777" w:rsidTr="00DC765E">
      <w:trPr>
        <w:trHeight w:val="227"/>
        <w:jc w:val="right"/>
      </w:trPr>
      <w:tc>
        <w:tcPr>
          <w:tcW w:w="708" w:type="dxa"/>
          <w:vAlign w:val="bottom"/>
        </w:tcPr>
        <w:p w14:paraId="357172C4" w14:textId="77777777" w:rsidR="004020CD" w:rsidRPr="00B62610" w:rsidRDefault="004020CD" w:rsidP="004020C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020CD" w:rsidRPr="00347E11" w14:paraId="3B435BD0" w14:textId="77777777" w:rsidTr="00DC765E">
      <w:trPr>
        <w:trHeight w:val="850"/>
        <w:jc w:val="right"/>
      </w:trPr>
      <w:tc>
        <w:tcPr>
          <w:tcW w:w="708" w:type="dxa"/>
          <w:vAlign w:val="bottom"/>
        </w:tcPr>
        <w:p w14:paraId="7F5D599A" w14:textId="77777777" w:rsidR="004020CD" w:rsidRPr="00347E11" w:rsidRDefault="004020CD" w:rsidP="004020CD">
          <w:pPr>
            <w:pStyle w:val="Sidfot"/>
            <w:spacing w:line="276" w:lineRule="auto"/>
            <w:jc w:val="right"/>
          </w:pPr>
        </w:p>
      </w:tc>
    </w:tr>
  </w:tbl>
  <w:p w14:paraId="2225FF93" w14:textId="77777777" w:rsidR="004020CD" w:rsidRPr="005606BC" w:rsidRDefault="004020CD" w:rsidP="004020C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ABFD9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D8651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A15371" w14:textId="77777777" w:rsidTr="00C26068">
      <w:trPr>
        <w:trHeight w:val="227"/>
      </w:trPr>
      <w:tc>
        <w:tcPr>
          <w:tcW w:w="4074" w:type="dxa"/>
        </w:tcPr>
        <w:p w14:paraId="212CBE4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8CB8F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0B033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3DEC" w14:textId="77777777" w:rsidR="004020CD" w:rsidRDefault="004020CD" w:rsidP="004020CD">
      <w:pPr>
        <w:spacing w:after="0" w:line="240" w:lineRule="auto"/>
      </w:pPr>
      <w:r>
        <w:separator/>
      </w:r>
    </w:p>
  </w:footnote>
  <w:footnote w:type="continuationSeparator" w:id="0">
    <w:p w14:paraId="3653A54E" w14:textId="77777777" w:rsidR="004020CD" w:rsidRDefault="004020C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020CD" w14:paraId="578DD45E" w14:textId="77777777" w:rsidTr="00C93EBA">
      <w:trPr>
        <w:trHeight w:val="227"/>
      </w:trPr>
      <w:tc>
        <w:tcPr>
          <w:tcW w:w="5534" w:type="dxa"/>
        </w:tcPr>
        <w:p w14:paraId="3E2C9F24" w14:textId="77777777" w:rsidR="004020CD" w:rsidRPr="007D73AB" w:rsidRDefault="004020CD">
          <w:pPr>
            <w:pStyle w:val="Sidhuvud"/>
          </w:pPr>
        </w:p>
      </w:tc>
      <w:tc>
        <w:tcPr>
          <w:tcW w:w="3170" w:type="dxa"/>
          <w:vAlign w:val="bottom"/>
        </w:tcPr>
        <w:p w14:paraId="50E2013E" w14:textId="77777777" w:rsidR="004020CD" w:rsidRPr="007D73AB" w:rsidRDefault="004020CD" w:rsidP="00340DE0">
          <w:pPr>
            <w:pStyle w:val="Sidhuvud"/>
          </w:pPr>
        </w:p>
      </w:tc>
      <w:tc>
        <w:tcPr>
          <w:tcW w:w="1134" w:type="dxa"/>
        </w:tcPr>
        <w:p w14:paraId="09568736" w14:textId="77777777" w:rsidR="004020CD" w:rsidRDefault="004020CD" w:rsidP="005A703A">
          <w:pPr>
            <w:pStyle w:val="Sidhuvud"/>
          </w:pPr>
        </w:p>
      </w:tc>
    </w:tr>
    <w:tr w:rsidR="004020CD" w14:paraId="17B69669" w14:textId="77777777" w:rsidTr="00C93EBA">
      <w:trPr>
        <w:trHeight w:val="1928"/>
      </w:trPr>
      <w:tc>
        <w:tcPr>
          <w:tcW w:w="5534" w:type="dxa"/>
        </w:tcPr>
        <w:p w14:paraId="77190B5D" w14:textId="77777777" w:rsidR="004020CD" w:rsidRPr="00340DE0" w:rsidRDefault="004020C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D77922" wp14:editId="344EBD6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D5DA3C" w14:textId="77777777" w:rsidR="004020CD" w:rsidRPr="00710A6C" w:rsidRDefault="004020CD" w:rsidP="00EE3C0F">
          <w:pPr>
            <w:pStyle w:val="Sidhuvud"/>
            <w:rPr>
              <w:b/>
            </w:rPr>
          </w:pPr>
        </w:p>
        <w:p w14:paraId="2521F58F" w14:textId="77777777" w:rsidR="004020CD" w:rsidRDefault="004020CD" w:rsidP="00EE3C0F">
          <w:pPr>
            <w:pStyle w:val="Sidhuvud"/>
          </w:pPr>
        </w:p>
        <w:p w14:paraId="22D6268C" w14:textId="77777777" w:rsidR="004020CD" w:rsidRDefault="004020CD" w:rsidP="00EE3C0F">
          <w:pPr>
            <w:pStyle w:val="Sidhuvud"/>
          </w:pPr>
        </w:p>
        <w:p w14:paraId="0C919A29" w14:textId="77777777" w:rsidR="004020CD" w:rsidRDefault="004020C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D73B76EEBAE4207BC1A827CD816EE98"/>
            </w:placeholder>
            <w:dataBinding w:prefixMappings="xmlns:ns0='http://lp/documentinfo/RK' " w:xpath="/ns0:DocumentInfo[1]/ns0:BaseInfo[1]/ns0:Dnr[1]" w:storeItemID="{D3A85EF4-5A2C-4623-84F8-4CBBD97A171B}"/>
            <w:text/>
          </w:sdtPr>
          <w:sdtEndPr/>
          <w:sdtContent>
            <w:p w14:paraId="48D3CD71" w14:textId="77777777" w:rsidR="004020CD" w:rsidRDefault="004020CD" w:rsidP="00EE3C0F">
              <w:pPr>
                <w:pStyle w:val="Sidhuvud"/>
              </w:pPr>
              <w:r>
                <w:t>Fi2020/03351/S2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9C985EBE0140108D46F5EBF3E1B30A"/>
            </w:placeholder>
            <w:showingPlcHdr/>
            <w:dataBinding w:prefixMappings="xmlns:ns0='http://lp/documentinfo/RK' " w:xpath="/ns0:DocumentInfo[1]/ns0:BaseInfo[1]/ns0:DocNumber[1]" w:storeItemID="{D3A85EF4-5A2C-4623-84F8-4CBBD97A171B}"/>
            <w:text/>
          </w:sdtPr>
          <w:sdtEndPr/>
          <w:sdtContent>
            <w:p w14:paraId="007D4AE3" w14:textId="77777777" w:rsidR="004020CD" w:rsidRDefault="004020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AE89FB" w14:textId="77777777" w:rsidR="004020CD" w:rsidRDefault="004020CD" w:rsidP="00EE3C0F">
          <w:pPr>
            <w:pStyle w:val="Sidhuvud"/>
          </w:pPr>
        </w:p>
      </w:tc>
      <w:tc>
        <w:tcPr>
          <w:tcW w:w="1134" w:type="dxa"/>
        </w:tcPr>
        <w:p w14:paraId="7FF03FC4" w14:textId="77777777" w:rsidR="004020CD" w:rsidRDefault="004020CD" w:rsidP="0094502D">
          <w:pPr>
            <w:pStyle w:val="Sidhuvud"/>
          </w:pPr>
        </w:p>
        <w:p w14:paraId="3ECB48DA" w14:textId="77777777" w:rsidR="004020CD" w:rsidRPr="0094502D" w:rsidRDefault="004020CD" w:rsidP="00EC71A6">
          <w:pPr>
            <w:pStyle w:val="Sidhuvud"/>
          </w:pPr>
        </w:p>
      </w:tc>
    </w:tr>
    <w:tr w:rsidR="004020CD" w14:paraId="338CA5B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A64FD33315E47D59D1ABA0F6A22ACF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B4EAFF" w14:textId="77777777" w:rsidR="004020CD" w:rsidRPr="004020CD" w:rsidRDefault="004020CD" w:rsidP="00340DE0">
              <w:pPr>
                <w:pStyle w:val="Sidhuvud"/>
                <w:rPr>
                  <w:b/>
                </w:rPr>
              </w:pPr>
              <w:r w:rsidRPr="004020CD">
                <w:rPr>
                  <w:b/>
                </w:rPr>
                <w:t>Finansdepartementet</w:t>
              </w:r>
            </w:p>
            <w:p w14:paraId="27F8209D" w14:textId="3DC1BB2F" w:rsidR="004020CD" w:rsidRPr="00340DE0" w:rsidRDefault="004020CD" w:rsidP="00340DE0">
              <w:pPr>
                <w:pStyle w:val="Sidhuvud"/>
              </w:pPr>
              <w:r w:rsidRPr="004020CD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3E5CD863D0497795DB961429D0B655"/>
          </w:placeholder>
          <w:dataBinding w:prefixMappings="xmlns:ns0='http://lp/documentinfo/RK' " w:xpath="/ns0:DocumentInfo[1]/ns0:BaseInfo[1]/ns0:Recipient[1]" w:storeItemID="{D3A85EF4-5A2C-4623-84F8-4CBBD97A171B}"/>
          <w:text w:multiLine="1"/>
        </w:sdtPr>
        <w:sdtEndPr/>
        <w:sdtContent>
          <w:tc>
            <w:tcPr>
              <w:tcW w:w="3170" w:type="dxa"/>
            </w:tcPr>
            <w:p w14:paraId="7507E017" w14:textId="77777777" w:rsidR="004020CD" w:rsidRDefault="004020C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2CCBA0" w14:textId="77777777" w:rsidR="004020CD" w:rsidRDefault="004020CD" w:rsidP="003E6020">
          <w:pPr>
            <w:pStyle w:val="Sidhuvud"/>
          </w:pPr>
        </w:p>
      </w:tc>
    </w:tr>
  </w:tbl>
  <w:p w14:paraId="35BD7F1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06C74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2C95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20CD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B82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4EB7"/>
    <w:rsid w:val="00995315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65B5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0B74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C41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4020CD"/>
  </w:style>
  <w:style w:type="paragraph" w:styleId="Rubrik1">
    <w:name w:val="heading 1"/>
    <w:basedOn w:val="Brdtext"/>
    <w:next w:val="Brdtext"/>
    <w:link w:val="Rubrik1Char"/>
    <w:uiPriority w:val="1"/>
    <w:qFormat/>
    <w:rsid w:val="004020C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020C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020C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020C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020C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020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020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020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020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020C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020CD"/>
  </w:style>
  <w:style w:type="paragraph" w:styleId="Brdtextmedindrag">
    <w:name w:val="Body Text Indent"/>
    <w:basedOn w:val="Normal"/>
    <w:link w:val="BrdtextmedindragChar"/>
    <w:qFormat/>
    <w:rsid w:val="004020C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020CD"/>
  </w:style>
  <w:style w:type="character" w:customStyle="1" w:styleId="Rubrik1Char">
    <w:name w:val="Rubrik 1 Char"/>
    <w:basedOn w:val="Standardstycketeckensnitt"/>
    <w:link w:val="Rubrik1"/>
    <w:uiPriority w:val="1"/>
    <w:rsid w:val="004020CD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020C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020C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020C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020C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020C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020C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020CD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020C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020C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020C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020C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020CD"/>
  </w:style>
  <w:style w:type="paragraph" w:styleId="Beskrivning">
    <w:name w:val="caption"/>
    <w:basedOn w:val="Bildtext"/>
    <w:next w:val="Normal"/>
    <w:uiPriority w:val="35"/>
    <w:semiHidden/>
    <w:qFormat/>
    <w:rsid w:val="004020CD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020C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020C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020CD"/>
  </w:style>
  <w:style w:type="paragraph" w:styleId="Sidhuvud">
    <w:name w:val="header"/>
    <w:basedOn w:val="Normal"/>
    <w:link w:val="SidhuvudChar"/>
    <w:uiPriority w:val="99"/>
    <w:rsid w:val="004020C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020CD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4020C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020CD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4020CD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4020CD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4020C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4020CD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4020C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020CD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0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4020C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020CD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020C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020CD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020CD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020C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4020C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020C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020CD"/>
    <w:pPr>
      <w:numPr>
        <w:numId w:val="34"/>
      </w:numPr>
    </w:pPr>
  </w:style>
  <w:style w:type="numbering" w:customStyle="1" w:styleId="RKPunktlista">
    <w:name w:val="RK Punktlista"/>
    <w:uiPriority w:val="99"/>
    <w:rsid w:val="004020C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020CD"/>
    <w:pPr>
      <w:numPr>
        <w:ilvl w:val="1"/>
      </w:numPr>
    </w:pPr>
  </w:style>
  <w:style w:type="numbering" w:customStyle="1" w:styleId="Strecklistan">
    <w:name w:val="Strecklistan"/>
    <w:uiPriority w:val="99"/>
    <w:rsid w:val="004020CD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020CD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020C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4020C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020C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4020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020C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4020C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020C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020C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020C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020CD"/>
  </w:style>
  <w:style w:type="character" w:styleId="AnvndHyperlnk">
    <w:name w:val="FollowedHyperlink"/>
    <w:basedOn w:val="Standardstycketeckensnitt"/>
    <w:uiPriority w:val="99"/>
    <w:semiHidden/>
    <w:unhideWhenUsed/>
    <w:rsid w:val="004020C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020C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020CD"/>
  </w:style>
  <w:style w:type="paragraph" w:styleId="Avsndaradress-brev">
    <w:name w:val="envelope return"/>
    <w:basedOn w:val="Normal"/>
    <w:uiPriority w:val="99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0C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020C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020C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020C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020CD"/>
  </w:style>
  <w:style w:type="paragraph" w:styleId="Brdtext3">
    <w:name w:val="Body Text 3"/>
    <w:basedOn w:val="Normal"/>
    <w:link w:val="Brdtext3Char"/>
    <w:uiPriority w:val="99"/>
    <w:semiHidden/>
    <w:unhideWhenUsed/>
    <w:rsid w:val="004020C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020C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020C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020C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020C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020C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020C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020C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020C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020C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020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020C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020C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020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020CD"/>
  </w:style>
  <w:style w:type="character" w:customStyle="1" w:styleId="DatumChar">
    <w:name w:val="Datum Char"/>
    <w:basedOn w:val="Standardstycketeckensnitt"/>
    <w:link w:val="Datum"/>
    <w:uiPriority w:val="99"/>
    <w:semiHidden/>
    <w:rsid w:val="004020CD"/>
  </w:style>
  <w:style w:type="character" w:styleId="Diskretbetoning">
    <w:name w:val="Subtle Emphasis"/>
    <w:basedOn w:val="Standardstycketeckensnitt"/>
    <w:uiPriority w:val="19"/>
    <w:semiHidden/>
    <w:qFormat/>
    <w:rsid w:val="004020C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020C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020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020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020C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020C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020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020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020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020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020C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020CD"/>
  </w:style>
  <w:style w:type="paragraph" w:styleId="Figurfrteckning">
    <w:name w:val="table of figures"/>
    <w:basedOn w:val="Normal"/>
    <w:next w:val="Normal"/>
    <w:uiPriority w:val="99"/>
    <w:semiHidden/>
    <w:unhideWhenUsed/>
    <w:rsid w:val="004020C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020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020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020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020C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020C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020C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020C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020C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020C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020C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020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020C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020C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020C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020C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020C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020C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020C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020C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020C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020C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020C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020C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020C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020C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020C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020C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020C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020C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020CD"/>
  </w:style>
  <w:style w:type="paragraph" w:styleId="Innehll4">
    <w:name w:val="toc 4"/>
    <w:basedOn w:val="Normal"/>
    <w:next w:val="Normal"/>
    <w:autoRedefine/>
    <w:uiPriority w:val="39"/>
    <w:semiHidden/>
    <w:unhideWhenUsed/>
    <w:rsid w:val="004020C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020C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020C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020C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020C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020C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020C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20C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20C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20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20C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020C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020C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020C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020C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020C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020C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020C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020C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020C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020C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020C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020C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020C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020C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020C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020C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020C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020C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020C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020C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020C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020C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020C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020CD"/>
  </w:style>
  <w:style w:type="table" w:styleId="Ljuslista">
    <w:name w:val="Light List"/>
    <w:basedOn w:val="Normaltabell"/>
    <w:uiPriority w:val="61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020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020C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020C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020C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020C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020C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020C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020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020C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020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020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020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020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020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020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020C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020C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020C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020C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020C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020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02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020C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020C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020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020C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020C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020C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20C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20C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20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20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020C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020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020C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020C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020C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020C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020C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020C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02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020C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020C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020C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020C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020C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020C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020C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020CD"/>
  </w:style>
  <w:style w:type="character" w:styleId="Slutnotsreferens">
    <w:name w:val="endnote reference"/>
    <w:basedOn w:val="Standardstycketeckensnitt"/>
    <w:uiPriority w:val="99"/>
    <w:semiHidden/>
    <w:unhideWhenUsed/>
    <w:rsid w:val="004020C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020C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020C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020C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020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020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020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020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020C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020C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020C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020C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020C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020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020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020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020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020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020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020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020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020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020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020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020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020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020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020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020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020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020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020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020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020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020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020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020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02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02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020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020C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4020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020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020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73B76EEBAE4207BC1A827CD816E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1B1E2-3E86-47A6-86A0-C684575C66EA}"/>
      </w:docPartPr>
      <w:docPartBody>
        <w:p w:rsidR="00D2009E" w:rsidRDefault="003E2FA5" w:rsidP="003E2FA5">
          <w:pPr>
            <w:pStyle w:val="7D73B76EEBAE4207BC1A827CD816EE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9C985EBE0140108D46F5EBF3E1B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ED7EE-4189-4034-91A6-3BF0364CD390}"/>
      </w:docPartPr>
      <w:docPartBody>
        <w:p w:rsidR="00D2009E" w:rsidRDefault="003E2FA5" w:rsidP="003E2FA5">
          <w:pPr>
            <w:pStyle w:val="9C9C985EBE0140108D46F5EBF3E1B30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64FD33315E47D59D1ABA0F6A22A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30EBD-7C08-4CA6-992E-C3120EAB7759}"/>
      </w:docPartPr>
      <w:docPartBody>
        <w:p w:rsidR="00D2009E" w:rsidRDefault="003E2FA5" w:rsidP="003E2FA5">
          <w:pPr>
            <w:pStyle w:val="EA64FD33315E47D59D1ABA0F6A22ACF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3E5CD863D0497795DB961429D0B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EE987-8B5B-4666-B8E6-857312413333}"/>
      </w:docPartPr>
      <w:docPartBody>
        <w:p w:rsidR="00D2009E" w:rsidRDefault="003E2FA5" w:rsidP="003E2FA5">
          <w:pPr>
            <w:pStyle w:val="1C3E5CD863D0497795DB961429D0B6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B694A163C64924B6B7EE46A7944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0053B-1B02-4EF6-BF51-F5A22E2BFB68}"/>
      </w:docPartPr>
      <w:docPartBody>
        <w:p w:rsidR="00D2009E" w:rsidRDefault="003E2FA5" w:rsidP="003E2FA5">
          <w:pPr>
            <w:pStyle w:val="6BB694A163C64924B6B7EE46A7944E3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A5"/>
    <w:rsid w:val="003E2FA5"/>
    <w:rsid w:val="00D2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CAA3D11F1A44E0B7ED21D0FE7E76CC">
    <w:name w:val="49CAA3D11F1A44E0B7ED21D0FE7E76CC"/>
    <w:rsid w:val="003E2FA5"/>
  </w:style>
  <w:style w:type="character" w:styleId="Platshllartext">
    <w:name w:val="Placeholder Text"/>
    <w:basedOn w:val="Standardstycketeckensnitt"/>
    <w:uiPriority w:val="99"/>
    <w:semiHidden/>
    <w:rsid w:val="003E2FA5"/>
    <w:rPr>
      <w:noProof w:val="0"/>
      <w:color w:val="808080"/>
    </w:rPr>
  </w:style>
  <w:style w:type="paragraph" w:customStyle="1" w:styleId="F4E85068A6154D8ABB5AEE286D873DE8">
    <w:name w:val="F4E85068A6154D8ABB5AEE286D873DE8"/>
    <w:rsid w:val="003E2FA5"/>
  </w:style>
  <w:style w:type="paragraph" w:customStyle="1" w:styleId="43921EBA865F4138BC0C9B59A643AC31">
    <w:name w:val="43921EBA865F4138BC0C9B59A643AC31"/>
    <w:rsid w:val="003E2FA5"/>
  </w:style>
  <w:style w:type="paragraph" w:customStyle="1" w:styleId="286C715B9573486B9B8270EF694FBD4A">
    <w:name w:val="286C715B9573486B9B8270EF694FBD4A"/>
    <w:rsid w:val="003E2FA5"/>
  </w:style>
  <w:style w:type="paragraph" w:customStyle="1" w:styleId="7D73B76EEBAE4207BC1A827CD816EE98">
    <w:name w:val="7D73B76EEBAE4207BC1A827CD816EE98"/>
    <w:rsid w:val="003E2FA5"/>
  </w:style>
  <w:style w:type="paragraph" w:customStyle="1" w:styleId="9C9C985EBE0140108D46F5EBF3E1B30A">
    <w:name w:val="9C9C985EBE0140108D46F5EBF3E1B30A"/>
    <w:rsid w:val="003E2FA5"/>
  </w:style>
  <w:style w:type="paragraph" w:customStyle="1" w:styleId="249F939A5C444C1088B8677C65E0DA27">
    <w:name w:val="249F939A5C444C1088B8677C65E0DA27"/>
    <w:rsid w:val="003E2FA5"/>
  </w:style>
  <w:style w:type="paragraph" w:customStyle="1" w:styleId="2265DD6F6B8D41A09A217FB31BC46EE5">
    <w:name w:val="2265DD6F6B8D41A09A217FB31BC46EE5"/>
    <w:rsid w:val="003E2FA5"/>
  </w:style>
  <w:style w:type="paragraph" w:customStyle="1" w:styleId="90CA7DAA2CEF4368B469DF0B814CE0FB">
    <w:name w:val="90CA7DAA2CEF4368B469DF0B814CE0FB"/>
    <w:rsid w:val="003E2FA5"/>
  </w:style>
  <w:style w:type="paragraph" w:customStyle="1" w:styleId="EA64FD33315E47D59D1ABA0F6A22ACFD">
    <w:name w:val="EA64FD33315E47D59D1ABA0F6A22ACFD"/>
    <w:rsid w:val="003E2FA5"/>
  </w:style>
  <w:style w:type="paragraph" w:customStyle="1" w:styleId="1C3E5CD863D0497795DB961429D0B655">
    <w:name w:val="1C3E5CD863D0497795DB961429D0B655"/>
    <w:rsid w:val="003E2FA5"/>
  </w:style>
  <w:style w:type="paragraph" w:customStyle="1" w:styleId="9C9C985EBE0140108D46F5EBF3E1B30A1">
    <w:name w:val="9C9C985EBE0140108D46F5EBF3E1B30A1"/>
    <w:rsid w:val="003E2FA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A64FD33315E47D59D1ABA0F6A22ACFD1">
    <w:name w:val="EA64FD33315E47D59D1ABA0F6A22ACFD1"/>
    <w:rsid w:val="003E2FA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24F8D430BC471AA2713452626A1739">
    <w:name w:val="3F24F8D430BC471AA2713452626A1739"/>
    <w:rsid w:val="003E2FA5"/>
  </w:style>
  <w:style w:type="paragraph" w:customStyle="1" w:styleId="AF1EC7736B2849A787EE77F496610BDF">
    <w:name w:val="AF1EC7736B2849A787EE77F496610BDF"/>
    <w:rsid w:val="003E2FA5"/>
  </w:style>
  <w:style w:type="paragraph" w:customStyle="1" w:styleId="5725AE6D3434441FBB50459BB28FCB58">
    <w:name w:val="5725AE6D3434441FBB50459BB28FCB58"/>
    <w:rsid w:val="003E2FA5"/>
  </w:style>
  <w:style w:type="paragraph" w:customStyle="1" w:styleId="FED07D1923024741B1C8ED966D5C1085">
    <w:name w:val="FED07D1923024741B1C8ED966D5C1085"/>
    <w:rsid w:val="003E2FA5"/>
  </w:style>
  <w:style w:type="paragraph" w:customStyle="1" w:styleId="3E52EBB750464265B3908C0C74E557F1">
    <w:name w:val="3E52EBB750464265B3908C0C74E557F1"/>
    <w:rsid w:val="003E2FA5"/>
  </w:style>
  <w:style w:type="paragraph" w:customStyle="1" w:styleId="6BB694A163C64924B6B7EE46A7944E33">
    <w:name w:val="6BB694A163C64924B6B7EE46A7944E33"/>
    <w:rsid w:val="003E2FA5"/>
  </w:style>
  <w:style w:type="paragraph" w:customStyle="1" w:styleId="321C45A5D076464790890F885C501882">
    <w:name w:val="321C45A5D076464790890F885C501882"/>
    <w:rsid w:val="003E2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2020-08-26T00:00:00</HeaderDate>
    <Office/>
    <Dnr>Fi2020/03351/S2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2020-08-26T00:00:00</HeaderDate>
    <Office/>
    <Dnr>Fi2020/03351/S2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101A41D993B3A449A712A26F852717BB" ma:contentTypeVersion="24" ma:contentTypeDescription="Skapa nytt dokument med möjlighet att välja RK-mall" ma:contentTypeScope="" ma:versionID="3f3ca6fbdb2b9bf49909491a7054d5a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targetNamespace="http://schemas.microsoft.com/office/2006/metadata/properties" ma:root="true" ma:fieldsID="37216e8593aa18f60656876012061646" ns2:_="" ns4:_="" ns5:_="" ns6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58f65a21-36f4-4103-a175-f6be160d2a91}" ma:internalName="TaxCatchAllLabel" ma:readOnly="true" ma:showField="CatchAllDataLabel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8f65a21-36f4-4103-a175-f6be160d2a91}" ma:internalName="TaxCatchAll" ma:showField="CatchAllData" ma:web="5bf35b12-8e3e-4b1f-b608-581e772b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78830f3f-c562-47a7-80ea-4cf02a48f736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85EF4-5A2C-4623-84F8-4CBBD97A171B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3A85EF4-5A2C-4623-84F8-4CBBD97A171B}"/>
</file>

<file path=customXml/itemProps3.xml><?xml version="1.0" encoding="utf-8"?>
<ds:datastoreItem xmlns:ds="http://schemas.openxmlformats.org/officeDocument/2006/customXml" ds:itemID="{FAE8A23B-9EDB-4E92-8B27-9A25927F0AA8}"/>
</file>

<file path=customXml/itemProps4.xml><?xml version="1.0" encoding="utf-8"?>
<ds:datastoreItem xmlns:ds="http://schemas.openxmlformats.org/officeDocument/2006/customXml" ds:itemID="{942EC334-E15C-4A43-BFA5-009D75E75408}"/>
</file>

<file path=customXml/itemProps5.xml><?xml version="1.0" encoding="utf-8"?>
<ds:datastoreItem xmlns:ds="http://schemas.openxmlformats.org/officeDocument/2006/customXml" ds:itemID="{0D4DA4EB-84E1-4D6B-8A0D-78280F2D02B9}"/>
</file>

<file path=customXml/itemProps6.xml><?xml version="1.0" encoding="utf-8"?>
<ds:datastoreItem xmlns:ds="http://schemas.openxmlformats.org/officeDocument/2006/customXml" ds:itemID="{5B036758-3D46-4657-963A-D051A5DF24D9}"/>
</file>

<file path=customXml/itemProps7.xml><?xml version="1.0" encoding="utf-8"?>
<ds:datastoreItem xmlns:ds="http://schemas.openxmlformats.org/officeDocument/2006/customXml" ds:itemID="{942EC334-E15C-4A43-BFA5-009D75E75408}"/>
</file>

<file path=customXml/itemProps8.xml><?xml version="1.0" encoding="utf-8"?>
<ds:datastoreItem xmlns:ds="http://schemas.openxmlformats.org/officeDocument/2006/customXml" ds:itemID="{C00EB991-A8BE-49DB-B8EB-6ECCFB45C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1936 Fler punktskatter.docx</dc:title>
  <dc:subject/>
  <dc:creator/>
  <cp:keywords/>
  <dc:description/>
  <cp:lastModifiedBy/>
  <cp:revision>1</cp:revision>
  <dcterms:created xsi:type="dcterms:W3CDTF">2020-08-26T09:16:00Z</dcterms:created>
  <dcterms:modified xsi:type="dcterms:W3CDTF">2020-08-26T09:16:00Z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_dlc_DocId">
    <vt:lpwstr>P2XF6VT2D3NN-1568736191-4737</vt:lpwstr>
  </property>
  <property fmtid="{D5CDD505-2E9C-101B-9397-08002B2CF9AE}" pid="6" name="_dlc_DocIdUrl">
    <vt:lpwstr>https://dhs.sp.regeringskansliet.se/yta/fi-ska/_layouts/15/DocIdRedir.aspx?ID=P2XF6VT2D3NN-1568736191-4737, P2XF6VT2D3NN-1568736191-4737</vt:lpwstr>
  </property>
  <property fmtid="{D5CDD505-2E9C-101B-9397-08002B2CF9AE}" pid="7" name="_dlc_DocIdItemGuid">
    <vt:lpwstr>a3081c72-4cc6-41fc-9295-a6ec264b91ca</vt:lpwstr>
  </property>
</Properties>
</file>