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DBDB" w14:textId="77777777" w:rsidR="00F540DF" w:rsidRDefault="00F540DF" w:rsidP="00076155">
      <w:pPr>
        <w:pStyle w:val="Rubrik"/>
      </w:pPr>
      <w:bookmarkStart w:id="0" w:name="Start"/>
      <w:bookmarkEnd w:id="0"/>
      <w:r>
        <w:t>Svar på fråga 2018/19:418 av Jimmy Loord (KD)</w:t>
      </w:r>
      <w:r>
        <w:br/>
        <w:t>Anmälningar mot lärare</w:t>
      </w:r>
    </w:p>
    <w:p w14:paraId="3A1D0FB0" w14:textId="3BC00733" w:rsidR="00F540DF" w:rsidRDefault="00F540DF" w:rsidP="00076155">
      <w:pPr>
        <w:pStyle w:val="Brdtext"/>
      </w:pPr>
      <w:r>
        <w:t>Jimmy Loord (KD) har frågat mig om vilka åtgärder jag avser att vidta för att komma till</w:t>
      </w:r>
      <w:r w:rsidR="00F93DDC">
        <w:t xml:space="preserve"> </w:t>
      </w:r>
      <w:r>
        <w:t>rätta med det problem som lärare nu ger uttryck för med anledning av det eskalerande antalet anmälningar.</w:t>
      </w:r>
    </w:p>
    <w:p w14:paraId="07EFB672" w14:textId="55B6D370" w:rsidR="00F540DF" w:rsidRDefault="00F540DF" w:rsidP="00076155">
      <w:pPr>
        <w:pStyle w:val="Brdtext"/>
      </w:pPr>
      <w:r>
        <w:t xml:space="preserve">Denna fråga och liknande har varit föremål för </w:t>
      </w:r>
      <w:r w:rsidR="009A2BD7">
        <w:t>interpellation</w:t>
      </w:r>
      <w:r w:rsidR="00182D38">
        <w:t>er</w:t>
      </w:r>
      <w:r w:rsidR="009A2BD7">
        <w:t xml:space="preserve"> och </w:t>
      </w:r>
      <w:r>
        <w:t>debatt</w:t>
      </w:r>
      <w:r w:rsidR="00182D38">
        <w:t>er</w:t>
      </w:r>
      <w:r>
        <w:t xml:space="preserve"> i kammaren tidigare</w:t>
      </w:r>
      <w:r w:rsidR="009A2BD7">
        <w:t xml:space="preserve">. Mina besked </w:t>
      </w:r>
      <w:r w:rsidR="00CE2796">
        <w:t xml:space="preserve">har varit och </w:t>
      </w:r>
      <w:r w:rsidR="009A2BD7">
        <w:t xml:space="preserve">är entydiga. </w:t>
      </w:r>
      <w:r w:rsidR="00CE2796" w:rsidRPr="003F2D71">
        <w:t>Lärare ska känna at</w:t>
      </w:r>
      <w:r w:rsidR="00CE2796">
        <w:t>t de</w:t>
      </w:r>
      <w:r w:rsidR="00CE2796" w:rsidRPr="001967A7">
        <w:t xml:space="preserve"> har</w:t>
      </w:r>
      <w:r w:rsidR="00CE2796">
        <w:t xml:space="preserve"> hela</w:t>
      </w:r>
      <w:r w:rsidR="00CE2796" w:rsidRPr="001967A7">
        <w:t xml:space="preserve"> samhällets stöd</w:t>
      </w:r>
      <w:r w:rsidR="00CE2796">
        <w:t xml:space="preserve"> </w:t>
      </w:r>
      <w:r w:rsidR="005F0C8A">
        <w:t>när det gäller</w:t>
      </w:r>
      <w:r w:rsidR="005F0C8A" w:rsidRPr="001967A7">
        <w:t xml:space="preserve"> </w:t>
      </w:r>
      <w:r w:rsidR="00CE2796" w:rsidRPr="001967A7">
        <w:t xml:space="preserve">att upprätthålla en </w:t>
      </w:r>
      <w:r w:rsidR="00CE2796">
        <w:t>trygg skolmiljö. Då behöver såväl rektor</w:t>
      </w:r>
      <w:r w:rsidR="00F93DDC">
        <w:t xml:space="preserve"> och</w:t>
      </w:r>
      <w:r w:rsidR="00CE2796">
        <w:t xml:space="preserve"> huvudman som politiken ge lärarna det stödet. </w:t>
      </w:r>
      <w:r w:rsidR="00CE2796" w:rsidRPr="00CE2796">
        <w:t xml:space="preserve">Läraren ska vara den som bestämmer i klassrummet och har tydliga befogenheter att vidta disciplinära åtgärder, som att visa ut elever ur klassrummet. </w:t>
      </w:r>
    </w:p>
    <w:p w14:paraId="3A09CFE2" w14:textId="0DCF5855" w:rsidR="00205D63" w:rsidRDefault="00205D63" w:rsidP="00076155">
      <w:pPr>
        <w:pStyle w:val="Brdtext"/>
      </w:pPr>
      <w:r>
        <w:t>Utbildningen i skolan ska enligt skollagen (2010:800) utformas så att alla elever tillförsäkras en skolmiljö som präglas av trygghet och studiero.</w:t>
      </w:r>
      <w:r w:rsidRPr="00F66107">
        <w:t xml:space="preserve"> </w:t>
      </w:r>
      <w:r>
        <w:t>I juli 2019 träder också ändringar i läroplanen för bl.a. grundskolan i kraft som tydliggör rektorns särskilda ansvar för detta. Även elevernas ansvar för att visa respekt för skolans personal och andra elever markeras med dessa läroplansändringar</w:t>
      </w:r>
      <w:r w:rsidR="00CD796B">
        <w:t xml:space="preserve">. </w:t>
      </w:r>
    </w:p>
    <w:p w14:paraId="1236EF49" w14:textId="347B0AF1" w:rsidR="009A2BD7" w:rsidRDefault="009A2BD7" w:rsidP="009A2BD7">
      <w:pPr>
        <w:pStyle w:val="Brdtext"/>
      </w:pPr>
      <w:r>
        <w:t xml:space="preserve">I arbetet </w:t>
      </w:r>
      <w:r w:rsidR="00CE2796">
        <w:t xml:space="preserve">med att säkra studieron i alla </w:t>
      </w:r>
      <w:r w:rsidR="005F0C8A">
        <w:t xml:space="preserve">undervisningslokaler </w:t>
      </w:r>
      <w:r>
        <w:t xml:space="preserve">ingår att </w:t>
      </w:r>
      <w:r w:rsidR="00CE2796">
        <w:t xml:space="preserve">ta fram en nationell plan för studiero och trygghet i skolan, </w:t>
      </w:r>
      <w:r>
        <w:t>se</w:t>
      </w:r>
      <w:r w:rsidRPr="00B67C1B">
        <w:t xml:space="preserve"> över de möjligheter som finns för disciplinära befogenheter</w:t>
      </w:r>
      <w:r>
        <w:t xml:space="preserve"> och säkerställa ett fungerande regelverk för </w:t>
      </w:r>
      <w:r w:rsidRPr="00B67C1B">
        <w:t>hur man kan upprätthålla ordning och reda i skola</w:t>
      </w:r>
      <w:r w:rsidR="00076155">
        <w:t>n</w:t>
      </w:r>
      <w:r>
        <w:t xml:space="preserve">. </w:t>
      </w:r>
      <w:r w:rsidRPr="00587BE4">
        <w:rPr>
          <w:sz w:val="24"/>
          <w:szCs w:val="24"/>
        </w:rPr>
        <w:t>Elever som hotat eller utsatt andra för våld ska lättare kunna stängas av eller omplaceras</w:t>
      </w:r>
      <w:r>
        <w:rPr>
          <w:sz w:val="24"/>
          <w:szCs w:val="24"/>
        </w:rPr>
        <w:t>.</w:t>
      </w:r>
      <w:r>
        <w:t xml:space="preserve"> </w:t>
      </w:r>
      <w:r w:rsidR="005F0C8A">
        <w:t xml:space="preserve">De </w:t>
      </w:r>
      <w:r>
        <w:t>disciplinära åtgärder</w:t>
      </w:r>
      <w:r w:rsidR="005F0C8A">
        <w:t xml:space="preserve"> som regleras i skollagen </w:t>
      </w:r>
      <w:r>
        <w:t xml:space="preserve">ska kunna användas av lärare och rektor. </w:t>
      </w:r>
      <w:r w:rsidR="00CE2796" w:rsidRPr="003F2D71">
        <w:t xml:space="preserve">Det är orimligt om lärare </w:t>
      </w:r>
      <w:r w:rsidR="00CE2796">
        <w:t>får kritik för att de</w:t>
      </w:r>
      <w:r w:rsidR="00CE2796" w:rsidRPr="003F2D71">
        <w:t xml:space="preserve"> utför sina </w:t>
      </w:r>
      <w:r w:rsidR="00CE2796" w:rsidRPr="003F2D71">
        <w:lastRenderedPageBreak/>
        <w:t xml:space="preserve">arbetsuppgifter i enlighet med skollagen. </w:t>
      </w:r>
      <w:r>
        <w:t xml:space="preserve">Lärarna </w:t>
      </w:r>
      <w:r w:rsidRPr="00B67C1B">
        <w:t xml:space="preserve">ska </w:t>
      </w:r>
      <w:r w:rsidR="00CE2796">
        <w:t xml:space="preserve">alltid </w:t>
      </w:r>
      <w:r w:rsidRPr="00B67C1B">
        <w:t>kunna utföra sitt arbete med trygghet i sin yrkesutövning</w:t>
      </w:r>
      <w:r>
        <w:t xml:space="preserve"> och med stöd från rektor och skolhuvudman</w:t>
      </w:r>
      <w:r w:rsidRPr="00B67C1B">
        <w:t>.</w:t>
      </w:r>
      <w:r w:rsidR="00CE2796" w:rsidDel="00CE2796">
        <w:t xml:space="preserve"> </w:t>
      </w:r>
    </w:p>
    <w:p w14:paraId="60867C04" w14:textId="77777777" w:rsidR="00060A66" w:rsidRDefault="009A2BD7" w:rsidP="009A2BD7">
      <w:pPr>
        <w:pStyle w:val="Brdtext"/>
      </w:pPr>
      <w:r>
        <w:t xml:space="preserve">Som jag tidigare har framfört i kammaren ser </w:t>
      </w:r>
      <w:r w:rsidR="00CE2796">
        <w:t xml:space="preserve">regeringen och </w:t>
      </w:r>
      <w:r>
        <w:t>jag fram mot att tillsammans med Cen</w:t>
      </w:r>
      <w:r w:rsidR="00A82F95">
        <w:t>ter</w:t>
      </w:r>
      <w:r w:rsidR="00CE2796">
        <w:t>partiet</w:t>
      </w:r>
      <w:r>
        <w:t xml:space="preserve"> och Liberalerna verka för att </w:t>
      </w:r>
      <w:r w:rsidRPr="007C700A">
        <w:t xml:space="preserve">lärare </w:t>
      </w:r>
      <w:r w:rsidR="00CE2796">
        <w:t xml:space="preserve">och rektorer </w:t>
      </w:r>
      <w:r>
        <w:t xml:space="preserve">kan upprätthålla trygghet </w:t>
      </w:r>
      <w:r w:rsidR="00CE2796">
        <w:t>på alla skolor och studiero i alla klassrum.</w:t>
      </w:r>
    </w:p>
    <w:p w14:paraId="2AEAC42B" w14:textId="77777777" w:rsidR="00F540DF" w:rsidRDefault="00F540DF" w:rsidP="00076155">
      <w:pPr>
        <w:pStyle w:val="Brdtext"/>
      </w:pPr>
      <w:r>
        <w:t xml:space="preserve">Stockholm den </w:t>
      </w:r>
      <w:sdt>
        <w:sdtPr>
          <w:id w:val="2032990546"/>
          <w:placeholder>
            <w:docPart w:val="01DEF99AE9954F88AB75D6B748942670"/>
          </w:placeholder>
          <w:dataBinding w:prefixMappings="xmlns:ns0='http://lp/documentinfo/RK' " w:xpath="/ns0:DocumentInfo[1]/ns0:BaseInfo[1]/ns0:HeaderDate[1]" w:storeItemID="{A822ECE0-2E72-4BA9-A4CA-DECE54BDEB3C}"/>
          <w:date w:fullDate="2019-03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66EFC">
            <w:t>26 mars 2019</w:t>
          </w:r>
        </w:sdtContent>
      </w:sdt>
    </w:p>
    <w:p w14:paraId="0B746B9C" w14:textId="77777777" w:rsidR="00966EFC" w:rsidRDefault="00966EFC" w:rsidP="00076155">
      <w:pPr>
        <w:pStyle w:val="Brdtext"/>
      </w:pPr>
    </w:p>
    <w:p w14:paraId="0C50E5D0" w14:textId="77777777" w:rsidR="00966EFC" w:rsidRDefault="00966EFC" w:rsidP="00076155">
      <w:pPr>
        <w:pStyle w:val="Brdtext"/>
      </w:pPr>
      <w:r>
        <w:t>Anna Ekström</w:t>
      </w:r>
    </w:p>
    <w:p w14:paraId="168D2180" w14:textId="77777777" w:rsidR="00F540DF" w:rsidRDefault="00F540DF" w:rsidP="00076155">
      <w:pPr>
        <w:pStyle w:val="Brdtextutanavstnd"/>
      </w:pPr>
    </w:p>
    <w:p w14:paraId="3F4AE32C" w14:textId="77777777" w:rsidR="00F540DF" w:rsidRDefault="00F540DF" w:rsidP="00076155">
      <w:pPr>
        <w:pStyle w:val="Brdtextutanavstnd"/>
      </w:pPr>
    </w:p>
    <w:sectPr w:rsidR="00F540DF" w:rsidSect="00F540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5DDD" w14:textId="77777777" w:rsidR="00076155" w:rsidRDefault="00076155" w:rsidP="00A87A54">
      <w:pPr>
        <w:spacing w:after="0" w:line="240" w:lineRule="auto"/>
      </w:pPr>
      <w:r>
        <w:separator/>
      </w:r>
    </w:p>
  </w:endnote>
  <w:endnote w:type="continuationSeparator" w:id="0">
    <w:p w14:paraId="14FFCB18" w14:textId="77777777" w:rsidR="00076155" w:rsidRDefault="0007615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5C11" w14:textId="77777777" w:rsidR="00D52B0A" w:rsidRDefault="00D52B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76155" w:rsidRPr="00347E11" w14:paraId="499671D6" w14:textId="77777777" w:rsidTr="00076155">
      <w:trPr>
        <w:trHeight w:val="227"/>
        <w:jc w:val="right"/>
      </w:trPr>
      <w:tc>
        <w:tcPr>
          <w:tcW w:w="708" w:type="dxa"/>
          <w:vAlign w:val="bottom"/>
        </w:tcPr>
        <w:p w14:paraId="2C295B0B" w14:textId="0EC9F2EA" w:rsidR="00076155" w:rsidRPr="00B62610" w:rsidRDefault="0007615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2B0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52B0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76155" w:rsidRPr="00347E11" w14:paraId="4FB69D36" w14:textId="77777777" w:rsidTr="00076155">
      <w:trPr>
        <w:trHeight w:val="850"/>
        <w:jc w:val="right"/>
      </w:trPr>
      <w:tc>
        <w:tcPr>
          <w:tcW w:w="708" w:type="dxa"/>
          <w:vAlign w:val="bottom"/>
        </w:tcPr>
        <w:p w14:paraId="2B9A0B77" w14:textId="77777777" w:rsidR="00076155" w:rsidRPr="00347E11" w:rsidRDefault="00076155" w:rsidP="005606BC">
          <w:pPr>
            <w:pStyle w:val="Sidfot"/>
            <w:spacing w:line="276" w:lineRule="auto"/>
            <w:jc w:val="right"/>
          </w:pPr>
        </w:p>
      </w:tc>
    </w:tr>
  </w:tbl>
  <w:p w14:paraId="2BB9F750" w14:textId="77777777" w:rsidR="00076155" w:rsidRPr="005606BC" w:rsidRDefault="00076155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76155" w:rsidRPr="00347E11" w14:paraId="2AC0617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017A5F" w14:textId="77777777" w:rsidR="00076155" w:rsidRPr="00347E11" w:rsidRDefault="00076155" w:rsidP="00347E11">
          <w:pPr>
            <w:pStyle w:val="Sidfot"/>
            <w:rPr>
              <w:sz w:val="8"/>
            </w:rPr>
          </w:pPr>
        </w:p>
      </w:tc>
    </w:tr>
    <w:tr w:rsidR="00076155" w:rsidRPr="00EE3C0F" w14:paraId="0836C2B5" w14:textId="77777777" w:rsidTr="00C26068">
      <w:trPr>
        <w:trHeight w:val="227"/>
      </w:trPr>
      <w:tc>
        <w:tcPr>
          <w:tcW w:w="4074" w:type="dxa"/>
        </w:tcPr>
        <w:p w14:paraId="3167A244" w14:textId="77777777" w:rsidR="00076155" w:rsidRPr="00F53AEA" w:rsidRDefault="0007615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C8DF98" w14:textId="77777777" w:rsidR="00076155" w:rsidRPr="00F53AEA" w:rsidRDefault="00076155" w:rsidP="00F53AEA">
          <w:pPr>
            <w:pStyle w:val="Sidfot"/>
            <w:spacing w:line="276" w:lineRule="auto"/>
          </w:pPr>
        </w:p>
      </w:tc>
    </w:tr>
  </w:tbl>
  <w:p w14:paraId="37D8503A" w14:textId="77777777" w:rsidR="00076155" w:rsidRPr="00EE3C0F" w:rsidRDefault="0007615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9CF0" w14:textId="77777777" w:rsidR="00076155" w:rsidRDefault="00076155" w:rsidP="00A87A54">
      <w:pPr>
        <w:spacing w:after="0" w:line="240" w:lineRule="auto"/>
      </w:pPr>
      <w:r>
        <w:separator/>
      </w:r>
    </w:p>
  </w:footnote>
  <w:footnote w:type="continuationSeparator" w:id="0">
    <w:p w14:paraId="60B34AD3" w14:textId="77777777" w:rsidR="00076155" w:rsidRDefault="0007615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259" w14:textId="77777777" w:rsidR="00D52B0A" w:rsidRDefault="00D52B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E283" w14:textId="77777777" w:rsidR="00D52B0A" w:rsidRDefault="00D52B0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76155" w14:paraId="7C35C53F" w14:textId="77777777" w:rsidTr="00C93EBA">
      <w:trPr>
        <w:trHeight w:val="227"/>
      </w:trPr>
      <w:tc>
        <w:tcPr>
          <w:tcW w:w="5534" w:type="dxa"/>
        </w:tcPr>
        <w:p w14:paraId="07803455" w14:textId="77777777" w:rsidR="00076155" w:rsidRPr="007D73AB" w:rsidRDefault="00076155">
          <w:pPr>
            <w:pStyle w:val="Sidhuvud"/>
          </w:pPr>
        </w:p>
      </w:tc>
      <w:tc>
        <w:tcPr>
          <w:tcW w:w="3170" w:type="dxa"/>
          <w:vAlign w:val="bottom"/>
        </w:tcPr>
        <w:p w14:paraId="5C645F5E" w14:textId="77777777" w:rsidR="00076155" w:rsidRPr="007D73AB" w:rsidRDefault="00076155" w:rsidP="00340DE0">
          <w:pPr>
            <w:pStyle w:val="Sidhuvud"/>
          </w:pPr>
        </w:p>
      </w:tc>
      <w:tc>
        <w:tcPr>
          <w:tcW w:w="1134" w:type="dxa"/>
        </w:tcPr>
        <w:p w14:paraId="11AB85B9" w14:textId="77777777" w:rsidR="00076155" w:rsidRDefault="00076155" w:rsidP="00076155">
          <w:pPr>
            <w:pStyle w:val="Sidhuvud"/>
          </w:pPr>
        </w:p>
      </w:tc>
    </w:tr>
    <w:tr w:rsidR="00076155" w14:paraId="0F8BC603" w14:textId="77777777" w:rsidTr="00C93EBA">
      <w:trPr>
        <w:trHeight w:val="1928"/>
      </w:trPr>
      <w:tc>
        <w:tcPr>
          <w:tcW w:w="5534" w:type="dxa"/>
        </w:tcPr>
        <w:p w14:paraId="35DD072F" w14:textId="77777777" w:rsidR="00076155" w:rsidRPr="00340DE0" w:rsidRDefault="0007615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69754E" w14:textId="77777777" w:rsidR="00076155" w:rsidRPr="00710A6C" w:rsidRDefault="00076155" w:rsidP="00EE3C0F">
          <w:pPr>
            <w:pStyle w:val="Sidhuvud"/>
            <w:rPr>
              <w:b/>
            </w:rPr>
          </w:pPr>
        </w:p>
        <w:p w14:paraId="17C62C5F" w14:textId="77777777" w:rsidR="00076155" w:rsidRDefault="00076155" w:rsidP="00EE3C0F">
          <w:pPr>
            <w:pStyle w:val="Sidhuvud"/>
          </w:pPr>
        </w:p>
        <w:p w14:paraId="28A0F5E1" w14:textId="77777777" w:rsidR="00076155" w:rsidRDefault="00076155" w:rsidP="00EE3C0F">
          <w:pPr>
            <w:pStyle w:val="Sidhuvud"/>
          </w:pPr>
        </w:p>
        <w:p w14:paraId="42058983" w14:textId="77777777" w:rsidR="00076155" w:rsidRDefault="0007615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3453DCC9BCB4E379C7A2C055F851F77"/>
            </w:placeholder>
            <w:dataBinding w:prefixMappings="xmlns:ns0='http://lp/documentinfo/RK' " w:xpath="/ns0:DocumentInfo[1]/ns0:BaseInfo[1]/ns0:Dnr[1]" w:storeItemID="{A822ECE0-2E72-4BA9-A4CA-DECE54BDEB3C}"/>
            <w:text/>
          </w:sdtPr>
          <w:sdtContent>
            <w:p w14:paraId="69793915" w14:textId="77777777" w:rsidR="00076155" w:rsidRDefault="00076155" w:rsidP="00EE3C0F">
              <w:pPr>
                <w:pStyle w:val="Sidhuvud"/>
              </w:pPr>
              <w:r>
                <w:t>U2019/01092/GV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E3E8D99DB184AC995729E5053824A17"/>
            </w:placeholder>
            <w:showingPlcHdr/>
            <w:dataBinding w:prefixMappings="xmlns:ns0='http://lp/documentinfo/RK' " w:xpath="/ns0:DocumentInfo[1]/ns0:BaseInfo[1]/ns0:DocNumber[1]" w:storeItemID="{A822ECE0-2E72-4BA9-A4CA-DECE54BDEB3C}"/>
            <w:text/>
          </w:sdtPr>
          <w:sdtContent>
            <w:p w14:paraId="6A8FDA4E" w14:textId="77777777" w:rsidR="00076155" w:rsidRDefault="0007615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B6CFF5" w14:textId="77777777" w:rsidR="00076155" w:rsidRDefault="00076155" w:rsidP="00EE3C0F">
          <w:pPr>
            <w:pStyle w:val="Sidhuvud"/>
          </w:pPr>
        </w:p>
      </w:tc>
      <w:tc>
        <w:tcPr>
          <w:tcW w:w="1134" w:type="dxa"/>
        </w:tcPr>
        <w:p w14:paraId="1F54B9E1" w14:textId="77777777" w:rsidR="00076155" w:rsidRDefault="00076155" w:rsidP="0094502D">
          <w:pPr>
            <w:pStyle w:val="Sidhuvud"/>
          </w:pPr>
        </w:p>
        <w:p w14:paraId="106BB858" w14:textId="77777777" w:rsidR="00076155" w:rsidRPr="0094502D" w:rsidRDefault="00076155" w:rsidP="00EC71A6">
          <w:pPr>
            <w:pStyle w:val="Sidhuvud"/>
          </w:pPr>
        </w:p>
      </w:tc>
    </w:tr>
    <w:tr w:rsidR="00076155" w14:paraId="1B566CA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91BC1F304E4842AA75F974CC0B4925"/>
          </w:placeholder>
        </w:sdtPr>
        <w:sdtContent>
          <w:tc>
            <w:tcPr>
              <w:tcW w:w="5534" w:type="dxa"/>
              <w:tcMar>
                <w:right w:w="1134" w:type="dxa"/>
              </w:tcMar>
            </w:tcPr>
            <w:p w14:paraId="003823DB" w14:textId="77777777" w:rsidR="00076155" w:rsidRPr="00F540DF" w:rsidRDefault="00076155" w:rsidP="00340DE0">
              <w:pPr>
                <w:pStyle w:val="Sidhuvud"/>
                <w:rPr>
                  <w:b/>
                </w:rPr>
              </w:pPr>
              <w:r w:rsidRPr="00F540DF">
                <w:rPr>
                  <w:b/>
                </w:rPr>
                <w:t>Utbildningsdepartementet</w:t>
              </w:r>
            </w:p>
            <w:p w14:paraId="73D44138" w14:textId="4C1507B7" w:rsidR="00076155" w:rsidRDefault="00076155" w:rsidP="00340DE0">
              <w:pPr>
                <w:pStyle w:val="Sidhuvud"/>
              </w:pPr>
              <w:r w:rsidRPr="00F540DF">
                <w:t>Utbildningsministern</w:t>
              </w:r>
              <w:r>
                <w:t xml:space="preserve">  </w:t>
              </w:r>
            </w:p>
            <w:p w14:paraId="5DD5C75A" w14:textId="2C381908" w:rsidR="00076155" w:rsidRDefault="00076155" w:rsidP="00340DE0">
              <w:pPr>
                <w:pStyle w:val="Sidhuvud"/>
              </w:pPr>
            </w:p>
            <w:p w14:paraId="04C435F8" w14:textId="4EF9EFBE" w:rsidR="00076155" w:rsidRPr="00F540DF" w:rsidRDefault="00076155" w:rsidP="00340DE0">
              <w:pPr>
                <w:pStyle w:val="Sidhuvud"/>
                <w:rPr>
                  <w:b/>
                </w:rPr>
              </w:pPr>
              <w:bookmarkStart w:id="1" w:name="_GoBack"/>
              <w:bookmarkEnd w:id="1"/>
              <w:r>
                <w:t xml:space="preserve"> 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FB6AAF3838E4B6CB2171C0E2321031B"/>
          </w:placeholder>
          <w:dataBinding w:prefixMappings="xmlns:ns0='http://lp/documentinfo/RK' " w:xpath="/ns0:DocumentInfo[1]/ns0:BaseInfo[1]/ns0:Recipient[1]" w:storeItemID="{A822ECE0-2E72-4BA9-A4CA-DECE54BDEB3C}"/>
          <w:text w:multiLine="1"/>
        </w:sdtPr>
        <w:sdtContent>
          <w:tc>
            <w:tcPr>
              <w:tcW w:w="3170" w:type="dxa"/>
            </w:tcPr>
            <w:p w14:paraId="7657216A" w14:textId="77777777" w:rsidR="00076155" w:rsidRDefault="0007615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7A9E22C" w14:textId="77777777" w:rsidR="00076155" w:rsidRDefault="00076155" w:rsidP="003E6020">
          <w:pPr>
            <w:pStyle w:val="Sidhuvud"/>
          </w:pPr>
        </w:p>
      </w:tc>
    </w:tr>
  </w:tbl>
  <w:p w14:paraId="5D93251F" w14:textId="77777777" w:rsidR="00076155" w:rsidRDefault="000761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DF"/>
    <w:rsid w:val="00000290"/>
    <w:rsid w:val="00001CF2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0A66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155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2D38"/>
    <w:rsid w:val="0019051C"/>
    <w:rsid w:val="0019127B"/>
    <w:rsid w:val="00192350"/>
    <w:rsid w:val="00192E34"/>
    <w:rsid w:val="00196EF0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5D63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1D5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0C8A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6EFC"/>
    <w:rsid w:val="00973084"/>
    <w:rsid w:val="00974B59"/>
    <w:rsid w:val="00975920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BD7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2F95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6629"/>
    <w:rsid w:val="00AC7211"/>
    <w:rsid w:val="00AD0E75"/>
    <w:rsid w:val="00AE7BD8"/>
    <w:rsid w:val="00AE7D02"/>
    <w:rsid w:val="00AF0BB7"/>
    <w:rsid w:val="00AF0BDE"/>
    <w:rsid w:val="00AF0EDE"/>
    <w:rsid w:val="00AF4853"/>
    <w:rsid w:val="00AF745A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D796B"/>
    <w:rsid w:val="00CE20BC"/>
    <w:rsid w:val="00CE2796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2B0A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4D8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40DF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3DDC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1633FB"/>
  <w15:docId w15:val="{E4A218AC-41EF-4582-B0BD-F5978CB3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AC721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453DCC9BCB4E379C7A2C055F851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DF728-80E2-4253-8927-6A52455579C4}"/>
      </w:docPartPr>
      <w:docPartBody>
        <w:p w:rsidR="00716AFD" w:rsidRDefault="00AD3379" w:rsidP="00AD3379">
          <w:pPr>
            <w:pStyle w:val="73453DCC9BCB4E379C7A2C055F851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3E8D99DB184AC995729E5053824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78538-0911-42E2-8934-53806E1F60D1}"/>
      </w:docPartPr>
      <w:docPartBody>
        <w:p w:rsidR="00716AFD" w:rsidRDefault="00AD3379" w:rsidP="00AD3379">
          <w:pPr>
            <w:pStyle w:val="7E3E8D99DB184AC995729E5053824A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91BC1F304E4842AA75F974CC0B4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9C29E-AC1D-4E26-9B60-220D86EB9FCF}"/>
      </w:docPartPr>
      <w:docPartBody>
        <w:p w:rsidR="00716AFD" w:rsidRDefault="00AD3379" w:rsidP="00AD3379">
          <w:pPr>
            <w:pStyle w:val="ED91BC1F304E4842AA75F974CC0B49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B6AAF3838E4B6CB2171C0E23210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476C1-524D-4F44-9B7A-77E7374B5EE7}"/>
      </w:docPartPr>
      <w:docPartBody>
        <w:p w:rsidR="00716AFD" w:rsidRDefault="00AD3379" w:rsidP="00AD3379">
          <w:pPr>
            <w:pStyle w:val="DFB6AAF3838E4B6CB2171C0E232103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DEF99AE9954F88AB75D6B748942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BE74C-4B60-43A9-9A29-977174B6D1E5}"/>
      </w:docPartPr>
      <w:docPartBody>
        <w:p w:rsidR="00716AFD" w:rsidRDefault="00AD3379" w:rsidP="00AD3379">
          <w:pPr>
            <w:pStyle w:val="01DEF99AE9954F88AB75D6B74894267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79"/>
    <w:rsid w:val="00214422"/>
    <w:rsid w:val="00516BB0"/>
    <w:rsid w:val="00716AFD"/>
    <w:rsid w:val="00A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6B6AA9F043B42AD9A587080A3D41514">
    <w:name w:val="56B6AA9F043B42AD9A587080A3D41514"/>
    <w:rsid w:val="00AD3379"/>
  </w:style>
  <w:style w:type="character" w:styleId="Platshllartext">
    <w:name w:val="Placeholder Text"/>
    <w:basedOn w:val="Standardstycketeckensnitt"/>
    <w:uiPriority w:val="99"/>
    <w:semiHidden/>
    <w:rsid w:val="00516BB0"/>
    <w:rPr>
      <w:noProof w:val="0"/>
      <w:color w:val="808080"/>
    </w:rPr>
  </w:style>
  <w:style w:type="paragraph" w:customStyle="1" w:styleId="C76C66F48D554E449DB059383E2862B9">
    <w:name w:val="C76C66F48D554E449DB059383E2862B9"/>
    <w:rsid w:val="00AD3379"/>
  </w:style>
  <w:style w:type="paragraph" w:customStyle="1" w:styleId="332190FC960649848E248DACCD7D63E5">
    <w:name w:val="332190FC960649848E248DACCD7D63E5"/>
    <w:rsid w:val="00AD3379"/>
  </w:style>
  <w:style w:type="paragraph" w:customStyle="1" w:styleId="5538422ED1114E5BB6EDD3C254F6B124">
    <w:name w:val="5538422ED1114E5BB6EDD3C254F6B124"/>
    <w:rsid w:val="00AD3379"/>
  </w:style>
  <w:style w:type="paragraph" w:customStyle="1" w:styleId="73453DCC9BCB4E379C7A2C055F851F77">
    <w:name w:val="73453DCC9BCB4E379C7A2C055F851F77"/>
    <w:rsid w:val="00AD3379"/>
  </w:style>
  <w:style w:type="paragraph" w:customStyle="1" w:styleId="7E3E8D99DB184AC995729E5053824A17">
    <w:name w:val="7E3E8D99DB184AC995729E5053824A17"/>
    <w:rsid w:val="00AD3379"/>
  </w:style>
  <w:style w:type="paragraph" w:customStyle="1" w:styleId="59A09CD2109541F495BAB1B7D597898F">
    <w:name w:val="59A09CD2109541F495BAB1B7D597898F"/>
    <w:rsid w:val="00AD3379"/>
  </w:style>
  <w:style w:type="paragraph" w:customStyle="1" w:styleId="41C0A5D3004245118426900B23B843DC">
    <w:name w:val="41C0A5D3004245118426900B23B843DC"/>
    <w:rsid w:val="00AD3379"/>
  </w:style>
  <w:style w:type="paragraph" w:customStyle="1" w:styleId="C9BC50AD8CAE46A79BB82FEB6ABA8511">
    <w:name w:val="C9BC50AD8CAE46A79BB82FEB6ABA8511"/>
    <w:rsid w:val="00AD3379"/>
  </w:style>
  <w:style w:type="paragraph" w:customStyle="1" w:styleId="ED91BC1F304E4842AA75F974CC0B4925">
    <w:name w:val="ED91BC1F304E4842AA75F974CC0B4925"/>
    <w:rsid w:val="00AD3379"/>
  </w:style>
  <w:style w:type="paragraph" w:customStyle="1" w:styleId="DFB6AAF3838E4B6CB2171C0E2321031B">
    <w:name w:val="DFB6AAF3838E4B6CB2171C0E2321031B"/>
    <w:rsid w:val="00AD3379"/>
  </w:style>
  <w:style w:type="paragraph" w:customStyle="1" w:styleId="572E0835D03C49F9B220F0C1AACF26CA">
    <w:name w:val="572E0835D03C49F9B220F0C1AACF26CA"/>
    <w:rsid w:val="00AD3379"/>
  </w:style>
  <w:style w:type="paragraph" w:customStyle="1" w:styleId="CC7D3CDB2A5942B78CD0BCB34F56D63D">
    <w:name w:val="CC7D3CDB2A5942B78CD0BCB34F56D63D"/>
    <w:rsid w:val="00AD3379"/>
  </w:style>
  <w:style w:type="paragraph" w:customStyle="1" w:styleId="61EE14F76F7A4555BA6732CDFEB3F495">
    <w:name w:val="61EE14F76F7A4555BA6732CDFEB3F495"/>
    <w:rsid w:val="00AD3379"/>
  </w:style>
  <w:style w:type="paragraph" w:customStyle="1" w:styleId="85BF0ABEE90744CBB9E47E642178F6F2">
    <w:name w:val="85BF0ABEE90744CBB9E47E642178F6F2"/>
    <w:rsid w:val="00AD3379"/>
  </w:style>
  <w:style w:type="paragraph" w:customStyle="1" w:styleId="9326AD474A0E429E987BA503155A6270">
    <w:name w:val="9326AD474A0E429E987BA503155A6270"/>
    <w:rsid w:val="00AD3379"/>
  </w:style>
  <w:style w:type="paragraph" w:customStyle="1" w:styleId="C607C4EAF601438999D2E0FF8683980E">
    <w:name w:val="C607C4EAF601438999D2E0FF8683980E"/>
    <w:rsid w:val="00AD3379"/>
  </w:style>
  <w:style w:type="paragraph" w:customStyle="1" w:styleId="5B8A711C115441C191FB1C13F94569A0">
    <w:name w:val="5B8A711C115441C191FB1C13F94569A0"/>
    <w:rsid w:val="00AD3379"/>
  </w:style>
  <w:style w:type="paragraph" w:customStyle="1" w:styleId="B03059C226B54B91864B3434808F32FD">
    <w:name w:val="B03059C226B54B91864B3434808F32FD"/>
    <w:rsid w:val="00AD3379"/>
  </w:style>
  <w:style w:type="paragraph" w:customStyle="1" w:styleId="82B6A6DA33964F66883FFDEBE6A9492D">
    <w:name w:val="82B6A6DA33964F66883FFDEBE6A9492D"/>
    <w:rsid w:val="00AD3379"/>
  </w:style>
  <w:style w:type="paragraph" w:customStyle="1" w:styleId="184821903C5045E89219B6CE7560F727">
    <w:name w:val="184821903C5045E89219B6CE7560F727"/>
    <w:rsid w:val="00AD3379"/>
  </w:style>
  <w:style w:type="paragraph" w:customStyle="1" w:styleId="01DEF99AE9954F88AB75D6B748942670">
    <w:name w:val="01DEF99AE9954F88AB75D6B748942670"/>
    <w:rsid w:val="00AD3379"/>
  </w:style>
  <w:style w:type="paragraph" w:customStyle="1" w:styleId="A67C3016CC8B40BE89E64FAA5B4D2727">
    <w:name w:val="A67C3016CC8B40BE89E64FAA5B4D2727"/>
    <w:rsid w:val="00AD3379"/>
  </w:style>
  <w:style w:type="paragraph" w:customStyle="1" w:styleId="6E2F2A8EE4254E8A871F5F5CF32CC1DE">
    <w:name w:val="6E2F2A8EE4254E8A871F5F5CF32CC1DE"/>
    <w:rsid w:val="00AD3379"/>
  </w:style>
  <w:style w:type="paragraph" w:customStyle="1" w:styleId="47B09A51B01B4B009B43DA5F0217EC49">
    <w:name w:val="47B09A51B01B4B009B43DA5F0217EC49"/>
    <w:rsid w:val="00516BB0"/>
  </w:style>
  <w:style w:type="paragraph" w:customStyle="1" w:styleId="94E7061D32C24CBFB2E822D83AF62D8B">
    <w:name w:val="94E7061D32C24CBFB2E822D83AF62D8B"/>
    <w:rsid w:val="00516BB0"/>
  </w:style>
  <w:style w:type="paragraph" w:customStyle="1" w:styleId="936F2E33775C47D2AEA38F18BADF90FB">
    <w:name w:val="936F2E33775C47D2AEA38F18BADF90FB"/>
    <w:rsid w:val="00516BB0"/>
  </w:style>
  <w:style w:type="paragraph" w:customStyle="1" w:styleId="1563DA3EFBF14895AEBB992018535AF4">
    <w:name w:val="1563DA3EFBF14895AEBB992018535AF4"/>
    <w:rsid w:val="00516BB0"/>
  </w:style>
  <w:style w:type="paragraph" w:customStyle="1" w:styleId="10D9CA394F774B748C25AE94B4FDD431">
    <w:name w:val="10D9CA394F774B748C25AE94B4FDD431"/>
    <w:rsid w:val="00516BB0"/>
  </w:style>
  <w:style w:type="paragraph" w:customStyle="1" w:styleId="BBD1F504E6F74CDD948DCC5C17D0C9DE">
    <w:name w:val="BBD1F504E6F74CDD948DCC5C17D0C9DE"/>
    <w:rsid w:val="00516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356cb80f-1b15-48d0-8faf-c8043c98523c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2ef3ce22-4bf8-4d2a-b758-3fef4d0885d6">XJ53JA4DFUZ7-1000368836-706</_dlc_DocId>
    <_dlc_DocIdUrl xmlns="2ef3ce22-4bf8-4d2a-b758-3fef4d0885d6">
      <Url>https://dhs.sp.regeringskansliet.se/yta/u-GV/_layouts/15/DocIdRedir.aspx?ID=XJ53JA4DFUZ7-1000368836-706</Url>
      <Description>XJ53JA4DFUZ7-1000368836-706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2019-03-26T00:00:00</HeaderDate>
    <Office/>
    <Dnr>U2019/01092/GV</Dnr>
    <ParagrafNr/>
    <DocumentTitle/>
    <VisitingAddress/>
    <Extra1/>
    <Extra2/>
    <Extra3>Jimmy Loord (KD)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771E3AE-F4C7-42F1-BF01-420920002556}"/>
</file>

<file path=customXml/itemProps2.xml><?xml version="1.0" encoding="utf-8"?>
<ds:datastoreItem xmlns:ds="http://schemas.openxmlformats.org/officeDocument/2006/customXml" ds:itemID="{620D60AC-2E22-44AE-AE80-325C9A1F5EFA}"/>
</file>

<file path=customXml/itemProps3.xml><?xml version="1.0" encoding="utf-8"?>
<ds:datastoreItem xmlns:ds="http://schemas.openxmlformats.org/officeDocument/2006/customXml" ds:itemID="{40CD25AE-1E4C-486D-8E7E-78F229ED51AE}"/>
</file>

<file path=customXml/itemProps4.xml><?xml version="1.0" encoding="utf-8"?>
<ds:datastoreItem xmlns:ds="http://schemas.openxmlformats.org/officeDocument/2006/customXml" ds:itemID="{5771E3AE-F4C7-42F1-BF01-420920002556}"/>
</file>

<file path=customXml/itemProps5.xml><?xml version="1.0" encoding="utf-8"?>
<ds:datastoreItem xmlns:ds="http://schemas.openxmlformats.org/officeDocument/2006/customXml" ds:itemID="{620D60AC-2E22-44AE-AE80-325C9A1F5EFA}"/>
</file>

<file path=customXml/itemProps6.xml><?xml version="1.0" encoding="utf-8"?>
<ds:datastoreItem xmlns:ds="http://schemas.openxmlformats.org/officeDocument/2006/customXml" ds:itemID="{FBFAF5F8-75B5-44F1-9CC6-51A2D2D0343C}"/>
</file>

<file path=customXml/itemProps7.xml><?xml version="1.0" encoding="utf-8"?>
<ds:datastoreItem xmlns:ds="http://schemas.openxmlformats.org/officeDocument/2006/customXml" ds:itemID="{A822ECE0-2E72-4BA9-A4CA-DECE54BDEB3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Gudmundsson</dc:creator>
  <cp:keywords/>
  <dc:description/>
  <cp:lastModifiedBy>Cecilia Carlsson</cp:lastModifiedBy>
  <cp:revision>7</cp:revision>
  <cp:lastPrinted>2019-03-19T08:58:00Z</cp:lastPrinted>
  <dcterms:created xsi:type="dcterms:W3CDTF">2019-03-19T12:24:00Z</dcterms:created>
  <dcterms:modified xsi:type="dcterms:W3CDTF">2019-03-26T07:15:00Z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498d1dd2-7ea8-415d-8d4d-b5e9233196a1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