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199D6" w14:textId="477D5EBC" w:rsidR="006A51DC" w:rsidRDefault="006A51DC" w:rsidP="00DA0661">
      <w:pPr>
        <w:pStyle w:val="Rubrik"/>
      </w:pPr>
      <w:bookmarkStart w:id="0" w:name="Start"/>
      <w:bookmarkStart w:id="1" w:name="_GoBack"/>
      <w:bookmarkEnd w:id="0"/>
      <w:bookmarkEnd w:id="1"/>
      <w:r>
        <w:t>Svar på fråga 2017/18:1148 av Caroline Szyber (KD)</w:t>
      </w:r>
      <w:r>
        <w:br/>
        <w:t>Allmänna arvsfonden</w:t>
      </w:r>
    </w:p>
    <w:p w14:paraId="4CA2B6BF" w14:textId="5C22136A" w:rsidR="00C8159F" w:rsidRPr="00C8159F" w:rsidRDefault="00C8159F" w:rsidP="00C8159F">
      <w:pPr>
        <w:pStyle w:val="Brdtext"/>
      </w:pPr>
      <w:r w:rsidRPr="00C8159F">
        <w:t xml:space="preserve">Caroline Szyber har frågat mig om jag och regeringen avser att gå vidare med Statskontorets rekommendationer och ge Kammarkollegiet en större roll i linje med vad som anges i frågan. </w:t>
      </w:r>
    </w:p>
    <w:p w14:paraId="194990A2" w14:textId="62941E53" w:rsidR="00C8159F" w:rsidRPr="00C8159F" w:rsidRDefault="00C8159F" w:rsidP="00C8159F">
      <w:pPr>
        <w:pStyle w:val="Brdtext"/>
      </w:pPr>
      <w:r w:rsidRPr="00C8159F">
        <w:t xml:space="preserve">Allmänna arvsfonden har ett viktigt uppdrag att genom fördelning av arv som tillfallit fonden främja verksamhet av ideell karaktär till förmån för barn, ungdomar och personer med funktionshinder. Det är av yttersta vikt att dessa medel hanteras och redovisas transparent, rättssäkert och opartiskt och </w:t>
      </w:r>
      <w:r w:rsidR="00D3562B">
        <w:t xml:space="preserve">att </w:t>
      </w:r>
      <w:r w:rsidRPr="00C8159F">
        <w:t xml:space="preserve">alla verksamheter som får stöd ur fonden vilar på demokratisk grund. </w:t>
      </w:r>
    </w:p>
    <w:p w14:paraId="7A119982" w14:textId="7203F918" w:rsidR="0028209F" w:rsidRPr="0028209F" w:rsidRDefault="00C8159F" w:rsidP="0028209F">
      <w:pPr>
        <w:pStyle w:val="Brdtext"/>
      </w:pPr>
      <w:r w:rsidRPr="00C8159F">
        <w:t xml:space="preserve">Statskontoret lämnade i sin rapport Myndighetsanalys av Arvsfondsdelegationen (2017:20) </w:t>
      </w:r>
      <w:r w:rsidR="00DD14A0" w:rsidRPr="00DD14A0">
        <w:t>alternativa förslag avseende Arvsfondsdelegationens organisering och sammansättning</w:t>
      </w:r>
      <w:r w:rsidR="00E46216">
        <w:t>.</w:t>
      </w:r>
      <w:r w:rsidR="00DD14A0" w:rsidRPr="00DD14A0">
        <w:t xml:space="preserve"> </w:t>
      </w:r>
      <w:r w:rsidR="000517E2">
        <w:t>R</w:t>
      </w:r>
      <w:r w:rsidR="0028209F" w:rsidRPr="0028209F">
        <w:t>apporten bereds nu i Regeringskansliet.</w:t>
      </w:r>
    </w:p>
    <w:p w14:paraId="1353B50A" w14:textId="2AAAC41D" w:rsidR="00C8159F" w:rsidRPr="00C8159F" w:rsidRDefault="00DA377A" w:rsidP="00C8159F">
      <w:pPr>
        <w:pStyle w:val="Brdtext"/>
      </w:pPr>
      <w:r w:rsidRPr="00DA377A">
        <w:t xml:space="preserve">Caroline Szyber </w:t>
      </w:r>
      <w:r w:rsidR="00C8159F" w:rsidRPr="00C8159F">
        <w:t xml:space="preserve">tar upp en viktig fråga om att förebygga </w:t>
      </w:r>
      <w:r w:rsidR="00927FC9">
        <w:t xml:space="preserve">så </w:t>
      </w:r>
      <w:r w:rsidR="00C8159F" w:rsidRPr="00C8159F">
        <w:t>att pengar inte delas ut till organisationer som saknar en demokratisk grund</w:t>
      </w:r>
      <w:r w:rsidR="007971D0">
        <w:t xml:space="preserve">. För mig är det otänkbart att pengar skulle betalas ut till sådana organisationer. </w:t>
      </w:r>
      <w:r w:rsidR="00C8159F" w:rsidRPr="00C8159F">
        <w:t>Samtidigt som regeringen beslutade om en myndighetsanalys av</w:t>
      </w:r>
      <w:r w:rsidR="00D25317">
        <w:t xml:space="preserve"> Arvsfondsdelegationen</w:t>
      </w:r>
      <w:r w:rsidR="00C8159F" w:rsidRPr="00C8159F">
        <w:t xml:space="preserve">, fattade regeringen även beslut </w:t>
      </w:r>
      <w:r w:rsidR="00D25317" w:rsidRPr="00832CE2">
        <w:t xml:space="preserve">om </w:t>
      </w:r>
      <w:r w:rsidR="00D25317">
        <w:t xml:space="preserve">att ge en särskild utredare i uppdrag att göra </w:t>
      </w:r>
      <w:r w:rsidR="00C8159F" w:rsidRPr="00C8159F">
        <w:t xml:space="preserve">en översyn av regelverket för fonden (Dir. 2017:68). </w:t>
      </w:r>
      <w:r w:rsidR="003469E8">
        <w:t>U</w:t>
      </w:r>
      <w:r w:rsidR="00C8159F" w:rsidRPr="00C8159F">
        <w:t xml:space="preserve">tredaren ska föreslå hur villkor kan utformas som säkerställer att enbart organisationer som i sin verksamhet respekterar värderingar som präglar ett demokratiskt samhälle kan beviljas stöd ur fonden. </w:t>
      </w:r>
      <w:r w:rsidR="00242C6D">
        <w:t>Detta m</w:t>
      </w:r>
      <w:r w:rsidR="00C8159F" w:rsidRPr="00C8159F">
        <w:t xml:space="preserve">ot bakgrund av kravet på att de </w:t>
      </w:r>
      <w:r w:rsidR="005A4D79">
        <w:t xml:space="preserve">verksamheter </w:t>
      </w:r>
      <w:r w:rsidR="00C8159F" w:rsidRPr="00C8159F">
        <w:t xml:space="preserve">som får stöd ur fonden ska vila </w:t>
      </w:r>
      <w:r w:rsidR="00C8159F" w:rsidRPr="00C8159F">
        <w:lastRenderedPageBreak/>
        <w:t>på demokratisk grund.</w:t>
      </w:r>
      <w:r w:rsidR="001442D6">
        <w:t xml:space="preserve"> Utredningen ska redovisa sitt uppdrag senast den 1 september 2018</w:t>
      </w:r>
      <w:r w:rsidR="00C9512C">
        <w:t xml:space="preserve"> och </w:t>
      </w:r>
      <w:r w:rsidR="00717742">
        <w:t xml:space="preserve">förslagen </w:t>
      </w:r>
      <w:r w:rsidR="00C9512C">
        <w:t>kommer därefter att beredas vidare</w:t>
      </w:r>
      <w:r w:rsidR="001442D6">
        <w:t>.</w:t>
      </w:r>
    </w:p>
    <w:p w14:paraId="3C95BA25" w14:textId="77777777" w:rsidR="00181BD9" w:rsidRDefault="00181BD9" w:rsidP="002749F7">
      <w:pPr>
        <w:pStyle w:val="Brdtext"/>
      </w:pPr>
    </w:p>
    <w:p w14:paraId="5525C60B" w14:textId="52F015A5" w:rsidR="006A51DC" w:rsidRDefault="006A51DC" w:rsidP="006A12F1">
      <w:pPr>
        <w:pStyle w:val="Brdtext"/>
      </w:pPr>
      <w:r>
        <w:t xml:space="preserve">Stockholm den </w:t>
      </w:r>
      <w:sdt>
        <w:sdtPr>
          <w:id w:val="-1225218591"/>
          <w:placeholder>
            <w:docPart w:val="03C1A5F70EEA487E99EA8253CD0F3A91"/>
          </w:placeholder>
          <w:dataBinding w:prefixMappings="xmlns:ns0='http://lp/documentinfo/RK' " w:xpath="/ns0:DocumentInfo[1]/ns0:BaseInfo[1]/ns0:HeaderDate[1]" w:storeItemID="{65290429-5D6E-49B4-AF9D-2421A3A96B4C}"/>
          <w:date w:fullDate="2018-04-11T00:00:00Z">
            <w:dateFormat w:val="d MMMM yyyy"/>
            <w:lid w:val="sv-SE"/>
            <w:storeMappedDataAs w:val="dateTime"/>
            <w:calendar w:val="gregorian"/>
          </w:date>
        </w:sdtPr>
        <w:sdtEndPr/>
        <w:sdtContent>
          <w:r w:rsidR="00E050F1">
            <w:t>11</w:t>
          </w:r>
          <w:r>
            <w:t xml:space="preserve"> april 2018</w:t>
          </w:r>
        </w:sdtContent>
      </w:sdt>
    </w:p>
    <w:p w14:paraId="252B6EF6" w14:textId="77777777" w:rsidR="006A51DC" w:rsidRDefault="006A51DC" w:rsidP="004E7A8F">
      <w:pPr>
        <w:pStyle w:val="Brdtextutanavstnd"/>
      </w:pPr>
    </w:p>
    <w:p w14:paraId="0E4C9A7A" w14:textId="77777777" w:rsidR="006A51DC" w:rsidRDefault="006A51DC" w:rsidP="004E7A8F">
      <w:pPr>
        <w:pStyle w:val="Brdtextutanavstnd"/>
      </w:pPr>
    </w:p>
    <w:p w14:paraId="2BCEFC42" w14:textId="77777777" w:rsidR="006A51DC" w:rsidRDefault="006A51DC" w:rsidP="004E7A8F">
      <w:pPr>
        <w:pStyle w:val="Brdtextutanavstnd"/>
      </w:pPr>
    </w:p>
    <w:p w14:paraId="3EB043D2" w14:textId="405CFF6E" w:rsidR="006A51DC" w:rsidRDefault="006A51DC" w:rsidP="00422A41">
      <w:pPr>
        <w:pStyle w:val="Brdtext"/>
      </w:pPr>
      <w:r>
        <w:t>Lena Hallengren</w:t>
      </w:r>
    </w:p>
    <w:p w14:paraId="0B26B2F2" w14:textId="77777777" w:rsidR="006A51DC" w:rsidRPr="00DB48AB" w:rsidRDefault="006A51DC" w:rsidP="00DB48AB">
      <w:pPr>
        <w:pStyle w:val="Brdtext"/>
      </w:pPr>
    </w:p>
    <w:sectPr w:rsidR="006A51DC" w:rsidRPr="00DB48AB" w:rsidSect="006A51D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4C108" w14:textId="77777777" w:rsidR="006A51DC" w:rsidRDefault="006A51DC" w:rsidP="00A87A54">
      <w:pPr>
        <w:spacing w:after="0" w:line="240" w:lineRule="auto"/>
      </w:pPr>
      <w:r>
        <w:separator/>
      </w:r>
    </w:p>
  </w:endnote>
  <w:endnote w:type="continuationSeparator" w:id="0">
    <w:p w14:paraId="6CA7E211" w14:textId="77777777" w:rsidR="006A51DC" w:rsidRDefault="006A51D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200E8B9" w14:textId="77777777" w:rsidTr="006A26EC">
      <w:trPr>
        <w:trHeight w:val="227"/>
        <w:jc w:val="right"/>
      </w:trPr>
      <w:tc>
        <w:tcPr>
          <w:tcW w:w="708" w:type="dxa"/>
          <w:vAlign w:val="bottom"/>
        </w:tcPr>
        <w:p w14:paraId="17A9391E" w14:textId="06B2DD0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B47D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B47D5">
            <w:rPr>
              <w:rStyle w:val="Sidnummer"/>
              <w:noProof/>
            </w:rPr>
            <w:t>2</w:t>
          </w:r>
          <w:r>
            <w:rPr>
              <w:rStyle w:val="Sidnummer"/>
            </w:rPr>
            <w:fldChar w:fldCharType="end"/>
          </w:r>
          <w:r>
            <w:rPr>
              <w:rStyle w:val="Sidnummer"/>
            </w:rPr>
            <w:t>)</w:t>
          </w:r>
        </w:p>
      </w:tc>
    </w:tr>
    <w:tr w:rsidR="005606BC" w:rsidRPr="00347E11" w14:paraId="24EF8948" w14:textId="77777777" w:rsidTr="006A26EC">
      <w:trPr>
        <w:trHeight w:val="850"/>
        <w:jc w:val="right"/>
      </w:trPr>
      <w:tc>
        <w:tcPr>
          <w:tcW w:w="708" w:type="dxa"/>
          <w:vAlign w:val="bottom"/>
        </w:tcPr>
        <w:p w14:paraId="07ECDD39" w14:textId="77777777" w:rsidR="005606BC" w:rsidRPr="00347E11" w:rsidRDefault="005606BC" w:rsidP="005606BC">
          <w:pPr>
            <w:pStyle w:val="Sidfot"/>
            <w:spacing w:line="276" w:lineRule="auto"/>
            <w:jc w:val="right"/>
          </w:pPr>
        </w:p>
      </w:tc>
    </w:tr>
  </w:tbl>
  <w:p w14:paraId="1472642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095E6BA" w14:textId="77777777" w:rsidTr="001F4302">
      <w:trPr>
        <w:trHeight w:val="510"/>
      </w:trPr>
      <w:tc>
        <w:tcPr>
          <w:tcW w:w="8525" w:type="dxa"/>
          <w:gridSpan w:val="2"/>
          <w:vAlign w:val="bottom"/>
        </w:tcPr>
        <w:p w14:paraId="2035F21C" w14:textId="77777777" w:rsidR="00347E11" w:rsidRPr="00347E11" w:rsidRDefault="00347E11" w:rsidP="00347E11">
          <w:pPr>
            <w:pStyle w:val="Sidfot"/>
            <w:rPr>
              <w:sz w:val="8"/>
            </w:rPr>
          </w:pPr>
        </w:p>
      </w:tc>
    </w:tr>
    <w:tr w:rsidR="00093408" w:rsidRPr="00EE3C0F" w14:paraId="58F6784B" w14:textId="77777777" w:rsidTr="00C26068">
      <w:trPr>
        <w:trHeight w:val="227"/>
      </w:trPr>
      <w:tc>
        <w:tcPr>
          <w:tcW w:w="4074" w:type="dxa"/>
        </w:tcPr>
        <w:p w14:paraId="21C13D25" w14:textId="77777777" w:rsidR="00347E11" w:rsidRPr="00F53AEA" w:rsidRDefault="00347E11" w:rsidP="00C26068">
          <w:pPr>
            <w:pStyle w:val="Sidfot"/>
            <w:spacing w:line="276" w:lineRule="auto"/>
          </w:pPr>
        </w:p>
      </w:tc>
      <w:tc>
        <w:tcPr>
          <w:tcW w:w="4451" w:type="dxa"/>
        </w:tcPr>
        <w:p w14:paraId="0D538A8A" w14:textId="77777777" w:rsidR="00093408" w:rsidRPr="00F53AEA" w:rsidRDefault="00093408" w:rsidP="00F53AEA">
          <w:pPr>
            <w:pStyle w:val="Sidfot"/>
            <w:spacing w:line="276" w:lineRule="auto"/>
          </w:pPr>
        </w:p>
      </w:tc>
    </w:tr>
  </w:tbl>
  <w:p w14:paraId="0271BCE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6B153" w14:textId="77777777" w:rsidR="006A51DC" w:rsidRDefault="006A51DC" w:rsidP="00A87A54">
      <w:pPr>
        <w:spacing w:after="0" w:line="240" w:lineRule="auto"/>
      </w:pPr>
      <w:r>
        <w:separator/>
      </w:r>
    </w:p>
  </w:footnote>
  <w:footnote w:type="continuationSeparator" w:id="0">
    <w:p w14:paraId="1504C3B4" w14:textId="77777777" w:rsidR="006A51DC" w:rsidRDefault="006A51D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A51DC" w14:paraId="0ABD702A" w14:textId="77777777" w:rsidTr="00C93EBA">
      <w:trPr>
        <w:trHeight w:val="227"/>
      </w:trPr>
      <w:tc>
        <w:tcPr>
          <w:tcW w:w="5534" w:type="dxa"/>
        </w:tcPr>
        <w:p w14:paraId="2C8D5D32" w14:textId="77777777" w:rsidR="006A51DC" w:rsidRPr="007D73AB" w:rsidRDefault="006A51DC">
          <w:pPr>
            <w:pStyle w:val="Sidhuvud"/>
          </w:pPr>
        </w:p>
      </w:tc>
      <w:tc>
        <w:tcPr>
          <w:tcW w:w="3170" w:type="dxa"/>
          <w:vAlign w:val="bottom"/>
        </w:tcPr>
        <w:p w14:paraId="463D2367" w14:textId="77777777" w:rsidR="006A51DC" w:rsidRPr="007D73AB" w:rsidRDefault="006A51DC" w:rsidP="00340DE0">
          <w:pPr>
            <w:pStyle w:val="Sidhuvud"/>
          </w:pPr>
        </w:p>
      </w:tc>
      <w:tc>
        <w:tcPr>
          <w:tcW w:w="1134" w:type="dxa"/>
        </w:tcPr>
        <w:p w14:paraId="3283F0E6" w14:textId="77777777" w:rsidR="006A51DC" w:rsidRDefault="006A51DC" w:rsidP="005A703A">
          <w:pPr>
            <w:pStyle w:val="Sidhuvud"/>
          </w:pPr>
        </w:p>
      </w:tc>
    </w:tr>
    <w:tr w:rsidR="006A51DC" w14:paraId="0C8C26FB" w14:textId="77777777" w:rsidTr="00C93EBA">
      <w:trPr>
        <w:trHeight w:val="1928"/>
      </w:trPr>
      <w:tc>
        <w:tcPr>
          <w:tcW w:w="5534" w:type="dxa"/>
        </w:tcPr>
        <w:p w14:paraId="2084AF1C" w14:textId="77777777" w:rsidR="006A51DC" w:rsidRPr="00340DE0" w:rsidRDefault="006A51DC" w:rsidP="00340DE0">
          <w:pPr>
            <w:pStyle w:val="Sidhuvud"/>
          </w:pPr>
          <w:r>
            <w:rPr>
              <w:noProof/>
            </w:rPr>
            <w:drawing>
              <wp:inline distT="0" distB="0" distL="0" distR="0" wp14:anchorId="01E71A8F" wp14:editId="19F28C6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D3E9353" w14:textId="77777777" w:rsidR="006A51DC" w:rsidRPr="00710A6C" w:rsidRDefault="006A51DC" w:rsidP="00EE3C0F">
          <w:pPr>
            <w:pStyle w:val="Sidhuvud"/>
            <w:rPr>
              <w:b/>
            </w:rPr>
          </w:pPr>
        </w:p>
        <w:p w14:paraId="04A69BF1" w14:textId="77777777" w:rsidR="006A51DC" w:rsidRDefault="006A51DC" w:rsidP="00EE3C0F">
          <w:pPr>
            <w:pStyle w:val="Sidhuvud"/>
          </w:pPr>
        </w:p>
        <w:p w14:paraId="06B9164A" w14:textId="77777777" w:rsidR="006A51DC" w:rsidRDefault="006A51DC" w:rsidP="00EE3C0F">
          <w:pPr>
            <w:pStyle w:val="Sidhuvud"/>
          </w:pPr>
        </w:p>
        <w:p w14:paraId="0598CF08" w14:textId="77777777" w:rsidR="006A51DC" w:rsidRDefault="006A51DC" w:rsidP="00EE3C0F">
          <w:pPr>
            <w:pStyle w:val="Sidhuvud"/>
          </w:pPr>
        </w:p>
        <w:sdt>
          <w:sdtPr>
            <w:alias w:val="Dnr"/>
            <w:tag w:val="ccRKShow_Dnr"/>
            <w:id w:val="-829283628"/>
            <w:placeholder>
              <w:docPart w:val="8D1723F5B30C4F3FBF6E00B7EBA4B461"/>
            </w:placeholder>
            <w:dataBinding w:prefixMappings="xmlns:ns0='http://lp/documentinfo/RK' " w:xpath="/ns0:DocumentInfo[1]/ns0:BaseInfo[1]/ns0:Dnr[1]" w:storeItemID="{65290429-5D6E-49B4-AF9D-2421A3A96B4C}"/>
            <w:text/>
          </w:sdtPr>
          <w:sdtEndPr/>
          <w:sdtContent>
            <w:p w14:paraId="524B1795" w14:textId="4C5A8CFD" w:rsidR="006A51DC" w:rsidRDefault="006A51DC" w:rsidP="00EE3C0F">
              <w:pPr>
                <w:pStyle w:val="Sidhuvud"/>
              </w:pPr>
              <w:r>
                <w:t>S2018/</w:t>
              </w:r>
              <w:r w:rsidR="00B8748F">
                <w:t>02248/FST</w:t>
              </w:r>
            </w:p>
          </w:sdtContent>
        </w:sdt>
        <w:sdt>
          <w:sdtPr>
            <w:alias w:val="DocNumber"/>
            <w:tag w:val="DocNumber"/>
            <w:id w:val="1726028884"/>
            <w:placeholder>
              <w:docPart w:val="2CE735C3F98149209847983E856A5022"/>
            </w:placeholder>
            <w:showingPlcHdr/>
            <w:dataBinding w:prefixMappings="xmlns:ns0='http://lp/documentinfo/RK' " w:xpath="/ns0:DocumentInfo[1]/ns0:BaseInfo[1]/ns0:DocNumber[1]" w:storeItemID="{65290429-5D6E-49B4-AF9D-2421A3A96B4C}"/>
            <w:text/>
          </w:sdtPr>
          <w:sdtEndPr/>
          <w:sdtContent>
            <w:p w14:paraId="25D49961" w14:textId="77777777" w:rsidR="006A51DC" w:rsidRDefault="006A51DC" w:rsidP="00EE3C0F">
              <w:pPr>
                <w:pStyle w:val="Sidhuvud"/>
              </w:pPr>
              <w:r>
                <w:rPr>
                  <w:rStyle w:val="Platshllartext"/>
                </w:rPr>
                <w:t xml:space="preserve"> </w:t>
              </w:r>
            </w:p>
          </w:sdtContent>
        </w:sdt>
        <w:p w14:paraId="680CE771" w14:textId="77777777" w:rsidR="006A51DC" w:rsidRDefault="006A51DC" w:rsidP="00EE3C0F">
          <w:pPr>
            <w:pStyle w:val="Sidhuvud"/>
          </w:pPr>
        </w:p>
      </w:tc>
      <w:tc>
        <w:tcPr>
          <w:tcW w:w="1134" w:type="dxa"/>
        </w:tcPr>
        <w:p w14:paraId="5217C5A6" w14:textId="77777777" w:rsidR="006A51DC" w:rsidRDefault="006A51DC" w:rsidP="0094502D">
          <w:pPr>
            <w:pStyle w:val="Sidhuvud"/>
          </w:pPr>
        </w:p>
        <w:p w14:paraId="750644D9" w14:textId="77777777" w:rsidR="006A51DC" w:rsidRPr="0094502D" w:rsidRDefault="006A51DC" w:rsidP="00EC71A6">
          <w:pPr>
            <w:pStyle w:val="Sidhuvud"/>
          </w:pPr>
        </w:p>
      </w:tc>
    </w:tr>
    <w:tr w:rsidR="006A51DC" w14:paraId="6B5A00AB" w14:textId="77777777" w:rsidTr="00C93EBA">
      <w:trPr>
        <w:trHeight w:val="2268"/>
      </w:trPr>
      <w:tc>
        <w:tcPr>
          <w:tcW w:w="5534" w:type="dxa"/>
          <w:tcMar>
            <w:right w:w="1134" w:type="dxa"/>
          </w:tcMar>
        </w:tcPr>
        <w:sdt>
          <w:sdtPr>
            <w:rPr>
              <w:b/>
            </w:rPr>
            <w:alias w:val="SenderText"/>
            <w:tag w:val="ccRKShow_SenderText"/>
            <w:id w:val="1374046025"/>
            <w:placeholder>
              <w:docPart w:val="5B89A1C706DD423E8D1D285982DE45F9"/>
            </w:placeholder>
          </w:sdtPr>
          <w:sdtEndPr/>
          <w:sdtContent>
            <w:p w14:paraId="77C01F41" w14:textId="77777777" w:rsidR="006A51DC" w:rsidRPr="006A51DC" w:rsidRDefault="006A51DC" w:rsidP="00340DE0">
              <w:pPr>
                <w:pStyle w:val="Sidhuvud"/>
                <w:rPr>
                  <w:b/>
                </w:rPr>
              </w:pPr>
              <w:r w:rsidRPr="006A51DC">
                <w:rPr>
                  <w:b/>
                </w:rPr>
                <w:t>Socialdepartementet</w:t>
              </w:r>
            </w:p>
            <w:p w14:paraId="207C0A09" w14:textId="77777777" w:rsidR="006A51DC" w:rsidRPr="006A51DC" w:rsidRDefault="006A51DC" w:rsidP="00340DE0">
              <w:pPr>
                <w:pStyle w:val="Sidhuvud"/>
              </w:pPr>
              <w:r w:rsidRPr="006A51DC">
                <w:t>Barn-</w:t>
              </w:r>
            </w:p>
            <w:p w14:paraId="5199B3D7" w14:textId="77777777" w:rsidR="006A51DC" w:rsidRDefault="006A51DC" w:rsidP="00340DE0">
              <w:pPr>
                <w:pStyle w:val="Sidhuvud"/>
              </w:pPr>
              <w:r w:rsidRPr="006A51DC">
                <w:t>äldre- och jämställdhetsministern</w:t>
              </w:r>
            </w:p>
            <w:p w14:paraId="308E538D" w14:textId="0C5ED7FB" w:rsidR="006A51DC" w:rsidRPr="00944873" w:rsidRDefault="000B1DF3" w:rsidP="00944873">
              <w:pPr>
                <w:pStyle w:val="Sidhuvud"/>
                <w:rPr>
                  <w:b/>
                </w:rPr>
              </w:pPr>
            </w:p>
          </w:sdtContent>
        </w:sdt>
      </w:tc>
      <w:sdt>
        <w:sdtPr>
          <w:alias w:val="Recipient"/>
          <w:tag w:val="ccRKShow_Recipient"/>
          <w:id w:val="-28344517"/>
          <w:placeholder>
            <w:docPart w:val="4AA35995860245A7A839D6B31850AB47"/>
          </w:placeholder>
          <w:dataBinding w:prefixMappings="xmlns:ns0='http://lp/documentinfo/RK' " w:xpath="/ns0:DocumentInfo[1]/ns0:BaseInfo[1]/ns0:Recipient[1]" w:storeItemID="{65290429-5D6E-49B4-AF9D-2421A3A96B4C}"/>
          <w:text w:multiLine="1"/>
        </w:sdtPr>
        <w:sdtEndPr/>
        <w:sdtContent>
          <w:tc>
            <w:tcPr>
              <w:tcW w:w="3170" w:type="dxa"/>
            </w:tcPr>
            <w:p w14:paraId="5F282296" w14:textId="77777777" w:rsidR="006A51DC" w:rsidRDefault="006A51DC" w:rsidP="00547B89">
              <w:pPr>
                <w:pStyle w:val="Sidhuvud"/>
              </w:pPr>
              <w:r>
                <w:t>Till riksdagen</w:t>
              </w:r>
            </w:p>
          </w:tc>
        </w:sdtContent>
      </w:sdt>
      <w:tc>
        <w:tcPr>
          <w:tcW w:w="1134" w:type="dxa"/>
        </w:tcPr>
        <w:p w14:paraId="21C3B095" w14:textId="77777777" w:rsidR="006A51DC" w:rsidRDefault="006A51DC" w:rsidP="003E6020">
          <w:pPr>
            <w:pStyle w:val="Sidhuvud"/>
          </w:pPr>
        </w:p>
      </w:tc>
    </w:tr>
  </w:tbl>
  <w:p w14:paraId="76D8975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D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17E2"/>
    <w:rsid w:val="00053CAA"/>
    <w:rsid w:val="00057FE0"/>
    <w:rsid w:val="000620FD"/>
    <w:rsid w:val="00063DCB"/>
    <w:rsid w:val="00066BC9"/>
    <w:rsid w:val="0007033C"/>
    <w:rsid w:val="00072B5F"/>
    <w:rsid w:val="00072FFC"/>
    <w:rsid w:val="00073B75"/>
    <w:rsid w:val="000757FC"/>
    <w:rsid w:val="000862E0"/>
    <w:rsid w:val="000873C3"/>
    <w:rsid w:val="00093408"/>
    <w:rsid w:val="00093BBF"/>
    <w:rsid w:val="0009435C"/>
    <w:rsid w:val="00095B35"/>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442D6"/>
    <w:rsid w:val="001477DC"/>
    <w:rsid w:val="00167FA8"/>
    <w:rsid w:val="00170CE4"/>
    <w:rsid w:val="00172370"/>
    <w:rsid w:val="0017300E"/>
    <w:rsid w:val="00173126"/>
    <w:rsid w:val="00176A26"/>
    <w:rsid w:val="001813DF"/>
    <w:rsid w:val="00181BD9"/>
    <w:rsid w:val="0019051C"/>
    <w:rsid w:val="0019127B"/>
    <w:rsid w:val="00192350"/>
    <w:rsid w:val="00192E34"/>
    <w:rsid w:val="00197A8A"/>
    <w:rsid w:val="001A2A61"/>
    <w:rsid w:val="001A5604"/>
    <w:rsid w:val="001B47D5"/>
    <w:rsid w:val="001B4824"/>
    <w:rsid w:val="001C4980"/>
    <w:rsid w:val="001C5DC9"/>
    <w:rsid w:val="001C71A9"/>
    <w:rsid w:val="001E1A13"/>
    <w:rsid w:val="001E20CC"/>
    <w:rsid w:val="001E2F1C"/>
    <w:rsid w:val="001E3D83"/>
    <w:rsid w:val="001E72EE"/>
    <w:rsid w:val="001F0629"/>
    <w:rsid w:val="001F0736"/>
    <w:rsid w:val="001F4302"/>
    <w:rsid w:val="001F50BE"/>
    <w:rsid w:val="001F525B"/>
    <w:rsid w:val="001F6BBE"/>
    <w:rsid w:val="00204079"/>
    <w:rsid w:val="002102FD"/>
    <w:rsid w:val="00211B4E"/>
    <w:rsid w:val="00213204"/>
    <w:rsid w:val="00213258"/>
    <w:rsid w:val="0021386F"/>
    <w:rsid w:val="00222258"/>
    <w:rsid w:val="00223AD6"/>
    <w:rsid w:val="0022666A"/>
    <w:rsid w:val="002315F5"/>
    <w:rsid w:val="00233D52"/>
    <w:rsid w:val="00237147"/>
    <w:rsid w:val="00242C6D"/>
    <w:rsid w:val="00260D2D"/>
    <w:rsid w:val="00261B94"/>
    <w:rsid w:val="00264503"/>
    <w:rsid w:val="00271D00"/>
    <w:rsid w:val="00275872"/>
    <w:rsid w:val="00281106"/>
    <w:rsid w:val="0028209F"/>
    <w:rsid w:val="00282417"/>
    <w:rsid w:val="00282D27"/>
    <w:rsid w:val="00287F0D"/>
    <w:rsid w:val="00291825"/>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69E8"/>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34F"/>
    <w:rsid w:val="003D7B03"/>
    <w:rsid w:val="003E5A50"/>
    <w:rsid w:val="003E6020"/>
    <w:rsid w:val="003F1F1F"/>
    <w:rsid w:val="003F299F"/>
    <w:rsid w:val="003F6B92"/>
    <w:rsid w:val="00404DB4"/>
    <w:rsid w:val="0041223B"/>
    <w:rsid w:val="00413A4E"/>
    <w:rsid w:val="00415163"/>
    <w:rsid w:val="004157BE"/>
    <w:rsid w:val="0042068E"/>
    <w:rsid w:val="00422030"/>
    <w:rsid w:val="0042281E"/>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4305"/>
    <w:rsid w:val="00485601"/>
    <w:rsid w:val="004865B8"/>
    <w:rsid w:val="00486C0D"/>
    <w:rsid w:val="00491796"/>
    <w:rsid w:val="0049768A"/>
    <w:rsid w:val="004A66B1"/>
    <w:rsid w:val="004B1E7B"/>
    <w:rsid w:val="004B2527"/>
    <w:rsid w:val="004B3029"/>
    <w:rsid w:val="004B35E7"/>
    <w:rsid w:val="004B63BF"/>
    <w:rsid w:val="004B66DA"/>
    <w:rsid w:val="004B696B"/>
    <w:rsid w:val="004B7DFF"/>
    <w:rsid w:val="004C5686"/>
    <w:rsid w:val="004C70EE"/>
    <w:rsid w:val="004D766C"/>
    <w:rsid w:val="004E1DE3"/>
    <w:rsid w:val="004E251B"/>
    <w:rsid w:val="004E25CD"/>
    <w:rsid w:val="004E587C"/>
    <w:rsid w:val="004E6D22"/>
    <w:rsid w:val="004F0448"/>
    <w:rsid w:val="004F1EA0"/>
    <w:rsid w:val="004F6525"/>
    <w:rsid w:val="004F6FE2"/>
    <w:rsid w:val="00505905"/>
    <w:rsid w:val="00506B72"/>
    <w:rsid w:val="00511A1B"/>
    <w:rsid w:val="00511A68"/>
    <w:rsid w:val="00513E7D"/>
    <w:rsid w:val="0052127C"/>
    <w:rsid w:val="005302E0"/>
    <w:rsid w:val="00543F4B"/>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4D79"/>
    <w:rsid w:val="005A5193"/>
    <w:rsid w:val="005B115A"/>
    <w:rsid w:val="005B537F"/>
    <w:rsid w:val="005B7F72"/>
    <w:rsid w:val="005C120D"/>
    <w:rsid w:val="005D07C2"/>
    <w:rsid w:val="005D0B6A"/>
    <w:rsid w:val="005E2F29"/>
    <w:rsid w:val="005E400D"/>
    <w:rsid w:val="005E4E79"/>
    <w:rsid w:val="005E5CE7"/>
    <w:rsid w:val="005F08C5"/>
    <w:rsid w:val="005F1C82"/>
    <w:rsid w:val="00605718"/>
    <w:rsid w:val="00605C66"/>
    <w:rsid w:val="006175D7"/>
    <w:rsid w:val="006208E5"/>
    <w:rsid w:val="006273E4"/>
    <w:rsid w:val="00631F82"/>
    <w:rsid w:val="006358C8"/>
    <w:rsid w:val="00647FD7"/>
    <w:rsid w:val="00650080"/>
    <w:rsid w:val="006508A8"/>
    <w:rsid w:val="006508FC"/>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51DC"/>
    <w:rsid w:val="006B4A30"/>
    <w:rsid w:val="006B4F22"/>
    <w:rsid w:val="006B7569"/>
    <w:rsid w:val="006C28EE"/>
    <w:rsid w:val="006D2998"/>
    <w:rsid w:val="006D3188"/>
    <w:rsid w:val="006E08FC"/>
    <w:rsid w:val="006F2588"/>
    <w:rsid w:val="007049AD"/>
    <w:rsid w:val="00710A6C"/>
    <w:rsid w:val="00710D98"/>
    <w:rsid w:val="00711CE9"/>
    <w:rsid w:val="00712266"/>
    <w:rsid w:val="00712593"/>
    <w:rsid w:val="00712D82"/>
    <w:rsid w:val="007171AB"/>
    <w:rsid w:val="00717742"/>
    <w:rsid w:val="007213D0"/>
    <w:rsid w:val="007267B3"/>
    <w:rsid w:val="00732599"/>
    <w:rsid w:val="00743E09"/>
    <w:rsid w:val="00744FCC"/>
    <w:rsid w:val="00750C93"/>
    <w:rsid w:val="00751860"/>
    <w:rsid w:val="00754E24"/>
    <w:rsid w:val="00757B3B"/>
    <w:rsid w:val="00764801"/>
    <w:rsid w:val="00773075"/>
    <w:rsid w:val="00773F36"/>
    <w:rsid w:val="00776254"/>
    <w:rsid w:val="00777CFF"/>
    <w:rsid w:val="007815BC"/>
    <w:rsid w:val="00782B3F"/>
    <w:rsid w:val="00782E3C"/>
    <w:rsid w:val="007900CC"/>
    <w:rsid w:val="0079641B"/>
    <w:rsid w:val="007971D0"/>
    <w:rsid w:val="00797A90"/>
    <w:rsid w:val="007A1856"/>
    <w:rsid w:val="007A1887"/>
    <w:rsid w:val="007A4F1F"/>
    <w:rsid w:val="007A629C"/>
    <w:rsid w:val="007A6348"/>
    <w:rsid w:val="007B023C"/>
    <w:rsid w:val="007C1DCB"/>
    <w:rsid w:val="007C2EE7"/>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2CE2"/>
    <w:rsid w:val="008349AA"/>
    <w:rsid w:val="008375D5"/>
    <w:rsid w:val="00841486"/>
    <w:rsid w:val="00842BC9"/>
    <w:rsid w:val="008431AF"/>
    <w:rsid w:val="0084476E"/>
    <w:rsid w:val="008504F6"/>
    <w:rsid w:val="008573B9"/>
    <w:rsid w:val="00863BB7"/>
    <w:rsid w:val="00872687"/>
    <w:rsid w:val="00873DA1"/>
    <w:rsid w:val="008752D5"/>
    <w:rsid w:val="00875776"/>
    <w:rsid w:val="00875DDD"/>
    <w:rsid w:val="00881BC6"/>
    <w:rsid w:val="008860CC"/>
    <w:rsid w:val="00890876"/>
    <w:rsid w:val="00891929"/>
    <w:rsid w:val="00893029"/>
    <w:rsid w:val="0089514A"/>
    <w:rsid w:val="008A0A0D"/>
    <w:rsid w:val="008A4CEA"/>
    <w:rsid w:val="008A7506"/>
    <w:rsid w:val="008B1603"/>
    <w:rsid w:val="008B20ED"/>
    <w:rsid w:val="008C4538"/>
    <w:rsid w:val="008C5314"/>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2C0E"/>
    <w:rsid w:val="009279B2"/>
    <w:rsid w:val="00927FC9"/>
    <w:rsid w:val="00935814"/>
    <w:rsid w:val="00937563"/>
    <w:rsid w:val="009408CC"/>
    <w:rsid w:val="00944873"/>
    <w:rsid w:val="0094502D"/>
    <w:rsid w:val="00947013"/>
    <w:rsid w:val="0096212E"/>
    <w:rsid w:val="00973084"/>
    <w:rsid w:val="00984EA2"/>
    <w:rsid w:val="00986CC3"/>
    <w:rsid w:val="00987D3E"/>
    <w:rsid w:val="0099068E"/>
    <w:rsid w:val="009920AA"/>
    <w:rsid w:val="00992943"/>
    <w:rsid w:val="00993B12"/>
    <w:rsid w:val="009A0866"/>
    <w:rsid w:val="009A4D0A"/>
    <w:rsid w:val="009B2F70"/>
    <w:rsid w:val="009B4063"/>
    <w:rsid w:val="009C1F0E"/>
    <w:rsid w:val="009C2459"/>
    <w:rsid w:val="009C255A"/>
    <w:rsid w:val="009C2B46"/>
    <w:rsid w:val="009C4448"/>
    <w:rsid w:val="009C610D"/>
    <w:rsid w:val="009D43F3"/>
    <w:rsid w:val="009D4E9F"/>
    <w:rsid w:val="009D5D40"/>
    <w:rsid w:val="009D6B1B"/>
    <w:rsid w:val="009E107B"/>
    <w:rsid w:val="009E18D6"/>
    <w:rsid w:val="009F4425"/>
    <w:rsid w:val="00A00AE4"/>
    <w:rsid w:val="00A00D24"/>
    <w:rsid w:val="00A01F5C"/>
    <w:rsid w:val="00A2019A"/>
    <w:rsid w:val="00A2416A"/>
    <w:rsid w:val="00A3270B"/>
    <w:rsid w:val="00A32B06"/>
    <w:rsid w:val="00A3561B"/>
    <w:rsid w:val="00A379E4"/>
    <w:rsid w:val="00A43B02"/>
    <w:rsid w:val="00A44946"/>
    <w:rsid w:val="00A46B85"/>
    <w:rsid w:val="00A50585"/>
    <w:rsid w:val="00A506F1"/>
    <w:rsid w:val="00A5156E"/>
    <w:rsid w:val="00A53E57"/>
    <w:rsid w:val="00A548EA"/>
    <w:rsid w:val="00A56824"/>
    <w:rsid w:val="00A571D2"/>
    <w:rsid w:val="00A65996"/>
    <w:rsid w:val="00A67276"/>
    <w:rsid w:val="00A67588"/>
    <w:rsid w:val="00A67840"/>
    <w:rsid w:val="00A71A9E"/>
    <w:rsid w:val="00A7382D"/>
    <w:rsid w:val="00A743AC"/>
    <w:rsid w:val="00A8483F"/>
    <w:rsid w:val="00A870B0"/>
    <w:rsid w:val="00A87947"/>
    <w:rsid w:val="00A87A54"/>
    <w:rsid w:val="00AA1809"/>
    <w:rsid w:val="00AB1D27"/>
    <w:rsid w:val="00AB5033"/>
    <w:rsid w:val="00AB5519"/>
    <w:rsid w:val="00AB6313"/>
    <w:rsid w:val="00AB71DD"/>
    <w:rsid w:val="00AC15C5"/>
    <w:rsid w:val="00AD0E75"/>
    <w:rsid w:val="00AD4F0D"/>
    <w:rsid w:val="00AE7BD8"/>
    <w:rsid w:val="00AE7D02"/>
    <w:rsid w:val="00AF0BB7"/>
    <w:rsid w:val="00AF0BDE"/>
    <w:rsid w:val="00AF0EDE"/>
    <w:rsid w:val="00AF4853"/>
    <w:rsid w:val="00B0234E"/>
    <w:rsid w:val="00B06751"/>
    <w:rsid w:val="00B149E2"/>
    <w:rsid w:val="00B2169D"/>
    <w:rsid w:val="00B21CBB"/>
    <w:rsid w:val="00B222AF"/>
    <w:rsid w:val="00B263C0"/>
    <w:rsid w:val="00B316CA"/>
    <w:rsid w:val="00B31BFB"/>
    <w:rsid w:val="00B3528F"/>
    <w:rsid w:val="00B357AB"/>
    <w:rsid w:val="00B374DA"/>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8748F"/>
    <w:rsid w:val="00B927C9"/>
    <w:rsid w:val="00B9551E"/>
    <w:rsid w:val="00B96EFA"/>
    <w:rsid w:val="00BB4AC0"/>
    <w:rsid w:val="00BB5683"/>
    <w:rsid w:val="00BC112B"/>
    <w:rsid w:val="00BC17DF"/>
    <w:rsid w:val="00BC556B"/>
    <w:rsid w:val="00BC73C1"/>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8159F"/>
    <w:rsid w:val="00C9061B"/>
    <w:rsid w:val="00C93EBA"/>
    <w:rsid w:val="00C9512C"/>
    <w:rsid w:val="00CA0BD8"/>
    <w:rsid w:val="00CA6EDF"/>
    <w:rsid w:val="00CA72BB"/>
    <w:rsid w:val="00CA7614"/>
    <w:rsid w:val="00CA7FF5"/>
    <w:rsid w:val="00CB07E5"/>
    <w:rsid w:val="00CB1E7C"/>
    <w:rsid w:val="00CB2EA1"/>
    <w:rsid w:val="00CB2F84"/>
    <w:rsid w:val="00CB3E75"/>
    <w:rsid w:val="00CB43F1"/>
    <w:rsid w:val="00CB63A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4E30"/>
    <w:rsid w:val="00D061BB"/>
    <w:rsid w:val="00D07BE1"/>
    <w:rsid w:val="00D116C0"/>
    <w:rsid w:val="00D13433"/>
    <w:rsid w:val="00D13D8A"/>
    <w:rsid w:val="00D20DA7"/>
    <w:rsid w:val="00D25317"/>
    <w:rsid w:val="00D279D8"/>
    <w:rsid w:val="00D27C8E"/>
    <w:rsid w:val="00D322EB"/>
    <w:rsid w:val="00D3562B"/>
    <w:rsid w:val="00D4141B"/>
    <w:rsid w:val="00D4145D"/>
    <w:rsid w:val="00D458F0"/>
    <w:rsid w:val="00D5014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22CB"/>
    <w:rsid w:val="00DA377A"/>
    <w:rsid w:val="00DA5C0D"/>
    <w:rsid w:val="00DB714B"/>
    <w:rsid w:val="00DC0D4F"/>
    <w:rsid w:val="00DC10F6"/>
    <w:rsid w:val="00DC3E45"/>
    <w:rsid w:val="00DC4598"/>
    <w:rsid w:val="00DD0722"/>
    <w:rsid w:val="00DD14A0"/>
    <w:rsid w:val="00DD212F"/>
    <w:rsid w:val="00DD7ED5"/>
    <w:rsid w:val="00DF5BFB"/>
    <w:rsid w:val="00DF5CD6"/>
    <w:rsid w:val="00DF5D31"/>
    <w:rsid w:val="00E022DA"/>
    <w:rsid w:val="00E03BCB"/>
    <w:rsid w:val="00E050F1"/>
    <w:rsid w:val="00E124DC"/>
    <w:rsid w:val="00E177E4"/>
    <w:rsid w:val="00E26DDF"/>
    <w:rsid w:val="00E30167"/>
    <w:rsid w:val="00E33493"/>
    <w:rsid w:val="00E37922"/>
    <w:rsid w:val="00E406DF"/>
    <w:rsid w:val="00E415D3"/>
    <w:rsid w:val="00E46216"/>
    <w:rsid w:val="00E469E4"/>
    <w:rsid w:val="00E475C3"/>
    <w:rsid w:val="00E509B0"/>
    <w:rsid w:val="00E54246"/>
    <w:rsid w:val="00E55D8E"/>
    <w:rsid w:val="00E66D0F"/>
    <w:rsid w:val="00E74A30"/>
    <w:rsid w:val="00E77B7E"/>
    <w:rsid w:val="00E82DF1"/>
    <w:rsid w:val="00E96532"/>
    <w:rsid w:val="00E973A0"/>
    <w:rsid w:val="00EA1688"/>
    <w:rsid w:val="00EA4C83"/>
    <w:rsid w:val="00EB753D"/>
    <w:rsid w:val="00EC1DA0"/>
    <w:rsid w:val="00EC329B"/>
    <w:rsid w:val="00EC71A6"/>
    <w:rsid w:val="00EC73EB"/>
    <w:rsid w:val="00ED33D2"/>
    <w:rsid w:val="00ED592E"/>
    <w:rsid w:val="00ED6ABD"/>
    <w:rsid w:val="00ED72E1"/>
    <w:rsid w:val="00EE3C0F"/>
    <w:rsid w:val="00EE6810"/>
    <w:rsid w:val="00EF21FE"/>
    <w:rsid w:val="00EF2A7F"/>
    <w:rsid w:val="00EF4803"/>
    <w:rsid w:val="00EF5127"/>
    <w:rsid w:val="00F03EAC"/>
    <w:rsid w:val="00F04B7C"/>
    <w:rsid w:val="00F06E62"/>
    <w:rsid w:val="00F14024"/>
    <w:rsid w:val="00F24297"/>
    <w:rsid w:val="00F25761"/>
    <w:rsid w:val="00F259D7"/>
    <w:rsid w:val="00F32D05"/>
    <w:rsid w:val="00F35263"/>
    <w:rsid w:val="00F403BF"/>
    <w:rsid w:val="00F4342F"/>
    <w:rsid w:val="00F45227"/>
    <w:rsid w:val="00F5045C"/>
    <w:rsid w:val="00F512E4"/>
    <w:rsid w:val="00F53AEA"/>
    <w:rsid w:val="00F55FC9"/>
    <w:rsid w:val="00F5663B"/>
    <w:rsid w:val="00F5674D"/>
    <w:rsid w:val="00F6392C"/>
    <w:rsid w:val="00F64256"/>
    <w:rsid w:val="00F66093"/>
    <w:rsid w:val="00F66A12"/>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005A6F"/>
  <w15:docId w15:val="{11FCF9F6-E092-457C-A1D6-C21CA89A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1723F5B30C4F3FBF6E00B7EBA4B461"/>
        <w:category>
          <w:name w:val="Allmänt"/>
          <w:gallery w:val="placeholder"/>
        </w:category>
        <w:types>
          <w:type w:val="bbPlcHdr"/>
        </w:types>
        <w:behaviors>
          <w:behavior w:val="content"/>
        </w:behaviors>
        <w:guid w:val="{36CCD5E0-6BAA-4F2C-8FE1-8376198689E2}"/>
      </w:docPartPr>
      <w:docPartBody>
        <w:p w:rsidR="006A7F3D" w:rsidRDefault="009A03FE" w:rsidP="009A03FE">
          <w:pPr>
            <w:pStyle w:val="8D1723F5B30C4F3FBF6E00B7EBA4B461"/>
          </w:pPr>
          <w:r>
            <w:rPr>
              <w:rStyle w:val="Platshllartext"/>
            </w:rPr>
            <w:t xml:space="preserve"> </w:t>
          </w:r>
        </w:p>
      </w:docPartBody>
    </w:docPart>
    <w:docPart>
      <w:docPartPr>
        <w:name w:val="2CE735C3F98149209847983E856A5022"/>
        <w:category>
          <w:name w:val="Allmänt"/>
          <w:gallery w:val="placeholder"/>
        </w:category>
        <w:types>
          <w:type w:val="bbPlcHdr"/>
        </w:types>
        <w:behaviors>
          <w:behavior w:val="content"/>
        </w:behaviors>
        <w:guid w:val="{9BA858C1-62B4-4500-A8E5-3BC664F34CE6}"/>
      </w:docPartPr>
      <w:docPartBody>
        <w:p w:rsidR="006A7F3D" w:rsidRDefault="009A03FE" w:rsidP="009A03FE">
          <w:pPr>
            <w:pStyle w:val="2CE735C3F98149209847983E856A5022"/>
          </w:pPr>
          <w:r>
            <w:rPr>
              <w:rStyle w:val="Platshllartext"/>
            </w:rPr>
            <w:t xml:space="preserve"> </w:t>
          </w:r>
        </w:p>
      </w:docPartBody>
    </w:docPart>
    <w:docPart>
      <w:docPartPr>
        <w:name w:val="5B89A1C706DD423E8D1D285982DE45F9"/>
        <w:category>
          <w:name w:val="Allmänt"/>
          <w:gallery w:val="placeholder"/>
        </w:category>
        <w:types>
          <w:type w:val="bbPlcHdr"/>
        </w:types>
        <w:behaviors>
          <w:behavior w:val="content"/>
        </w:behaviors>
        <w:guid w:val="{928B608D-5AB8-46E6-B671-00386C34D37B}"/>
      </w:docPartPr>
      <w:docPartBody>
        <w:p w:rsidR="006A7F3D" w:rsidRDefault="009A03FE" w:rsidP="009A03FE">
          <w:pPr>
            <w:pStyle w:val="5B89A1C706DD423E8D1D285982DE45F9"/>
          </w:pPr>
          <w:r>
            <w:rPr>
              <w:rStyle w:val="Platshllartext"/>
            </w:rPr>
            <w:t xml:space="preserve"> </w:t>
          </w:r>
        </w:p>
      </w:docPartBody>
    </w:docPart>
    <w:docPart>
      <w:docPartPr>
        <w:name w:val="4AA35995860245A7A839D6B31850AB47"/>
        <w:category>
          <w:name w:val="Allmänt"/>
          <w:gallery w:val="placeholder"/>
        </w:category>
        <w:types>
          <w:type w:val="bbPlcHdr"/>
        </w:types>
        <w:behaviors>
          <w:behavior w:val="content"/>
        </w:behaviors>
        <w:guid w:val="{E66C40CE-EFDD-49A8-AECF-AD0EA2D291A5}"/>
      </w:docPartPr>
      <w:docPartBody>
        <w:p w:rsidR="006A7F3D" w:rsidRDefault="009A03FE" w:rsidP="009A03FE">
          <w:pPr>
            <w:pStyle w:val="4AA35995860245A7A839D6B31850AB47"/>
          </w:pPr>
          <w:r>
            <w:rPr>
              <w:rStyle w:val="Platshllartext"/>
            </w:rPr>
            <w:t xml:space="preserve"> </w:t>
          </w:r>
        </w:p>
      </w:docPartBody>
    </w:docPart>
    <w:docPart>
      <w:docPartPr>
        <w:name w:val="03C1A5F70EEA487E99EA8253CD0F3A91"/>
        <w:category>
          <w:name w:val="Allmänt"/>
          <w:gallery w:val="placeholder"/>
        </w:category>
        <w:types>
          <w:type w:val="bbPlcHdr"/>
        </w:types>
        <w:behaviors>
          <w:behavior w:val="content"/>
        </w:behaviors>
        <w:guid w:val="{07D628F9-3727-4B26-9DE0-0EFA338B4F0A}"/>
      </w:docPartPr>
      <w:docPartBody>
        <w:p w:rsidR="006A7F3D" w:rsidRDefault="009A03FE" w:rsidP="009A03FE">
          <w:pPr>
            <w:pStyle w:val="03C1A5F70EEA487E99EA8253CD0F3A9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FE"/>
    <w:rsid w:val="006A7F3D"/>
    <w:rsid w:val="009A03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D3527F6E4EF415989E13E3BFADF56F5">
    <w:name w:val="5D3527F6E4EF415989E13E3BFADF56F5"/>
    <w:rsid w:val="009A03FE"/>
  </w:style>
  <w:style w:type="character" w:styleId="Platshllartext">
    <w:name w:val="Placeholder Text"/>
    <w:basedOn w:val="Standardstycketeckensnitt"/>
    <w:uiPriority w:val="99"/>
    <w:semiHidden/>
    <w:rsid w:val="009A03FE"/>
    <w:rPr>
      <w:noProof w:val="0"/>
      <w:color w:val="808080"/>
    </w:rPr>
  </w:style>
  <w:style w:type="paragraph" w:customStyle="1" w:styleId="DD473720C68D41CFB3DCF4AAD5E67B89">
    <w:name w:val="DD473720C68D41CFB3DCF4AAD5E67B89"/>
    <w:rsid w:val="009A03FE"/>
  </w:style>
  <w:style w:type="paragraph" w:customStyle="1" w:styleId="C6F3F9311524424E831656CF73D15218">
    <w:name w:val="C6F3F9311524424E831656CF73D15218"/>
    <w:rsid w:val="009A03FE"/>
  </w:style>
  <w:style w:type="paragraph" w:customStyle="1" w:styleId="86C38F7406494C08AB5BE0C2B81FC99B">
    <w:name w:val="86C38F7406494C08AB5BE0C2B81FC99B"/>
    <w:rsid w:val="009A03FE"/>
  </w:style>
  <w:style w:type="paragraph" w:customStyle="1" w:styleId="8D1723F5B30C4F3FBF6E00B7EBA4B461">
    <w:name w:val="8D1723F5B30C4F3FBF6E00B7EBA4B461"/>
    <w:rsid w:val="009A03FE"/>
  </w:style>
  <w:style w:type="paragraph" w:customStyle="1" w:styleId="2CE735C3F98149209847983E856A5022">
    <w:name w:val="2CE735C3F98149209847983E856A5022"/>
    <w:rsid w:val="009A03FE"/>
  </w:style>
  <w:style w:type="paragraph" w:customStyle="1" w:styleId="5F42E7FBE3F349E5B03CE6E77EB482F6">
    <w:name w:val="5F42E7FBE3F349E5B03CE6E77EB482F6"/>
    <w:rsid w:val="009A03FE"/>
  </w:style>
  <w:style w:type="paragraph" w:customStyle="1" w:styleId="342DA0A68C844AE49BE143B203E6DBDD">
    <w:name w:val="342DA0A68C844AE49BE143B203E6DBDD"/>
    <w:rsid w:val="009A03FE"/>
  </w:style>
  <w:style w:type="paragraph" w:customStyle="1" w:styleId="7B3A5533DED344DF94D83C28DE61FFAA">
    <w:name w:val="7B3A5533DED344DF94D83C28DE61FFAA"/>
    <w:rsid w:val="009A03FE"/>
  </w:style>
  <w:style w:type="paragraph" w:customStyle="1" w:styleId="5B89A1C706DD423E8D1D285982DE45F9">
    <w:name w:val="5B89A1C706DD423E8D1D285982DE45F9"/>
    <w:rsid w:val="009A03FE"/>
  </w:style>
  <w:style w:type="paragraph" w:customStyle="1" w:styleId="4AA35995860245A7A839D6B31850AB47">
    <w:name w:val="4AA35995860245A7A839D6B31850AB47"/>
    <w:rsid w:val="009A03FE"/>
  </w:style>
  <w:style w:type="paragraph" w:customStyle="1" w:styleId="B2B2C9B52B0249FEAFFA0190F20DC0FC">
    <w:name w:val="B2B2C9B52B0249FEAFFA0190F20DC0FC"/>
    <w:rsid w:val="009A03FE"/>
  </w:style>
  <w:style w:type="paragraph" w:customStyle="1" w:styleId="CAAE0BDCE26A4B478D50B50C5CD457B6">
    <w:name w:val="CAAE0BDCE26A4B478D50B50C5CD457B6"/>
    <w:rsid w:val="009A03FE"/>
  </w:style>
  <w:style w:type="paragraph" w:customStyle="1" w:styleId="F2CB280E7AB24502B70E406C19E73F27">
    <w:name w:val="F2CB280E7AB24502B70E406C19E73F27"/>
    <w:rsid w:val="009A03FE"/>
  </w:style>
  <w:style w:type="paragraph" w:customStyle="1" w:styleId="A14DE5CEDF61435DA4DFCB14528F11C0">
    <w:name w:val="A14DE5CEDF61435DA4DFCB14528F11C0"/>
    <w:rsid w:val="009A03FE"/>
  </w:style>
  <w:style w:type="paragraph" w:customStyle="1" w:styleId="03D922F51084495DB3CB035A3E61A5CE">
    <w:name w:val="03D922F51084495DB3CB035A3E61A5CE"/>
    <w:rsid w:val="009A03FE"/>
  </w:style>
  <w:style w:type="paragraph" w:customStyle="1" w:styleId="03C1A5F70EEA487E99EA8253CD0F3A91">
    <w:name w:val="03C1A5F70EEA487E99EA8253CD0F3A91"/>
    <w:rsid w:val="009A03FE"/>
  </w:style>
  <w:style w:type="paragraph" w:customStyle="1" w:styleId="A86247EFCFE04C1783FD4A981EA2F0D5">
    <w:name w:val="A86247EFCFE04C1783FD4A981EA2F0D5"/>
    <w:rsid w:val="009A0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a1fbdb7b-a6b5-4715-b5ef-7b8d7faaf6e7</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2018-04-11T00:00:00</HeaderDate>
    <Office/>
    <Dnr>S2018/02248/FST</Dnr>
    <ParagrafNr/>
    <DocumentTitle/>
    <VisitingAddress/>
    <Extra1/>
    <Extra2/>
    <Extra3>Caroline Szyber</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EFA92-B8D6-41E4-ADF5-4ED40B158DC4}"/>
</file>

<file path=customXml/itemProps2.xml><?xml version="1.0" encoding="utf-8"?>
<ds:datastoreItem xmlns:ds="http://schemas.openxmlformats.org/officeDocument/2006/customXml" ds:itemID="{7974581C-CD7E-48E8-AAAE-1A17D766EAEE}"/>
</file>

<file path=customXml/itemProps3.xml><?xml version="1.0" encoding="utf-8"?>
<ds:datastoreItem xmlns:ds="http://schemas.openxmlformats.org/officeDocument/2006/customXml" ds:itemID="{13838CA5-BBBC-40A2-AD4F-19C3180A8C25}"/>
</file>

<file path=customXml/itemProps4.xml><?xml version="1.0" encoding="utf-8"?>
<ds:datastoreItem xmlns:ds="http://schemas.openxmlformats.org/officeDocument/2006/customXml" ds:itemID="{3A41D66C-B627-4BF7-A9EE-A138621E9514}"/>
</file>

<file path=customXml/itemProps5.xml><?xml version="1.0" encoding="utf-8"?>
<ds:datastoreItem xmlns:ds="http://schemas.openxmlformats.org/officeDocument/2006/customXml" ds:itemID="{5442A9D0-D9C1-4118-96C3-9521DB81AD62}"/>
</file>

<file path=customXml/itemProps6.xml><?xml version="1.0" encoding="utf-8"?>
<ds:datastoreItem xmlns:ds="http://schemas.openxmlformats.org/officeDocument/2006/customXml" ds:itemID="{3A41D66C-B627-4BF7-A9EE-A138621E9514}"/>
</file>

<file path=customXml/itemProps7.xml><?xml version="1.0" encoding="utf-8"?>
<ds:datastoreItem xmlns:ds="http://schemas.openxmlformats.org/officeDocument/2006/customXml" ds:itemID="{65290429-5D6E-49B4-AF9D-2421A3A96B4C}"/>
</file>

<file path=customXml/itemProps8.xml><?xml version="1.0" encoding="utf-8"?>
<ds:datastoreItem xmlns:ds="http://schemas.openxmlformats.org/officeDocument/2006/customXml" ds:itemID="{FF076C7A-F4B1-414F-BC83-825C1F3CE7AF}"/>
</file>

<file path=docProps/app.xml><?xml version="1.0" encoding="utf-8"?>
<Properties xmlns="http://schemas.openxmlformats.org/officeDocument/2006/extended-properties" xmlns:vt="http://schemas.openxmlformats.org/officeDocument/2006/docPropsVTypes">
  <Template>RK Basmall</Template>
  <TotalTime>0</TotalTime>
  <Pages>2</Pages>
  <Words>279</Words>
  <Characters>1479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Hellman</dc:creator>
  <cp:keywords/>
  <dc:description/>
  <cp:lastModifiedBy>Carina Cronsioe</cp:lastModifiedBy>
  <cp:revision>2</cp:revision>
  <cp:lastPrinted>2018-04-06T13:41:00Z</cp:lastPrinted>
  <dcterms:created xsi:type="dcterms:W3CDTF">2018-04-10T08:28:00Z</dcterms:created>
  <dcterms:modified xsi:type="dcterms:W3CDTF">2018-04-10T08:28:00Z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c9563fc3-9f7d-45f3-a16c-d72c2023927a</vt:lpwstr>
  </property>
  <property fmtid="{D5CDD505-2E9C-101B-9397-08002B2CF9AE}" pid="6" name="_docset_NoMedatataSyncRequired">
    <vt:lpwstr>False</vt:lpwstr>
  </property>
</Properties>
</file>