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45144" w:rsidP="00DA0661">
      <w:pPr>
        <w:pStyle w:val="Title"/>
      </w:pPr>
      <w:bookmarkStart w:id="0" w:name="Start"/>
      <w:bookmarkEnd w:id="0"/>
      <w:r>
        <w:t>Svar på fråga 20</w:t>
      </w:r>
      <w:r w:rsidR="00CD3236">
        <w:t>23</w:t>
      </w:r>
      <w:r>
        <w:t>/</w:t>
      </w:r>
      <w:r w:rsidR="00CD3236">
        <w:t>24:328</w:t>
      </w:r>
      <w:r>
        <w:t xml:space="preserve"> av </w:t>
      </w:r>
      <w:r w:rsidR="00CD3236">
        <w:t>Dzenan</w:t>
      </w:r>
      <w:r w:rsidR="00CD3236">
        <w:t xml:space="preserve"> </w:t>
      </w:r>
      <w:r w:rsidR="00CD3236">
        <w:t>Cisija</w:t>
      </w:r>
      <w:r>
        <w:t xml:space="preserve"> (</w:t>
      </w:r>
      <w:r w:rsidR="00CD3236">
        <w:t>S</w:t>
      </w:r>
      <w:r>
        <w:t>)</w:t>
      </w:r>
      <w:r>
        <w:br/>
      </w:r>
      <w:r w:rsidRPr="00CD3236" w:rsidR="00CD3236">
        <w:t>Växling av svenska sedlar vid utlandsresor</w:t>
      </w:r>
    </w:p>
    <w:p w:rsidR="00EC75F9" w:rsidP="001C67FD">
      <w:pPr>
        <w:pStyle w:val="BodyText"/>
      </w:pPr>
      <w:r>
        <w:t>Dzenan</w:t>
      </w:r>
      <w:r>
        <w:t xml:space="preserve"> </w:t>
      </w:r>
      <w:r>
        <w:t>Cisija</w:t>
      </w:r>
      <w:r>
        <w:t xml:space="preserve"> har frågat </w:t>
      </w:r>
      <w:r w:rsidR="000D5AE3">
        <w:t>finansministern</w:t>
      </w:r>
      <w:r w:rsidRPr="00B90EA9" w:rsidR="00B90EA9">
        <w:t xml:space="preserve"> om </w:t>
      </w:r>
      <w:r w:rsidR="000D5AE3">
        <w:t>hon</w:t>
      </w:r>
      <w:r w:rsidRPr="00B90EA9" w:rsidR="00B90EA9">
        <w:t xml:space="preserve"> och regeringen avser att vidta åtgärder för att underlätta växling av svenska sedlar till lokal valuta utomlands, särskilt i länder med hög frekvens av svenska resenärer och där kontanter är det vanliga betalningssättet. </w:t>
      </w:r>
    </w:p>
    <w:p w:rsidR="009B4222" w:rsidP="001C67FD">
      <w:pPr>
        <w:pStyle w:val="BodyText"/>
      </w:pPr>
      <w:r>
        <w:t>Frågan har överlämnats till mig.</w:t>
      </w:r>
    </w:p>
    <w:p w:rsidR="001D72DD" w:rsidP="00AF778E">
      <w:pPr>
        <w:pStyle w:val="BodyText"/>
      </w:pPr>
      <w:r>
        <w:t xml:space="preserve">Enligt Riksbanken </w:t>
      </w:r>
      <w:r>
        <w:t xml:space="preserve">har det </w:t>
      </w:r>
      <w:r>
        <w:t xml:space="preserve">på den internationella marknaden </w:t>
      </w:r>
      <w:r>
        <w:t xml:space="preserve">för handel med kontanter </w:t>
      </w:r>
      <w:r w:rsidR="001C67FD">
        <w:t xml:space="preserve">uppstått en </w:t>
      </w:r>
      <w:r w:rsidR="001C67FD">
        <w:t>osäkerhet kring möjligheterna att sälja tillbaka svenska kronor till Sverige</w:t>
      </w:r>
      <w:r>
        <w:t xml:space="preserve"> </w:t>
      </w:r>
      <w:r w:rsidR="00EC75F9">
        <w:t>(så kallad repatriering)</w:t>
      </w:r>
      <w:r w:rsidR="001C67FD">
        <w:t xml:space="preserve">. </w:t>
      </w:r>
      <w:r>
        <w:t>Repatriering</w:t>
      </w:r>
      <w:r w:rsidRPr="008258F0" w:rsidR="008258F0">
        <w:t xml:space="preserve"> </w:t>
      </w:r>
      <w:r>
        <w:t>förutsätter att den som handlar med kontanter har</w:t>
      </w:r>
      <w:r w:rsidRPr="008258F0" w:rsidR="008258F0">
        <w:t xml:space="preserve"> ett konto i en svensk bank. </w:t>
      </w:r>
      <w:r w:rsidR="000B0D94">
        <w:t xml:space="preserve">Motsvarande </w:t>
      </w:r>
      <w:r w:rsidR="005948D4">
        <w:t>osäkerhet har också uppstått i fråga om</w:t>
      </w:r>
      <w:r w:rsidR="000B0D94">
        <w:t xml:space="preserve"> danska och norska kronor.</w:t>
      </w:r>
    </w:p>
    <w:p w:rsidR="00A52B58" w:rsidP="00375F58">
      <w:r w:rsidRPr="008258F0">
        <w:t xml:space="preserve">För att </w:t>
      </w:r>
      <w:r w:rsidR="000D5AE3">
        <w:t>motverka</w:t>
      </w:r>
      <w:r w:rsidR="001D72DD">
        <w:t xml:space="preserve"> att det finansiella systemet missbrukas av kriminella</w:t>
      </w:r>
      <w:r w:rsidRPr="008258F0">
        <w:t xml:space="preserve"> </w:t>
      </w:r>
      <w:r w:rsidR="000D5AE3">
        <w:t>ska</w:t>
      </w:r>
      <w:r w:rsidRPr="008258F0">
        <w:t xml:space="preserve"> bankerna </w:t>
      </w:r>
      <w:r w:rsidR="00F10690">
        <w:t xml:space="preserve">enligt </w:t>
      </w:r>
      <w:r w:rsidR="00EC75F9">
        <w:t xml:space="preserve">EU:s regelverk om åtgärder mot </w:t>
      </w:r>
      <w:r w:rsidR="00F10690">
        <w:t>penningtvätt</w:t>
      </w:r>
      <w:r w:rsidR="00EC75F9">
        <w:t xml:space="preserve"> och finansiering av terrorism</w:t>
      </w:r>
      <w:r w:rsidR="00F10690">
        <w:t xml:space="preserve"> </w:t>
      </w:r>
      <w:r w:rsidR="001D72DD">
        <w:t>kontrollera sina</w:t>
      </w:r>
      <w:r w:rsidR="00AF778E">
        <w:t xml:space="preserve"> </w:t>
      </w:r>
      <w:r w:rsidR="000D5AE3">
        <w:t>kunders transaktioner</w:t>
      </w:r>
      <w:r w:rsidR="00EC75F9">
        <w:t>, inte minst transaktioner med kontanter</w:t>
      </w:r>
      <w:r w:rsidRPr="008258F0">
        <w:t>.</w:t>
      </w:r>
      <w:r w:rsidRPr="00F10690" w:rsidR="00F10690">
        <w:t xml:space="preserve"> </w:t>
      </w:r>
      <w:r w:rsidR="001D72DD">
        <w:t xml:space="preserve">Det </w:t>
      </w:r>
      <w:r>
        <w:t xml:space="preserve">finns inga hinder för </w:t>
      </w:r>
      <w:r w:rsidR="000D5AE3">
        <w:t>repatriering</w:t>
      </w:r>
      <w:r>
        <w:t xml:space="preserve"> så länge </w:t>
      </w:r>
      <w:r w:rsidR="001D72DD">
        <w:t xml:space="preserve">transaktionerna </w:t>
      </w:r>
      <w:r w:rsidR="000D5AE3">
        <w:t>är i överensstämmelse med EU:s regelverk för åtgärder mot penningtvätt och finansiering av terrorism.</w:t>
      </w:r>
      <w:r w:rsidR="00BE0EB9">
        <w:t xml:space="preserve"> </w:t>
      </w:r>
      <w:r w:rsidR="00FC4AAD">
        <w:t>Det är sedan upp till bankerna att – utifrån de krav som ställs i de EU-gemensamma regelverken och den efterfrågan som finns på olika tjänster – utforma sitt utbud.</w:t>
      </w:r>
    </w:p>
    <w:p w:rsidR="008258F0" w:rsidP="001C67FD">
      <w:pPr>
        <w:pStyle w:val="BodyText"/>
      </w:pPr>
      <w:r>
        <w:t>Jag vill avslutningsvis framhålla att</w:t>
      </w:r>
      <w:r w:rsidR="00EC75F9">
        <w:t xml:space="preserve"> </w:t>
      </w:r>
      <w:r w:rsidRPr="00AF778E" w:rsidR="00AF778E">
        <w:t>Riksbanken</w:t>
      </w:r>
      <w:r w:rsidR="00EC75F9">
        <w:t xml:space="preserve"> har </w:t>
      </w:r>
      <w:r w:rsidRPr="00AF778E" w:rsidR="00AF778E">
        <w:t>uppmana</w:t>
      </w:r>
      <w:r w:rsidR="00EC75F9">
        <w:t>t</w:t>
      </w:r>
      <w:r w:rsidR="00AF778E">
        <w:t xml:space="preserve"> till en fortsatt handel med svenska kronor,</w:t>
      </w:r>
      <w:r w:rsidRPr="00AF778E" w:rsidR="00AF778E">
        <w:t xml:space="preserve"> </w:t>
      </w:r>
      <w:r w:rsidR="00AF778E">
        <w:t xml:space="preserve">såväl nationellt som internationellt, </w:t>
      </w:r>
      <w:r w:rsidRPr="00AF778E" w:rsidR="00AF778E">
        <w:t xml:space="preserve">så länge som </w:t>
      </w:r>
      <w:r w:rsidR="00EC75F9">
        <w:t>transaktionerna är i överensstämmelse med EU:s regelverk för åtgärder mot penningtvätt och finansiering av terrorism</w:t>
      </w:r>
      <w:r w:rsidRPr="00AF778E" w:rsidR="00AF778E">
        <w:t>.</w:t>
      </w:r>
    </w:p>
    <w:p w:rsidR="00CD323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551854AB3CD84887B7CFEA0FCB470668"/>
          </w:placeholder>
          <w:dataBinding w:xpath="/ns0:DocumentInfo[1]/ns0:BaseInfo[1]/ns0:HeaderDate[1]" w:storeItemID="{9DC6F36D-B06E-47AA-96CD-C7D02BA902AA}" w:prefixMappings="xmlns:ns0='http://lp/documentinfo/RK' "/>
          <w:date w:fullDate="2023-12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E0A41">
            <w:t>6 december 2023</w:t>
          </w:r>
        </w:sdtContent>
      </w:sdt>
    </w:p>
    <w:p w:rsidR="00CD3236" w:rsidP="004E7A8F">
      <w:pPr>
        <w:pStyle w:val="Brdtextutanavstnd"/>
      </w:pPr>
    </w:p>
    <w:p w:rsidR="00CD3236" w:rsidP="004E7A8F">
      <w:pPr>
        <w:pStyle w:val="Brdtextutanavstnd"/>
      </w:pPr>
    </w:p>
    <w:p w:rsidR="00CD3236" w:rsidP="004E7A8F">
      <w:pPr>
        <w:pStyle w:val="Brdtextutanavstnd"/>
      </w:pPr>
    </w:p>
    <w:p w:rsidR="00145144" w:rsidRPr="00DB48AB" w:rsidP="00DB48AB">
      <w:pPr>
        <w:pStyle w:val="BodyText"/>
      </w:pPr>
      <w:r>
        <w:t>Niklas Wykman</w:t>
      </w:r>
    </w:p>
    <w:p w:rsidR="00145144" w:rsidP="00E96532">
      <w:pPr>
        <w:pStyle w:val="BodyText"/>
      </w:pPr>
    </w:p>
    <w:sectPr w:rsidSect="00145144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DD26A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145144" w:rsidRPr="00B62610" w:rsidP="00145144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DD26A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145144" w:rsidRPr="00347E11" w:rsidP="00145144">
          <w:pPr>
            <w:pStyle w:val="Footer"/>
            <w:spacing w:line="276" w:lineRule="auto"/>
            <w:jc w:val="right"/>
          </w:pPr>
        </w:p>
      </w:tc>
    </w:tr>
  </w:tbl>
  <w:p w:rsidR="00145144" w:rsidRPr="005606BC" w:rsidP="00145144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451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45144" w:rsidRPr="007D73AB" w:rsidP="00340DE0">
          <w:pPr>
            <w:pStyle w:val="Header"/>
          </w:pPr>
        </w:p>
      </w:tc>
      <w:tc>
        <w:tcPr>
          <w:tcW w:w="1134" w:type="dxa"/>
        </w:tcPr>
        <w:p w:rsidR="001451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451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45144" w:rsidRPr="00710A6C" w:rsidP="00EE3C0F">
          <w:pPr>
            <w:pStyle w:val="Header"/>
            <w:rPr>
              <w:b/>
            </w:rPr>
          </w:pPr>
        </w:p>
        <w:p w:rsidR="00145144" w:rsidP="00EE3C0F">
          <w:pPr>
            <w:pStyle w:val="Header"/>
          </w:pPr>
        </w:p>
        <w:p w:rsidR="00145144" w:rsidP="00EE3C0F">
          <w:pPr>
            <w:pStyle w:val="Header"/>
          </w:pPr>
        </w:p>
        <w:p w:rsidR="00145144" w:rsidP="00EE3C0F">
          <w:pPr>
            <w:pStyle w:val="Header"/>
          </w:pPr>
        </w:p>
        <w:p w:rsidR="00145144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AB6D94D4FE27405CBF67B620B7040143"/>
              </w:placeholder>
              <w:dataBinding w:xpath="/ns0:DocumentInfo[1]/ns0:BaseInfo[1]/ns0:Dnr[1]" w:storeItemID="{9DC6F36D-B06E-47AA-96CD-C7D02BA902AA}" w:prefixMappings="xmlns:ns0='http://lp/documentinfo/RK' "/>
              <w:text/>
            </w:sdtPr>
            <w:sdtContent>
              <w:r w:rsidR="00CD3236">
                <w:t>Fi2023/</w:t>
              </w:r>
            </w:sdtContent>
          </w:sdt>
          <w:r w:rsidR="00CD3236">
            <w:t>03042</w:t>
          </w:r>
        </w:p>
        <w:sdt>
          <w:sdtPr>
            <w:alias w:val="DocNumber"/>
            <w:tag w:val="DocNumber"/>
            <w:id w:val="1726028884"/>
            <w:placeholder>
              <w:docPart w:val="288E2510014C4788B10EB3EC5C8194D3"/>
            </w:placeholder>
            <w:showingPlcHdr/>
            <w:dataBinding w:xpath="/ns0:DocumentInfo[1]/ns0:BaseInfo[1]/ns0:DocNumber[1]" w:storeItemID="{9DC6F36D-B06E-47AA-96CD-C7D02BA902AA}" w:prefixMappings="xmlns:ns0='http://lp/documentinfo/RK' "/>
            <w:text/>
          </w:sdtPr>
          <w:sdtContent>
            <w:p w:rsidR="001451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45144" w:rsidP="00EE3C0F">
          <w:pPr>
            <w:pStyle w:val="Header"/>
          </w:pPr>
        </w:p>
      </w:tc>
      <w:tc>
        <w:tcPr>
          <w:tcW w:w="1134" w:type="dxa"/>
        </w:tcPr>
        <w:p w:rsidR="00145144" w:rsidP="0094502D">
          <w:pPr>
            <w:pStyle w:val="Header"/>
          </w:pPr>
        </w:p>
        <w:p w:rsidR="001451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546E3D133314F74835E4D40D855E762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9A5D7B" w:rsidP="00340DE0">
              <w:pPr>
                <w:pStyle w:val="Header"/>
              </w:pPr>
              <w:r w:rsidRPr="009A5D7B">
                <w:rPr>
                  <w:b/>
                  <w:bCs/>
                </w:rPr>
                <w:t xml:space="preserve">Finansdepartementet </w:t>
              </w:r>
            </w:p>
            <w:p w:rsidR="00145144" w:rsidRPr="00340DE0" w:rsidP="00340DE0">
              <w:pPr>
                <w:pStyle w:val="Header"/>
              </w:pPr>
              <w:r>
                <w:t>Finansmarknadsministern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56A28D6F5D2413B830139C11B495E40"/>
          </w:placeholder>
          <w:dataBinding w:xpath="/ns0:DocumentInfo[1]/ns0:BaseInfo[1]/ns0:Recipient[1]" w:storeItemID="{9DC6F36D-B06E-47AA-96CD-C7D02BA902AA}" w:prefixMappings="xmlns:ns0='http://lp/documentinfo/RK' "/>
          <w:text w:multiLine="1"/>
        </w:sdtPr>
        <w:sdtContent>
          <w:tc>
            <w:tcPr>
              <w:tcW w:w="3170" w:type="dxa"/>
            </w:tcPr>
            <w:p w:rsidR="001451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1451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45144"/>
  </w:style>
  <w:style w:type="paragraph" w:styleId="Heading1">
    <w:name w:val="heading 1"/>
    <w:basedOn w:val="BodyText"/>
    <w:next w:val="BodyText"/>
    <w:link w:val="Rubrik1Char"/>
    <w:uiPriority w:val="1"/>
    <w:qFormat/>
    <w:rsid w:val="00145144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145144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145144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145144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145144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145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145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145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145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145144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145144"/>
  </w:style>
  <w:style w:type="paragraph" w:styleId="BodyTextIndent">
    <w:name w:val="Body Text Indent"/>
    <w:basedOn w:val="Normal"/>
    <w:link w:val="BrdtextmedindragChar"/>
    <w:qFormat/>
    <w:rsid w:val="00145144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145144"/>
  </w:style>
  <w:style w:type="character" w:customStyle="1" w:styleId="Rubrik1Char">
    <w:name w:val="Rubrik 1 Char"/>
    <w:basedOn w:val="DefaultParagraphFont"/>
    <w:link w:val="Heading1"/>
    <w:uiPriority w:val="1"/>
    <w:rsid w:val="00145144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145144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145144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14514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145144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145144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4514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4514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145144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45144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145144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145144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145144"/>
  </w:style>
  <w:style w:type="paragraph" w:styleId="Caption">
    <w:name w:val="caption"/>
    <w:basedOn w:val="Bildtext"/>
    <w:next w:val="Normal"/>
    <w:uiPriority w:val="35"/>
    <w:semiHidden/>
    <w:qFormat/>
    <w:rsid w:val="00145144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145144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4514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145144"/>
  </w:style>
  <w:style w:type="paragraph" w:styleId="Header">
    <w:name w:val="header"/>
    <w:basedOn w:val="Normal"/>
    <w:link w:val="SidhuvudChar"/>
    <w:uiPriority w:val="99"/>
    <w:rsid w:val="0014514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145144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14514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145144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145144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145144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145144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145144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145144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145144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14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145144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145144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144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145144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145144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145144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145144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45144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145144"/>
    <w:pPr>
      <w:numPr>
        <w:numId w:val="34"/>
      </w:numPr>
    </w:pPr>
  </w:style>
  <w:style w:type="numbering" w:customStyle="1" w:styleId="RKPunktlista">
    <w:name w:val="RK Punktlista"/>
    <w:uiPriority w:val="99"/>
    <w:rsid w:val="00145144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45144"/>
    <w:pPr>
      <w:numPr>
        <w:ilvl w:val="1"/>
      </w:numPr>
    </w:pPr>
  </w:style>
  <w:style w:type="numbering" w:customStyle="1" w:styleId="Strecklistan">
    <w:name w:val="Strecklistan"/>
    <w:uiPriority w:val="99"/>
    <w:rsid w:val="00145144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145144"/>
    <w:rPr>
      <w:noProof w:val="0"/>
      <w:color w:val="808080"/>
    </w:rPr>
  </w:style>
  <w:style w:type="paragraph" w:styleId="ListNumber3">
    <w:name w:val="List Number 3"/>
    <w:basedOn w:val="Normal"/>
    <w:uiPriority w:val="6"/>
    <w:rsid w:val="00145144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145144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145144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1451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45144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145144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45144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514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145144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145144"/>
  </w:style>
  <w:style w:type="character" w:styleId="FollowedHyperlink">
    <w:name w:val="FollowedHyperlink"/>
    <w:basedOn w:val="DefaultParagraphFont"/>
    <w:uiPriority w:val="99"/>
    <w:semiHidden/>
    <w:unhideWhenUsed/>
    <w:rsid w:val="00145144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145144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145144"/>
  </w:style>
  <w:style w:type="paragraph" w:styleId="EnvelopeReturn">
    <w:name w:val="envelope return"/>
    <w:basedOn w:val="Normal"/>
    <w:uiPriority w:val="99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4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4514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145144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145144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145144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145144"/>
  </w:style>
  <w:style w:type="paragraph" w:styleId="BodyText3">
    <w:name w:val="Body Text 3"/>
    <w:basedOn w:val="Normal"/>
    <w:link w:val="Brdtext3Char"/>
    <w:uiPriority w:val="99"/>
    <w:semiHidden/>
    <w:unhideWhenUsed/>
    <w:rsid w:val="0014514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145144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145144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145144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145144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145144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14514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145144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14514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145144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14514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145144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5144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14514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145144"/>
  </w:style>
  <w:style w:type="character" w:customStyle="1" w:styleId="DatumChar">
    <w:name w:val="Datum Char"/>
    <w:basedOn w:val="DefaultParagraphFont"/>
    <w:link w:val="Date"/>
    <w:uiPriority w:val="99"/>
    <w:semiHidden/>
    <w:rsid w:val="00145144"/>
  </w:style>
  <w:style w:type="character" w:styleId="SubtleEmphasis">
    <w:name w:val="Subtle Emphasis"/>
    <w:basedOn w:val="DefaultParagraphFont"/>
    <w:uiPriority w:val="19"/>
    <w:semiHidden/>
    <w:qFormat/>
    <w:rsid w:val="00145144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45144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14514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14514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14514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145144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14514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14514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5144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1451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145144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145144"/>
  </w:style>
  <w:style w:type="paragraph" w:styleId="TableofFigures">
    <w:name w:val="table of figures"/>
    <w:basedOn w:val="Normal"/>
    <w:next w:val="Normal"/>
    <w:uiPriority w:val="99"/>
    <w:semiHidden/>
    <w:unhideWhenUsed/>
    <w:rsid w:val="00145144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14514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14514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14514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45144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14514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14514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145144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145144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145144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145144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1451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145144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45144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45144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45144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5144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5144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5144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145144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145144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145144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145144"/>
  </w:style>
  <w:style w:type="paragraph" w:styleId="TOC4">
    <w:name w:val="toc 4"/>
    <w:basedOn w:val="Normal"/>
    <w:next w:val="Normal"/>
    <w:autoRedefine/>
    <w:uiPriority w:val="39"/>
    <w:semiHidden/>
    <w:unhideWhenUsed/>
    <w:rsid w:val="00145144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5144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5144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5144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5144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5144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1451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4514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5144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45144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45144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14514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4514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4514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4514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4514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4514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514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514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514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514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145144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1451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1451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1451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1451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1451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1451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1451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1451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1451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1451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1451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1451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45144"/>
  </w:style>
  <w:style w:type="table" w:styleId="LightList">
    <w:name w:val="Light List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51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1451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1451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1451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1451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1451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1451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1451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14514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1451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14514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145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1451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14514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14514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4514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45144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145144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5144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145144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14514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1451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145144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144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1451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145144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5144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145144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145144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145144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1451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1451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145144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1451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1451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451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1451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1451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1451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1451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1451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145144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145144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145144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145144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145144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145144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145144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145144"/>
  </w:style>
  <w:style w:type="character" w:styleId="EndnoteReference">
    <w:name w:val="endnote reference"/>
    <w:basedOn w:val="DefaultParagraphFont"/>
    <w:uiPriority w:val="99"/>
    <w:semiHidden/>
    <w:unhideWhenUsed/>
    <w:rsid w:val="00145144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145144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145144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145144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1451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14514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1451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14514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145144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145144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45144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145144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145144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14514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14514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145144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14514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145144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14514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145144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514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4514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14514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14514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1451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51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1451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514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514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14514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14514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14514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14514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1451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51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514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514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1451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14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14514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14514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14514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14514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1451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145144"/>
  </w:style>
  <w:style w:type="paragraph" w:styleId="Revision">
    <w:name w:val="Revision"/>
    <w:hidden/>
    <w:uiPriority w:val="99"/>
    <w:semiHidden/>
    <w:rsid w:val="00EC7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D94D4FE27405CBF67B620B7040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A847E4-09C3-4014-8BBF-5891347B52DA}"/>
      </w:docPartPr>
      <w:docPartBody>
        <w:p w:rsidR="00A17352" w:rsidP="000859AD">
          <w:pPr>
            <w:pStyle w:val="AB6D94D4FE27405CBF67B620B70401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8E2510014C4788B10EB3EC5C819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2FE10-4DD8-4D56-9DA9-072298B3C808}"/>
      </w:docPartPr>
      <w:docPartBody>
        <w:p w:rsidR="00A17352" w:rsidP="000859AD">
          <w:pPr>
            <w:pStyle w:val="288E2510014C4788B10EB3EC5C8194D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46E3D133314F74835E4D40D855E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85738-C526-41B7-B9A9-1CA8CE72B545}"/>
      </w:docPartPr>
      <w:docPartBody>
        <w:p w:rsidR="00A17352" w:rsidP="000859AD">
          <w:pPr>
            <w:pStyle w:val="C546E3D133314F74835E4D40D855E7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6A28D6F5D2413B830139C11B495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9E7D3-B67E-46F2-8625-75F6639509FD}"/>
      </w:docPartPr>
      <w:docPartBody>
        <w:p w:rsidR="00A17352" w:rsidP="000859AD">
          <w:pPr>
            <w:pStyle w:val="356A28D6F5D2413B830139C11B495E4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1854AB3CD84887B7CFEA0FCB470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F410A-A0E1-424A-A718-F54549059582}"/>
      </w:docPartPr>
      <w:docPartBody>
        <w:p w:rsidR="00A17352" w:rsidP="000859AD">
          <w:pPr>
            <w:pStyle w:val="551854AB3CD84887B7CFEA0FCB47066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9AD"/>
    <w:rPr>
      <w:noProof w:val="0"/>
      <w:color w:val="808080"/>
    </w:rPr>
  </w:style>
  <w:style w:type="paragraph" w:customStyle="1" w:styleId="AB6D94D4FE27405CBF67B620B7040143">
    <w:name w:val="AB6D94D4FE27405CBF67B620B7040143"/>
    <w:rsid w:val="000859AD"/>
  </w:style>
  <w:style w:type="paragraph" w:customStyle="1" w:styleId="356A28D6F5D2413B830139C11B495E40">
    <w:name w:val="356A28D6F5D2413B830139C11B495E40"/>
    <w:rsid w:val="000859AD"/>
  </w:style>
  <w:style w:type="paragraph" w:customStyle="1" w:styleId="288E2510014C4788B10EB3EC5C8194D31">
    <w:name w:val="288E2510014C4788B10EB3EC5C8194D31"/>
    <w:rsid w:val="000859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46E3D133314F74835E4D40D855E7621">
    <w:name w:val="C546E3D133314F74835E4D40D855E7621"/>
    <w:rsid w:val="000859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51854AB3CD84887B7CFEA0FCB470668">
    <w:name w:val="551854AB3CD84887B7CFEA0FCB470668"/>
    <w:rsid w:val="000859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2023-12-06T00:00:00</HeaderDate>
    <Office/>
    <Dnr>Fi2023/</Dnr>
    <ParagrafNr/>
    <DocumentTitle/>
    <VisitingAddress/>
    <Extra1/>
    <Extra2/>
    <Extra3>Dzenan Cisija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879f62f7-413e-4053-ab9f-688b065ef33e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6F36D-B06E-47AA-96CD-C7D02BA902A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D002EB3-8E4E-4980-BD0E-E6561D4C8F02}"/>
</file>

<file path=customXml/itemProps3.xml><?xml version="1.0" encoding="utf-8"?>
<ds:datastoreItem xmlns:ds="http://schemas.openxmlformats.org/officeDocument/2006/customXml" ds:itemID="{C7692FDE-9DB1-444C-83FD-6CDFBDEA34E6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fe2fac7-6221-4db7-8359-78e828d41a8e"/>
    <ds:schemaRef ds:uri="http://purl.org/dc/dcmitype/"/>
    <ds:schemaRef ds:uri="398b51e1-350b-47c9-b561-4c6b34d05dd3"/>
    <ds:schemaRef ds:uri="9c9941df-7074-4a92-bf99-225d24d78d61"/>
    <ds:schemaRef ds:uri="http://schemas.microsoft.com/office/infopath/2007/PartnerControls"/>
    <ds:schemaRef ds:uri="4e9c2f0c-7bf8-49af-8356-cbf363fc78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2023_24_328.docx</dc:title>
  <cp:revision>33</cp:revision>
  <cp:lastPrinted>2023-12-01T12:20:00Z</cp:lastPrinted>
  <dcterms:created xsi:type="dcterms:W3CDTF">2023-11-30T16:08:00Z</dcterms:created>
  <dcterms:modified xsi:type="dcterms:W3CDTF">2023-12-04T12:44:00Z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d7766e1c-74ff-4018-9396-6bf8482a69ff</vt:lpwstr>
  </property>
</Properties>
</file>