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7513" w14:textId="77777777" w:rsidR="001F77C6" w:rsidRDefault="001F77C6" w:rsidP="0007518C">
      <w:pPr>
        <w:pStyle w:val="Rubrik"/>
      </w:pPr>
      <w:r w:rsidRPr="001F77C6">
        <w:t xml:space="preserve">Svar på fråga 2020/21:723 av Sara Gille (SD) Miljöarbetet på landets soptippar </w:t>
      </w:r>
    </w:p>
    <w:p w14:paraId="50A66DEB" w14:textId="140D2243" w:rsidR="003A10ED" w:rsidRDefault="00F5635C" w:rsidP="006C568A">
      <w:pPr>
        <w:pStyle w:val="Brdtext"/>
      </w:pPr>
      <w:r>
        <w:t>Sara Gille</w:t>
      </w:r>
      <w:r w:rsidR="00C33804">
        <w:t xml:space="preserve"> har frågat mig </w:t>
      </w:r>
      <w:r>
        <w:t xml:space="preserve">på vilket sätt </w:t>
      </w:r>
      <w:r w:rsidR="00E84654">
        <w:t>jag</w:t>
      </w:r>
      <w:r>
        <w:t xml:space="preserve"> och regeringen </w:t>
      </w:r>
      <w:r w:rsidR="000218A3">
        <w:t xml:space="preserve">ämnar </w:t>
      </w:r>
      <w:r>
        <w:t xml:space="preserve">förhindra att liknande fall </w:t>
      </w:r>
      <w:r w:rsidR="006C568A">
        <w:t xml:space="preserve">(såsom </w:t>
      </w:r>
      <w:proofErr w:type="spellStart"/>
      <w:r w:rsidR="006C568A">
        <w:t>Skultunatippen</w:t>
      </w:r>
      <w:proofErr w:type="spellEnd"/>
      <w:r w:rsidR="006C568A">
        <w:t xml:space="preserve">) </w:t>
      </w:r>
      <w:r>
        <w:t>inträffar igen och se till att miljöarbetet på landets soptippar ses över</w:t>
      </w:r>
      <w:r w:rsidR="001F77C6">
        <w:t>.</w:t>
      </w:r>
    </w:p>
    <w:p w14:paraId="23115F2C" w14:textId="795CCC33" w:rsidR="004E0137" w:rsidRDefault="004E0137" w:rsidP="004E0137">
      <w:pPr>
        <w:pStyle w:val="Brdtext"/>
        <w:rPr>
          <w:rFonts w:eastAsia="Times New Roman" w:cs="Arial"/>
        </w:rPr>
      </w:pPr>
      <w:r>
        <w:rPr>
          <w:rFonts w:ascii="Garamond" w:eastAsia="Times New Roman" w:cs="Arial"/>
        </w:rPr>
        <w:t>Utan att uttala mig i det enskilda fallet vill jag understryka att regeringen ser allvarligt på miljöbrottslighet</w:t>
      </w:r>
      <w:r w:rsidR="000218A3">
        <w:rPr>
          <w:rFonts w:ascii="Garamond" w:eastAsia="Times New Roman" w:cs="Arial"/>
        </w:rPr>
        <w:t xml:space="preserve"> och miljöskador</w:t>
      </w:r>
      <w:r>
        <w:rPr>
          <w:rFonts w:ascii="Garamond" w:eastAsia="Times New Roman" w:cs="Arial"/>
        </w:rPr>
        <w:t xml:space="preserve">. Vi behöver kontinuerligt arbeta för att förbättra möjligheterna att upptäcka, utreda </w:t>
      </w:r>
      <w:r w:rsidR="008C4BFD">
        <w:rPr>
          <w:rFonts w:ascii="Garamond" w:eastAsia="Times New Roman" w:cs="Arial"/>
        </w:rPr>
        <w:t xml:space="preserve">miljöskador </w:t>
      </w:r>
      <w:r>
        <w:rPr>
          <w:rFonts w:ascii="Garamond" w:eastAsia="Times New Roman" w:cs="Arial"/>
        </w:rPr>
        <w:t xml:space="preserve">och straffa </w:t>
      </w:r>
      <w:r w:rsidR="008543C1">
        <w:rPr>
          <w:rFonts w:ascii="Garamond" w:eastAsia="Times New Roman" w:cs="Arial"/>
        </w:rPr>
        <w:t>miljö</w:t>
      </w:r>
      <w:r>
        <w:rPr>
          <w:rFonts w:ascii="Garamond" w:eastAsia="Times New Roman" w:cs="Arial"/>
        </w:rPr>
        <w:t>brottslighet.</w:t>
      </w:r>
      <w:r w:rsidR="000218A3">
        <w:rPr>
          <w:rFonts w:ascii="Garamond" w:eastAsia="Times New Roman" w:cs="Arial"/>
        </w:rPr>
        <w:t xml:space="preserve"> Vi behöver också arbeta för att förebygga skador på miljön.</w:t>
      </w:r>
    </w:p>
    <w:p w14:paraId="7BA74D79" w14:textId="417D90D2" w:rsidR="001F77C6" w:rsidRDefault="006C568A" w:rsidP="006C568A">
      <w:pPr>
        <w:pStyle w:val="Brdtext"/>
      </w:pPr>
      <w:r>
        <w:t xml:space="preserve">Avsikten med </w:t>
      </w:r>
      <w:r w:rsidR="004E0137">
        <w:t xml:space="preserve">det </w:t>
      </w:r>
      <w:r>
        <w:t>avfallsregelverk</w:t>
      </w:r>
      <w:r w:rsidR="004E0137">
        <w:t xml:space="preserve"> som vi har</w:t>
      </w:r>
      <w:r>
        <w:t xml:space="preserve"> är att skydda miljön och människors hälsa </w:t>
      </w:r>
      <w:proofErr w:type="gramStart"/>
      <w:r>
        <w:t>bl.a.</w:t>
      </w:r>
      <w:proofErr w:type="gramEnd"/>
      <w:r>
        <w:t xml:space="preserve"> genom att minska de negativa följderna av hantering av avfall och minska resursanvändningens allmänna påverkan och få till</w:t>
      </w:r>
      <w:r w:rsidR="001F77C6">
        <w:t xml:space="preserve"> </w:t>
      </w:r>
      <w:r>
        <w:t>stånd en effektivisering av resursanvändningen som är avgörande för övergången till en cirkulär ekonomi. Detta förutsätter en effektiv hantering av avfallet som innebär att avfall ska behandlas i enlighet med avfallshierarkin.</w:t>
      </w:r>
    </w:p>
    <w:p w14:paraId="4DD4FE34" w14:textId="5F712370" w:rsidR="001F77C6" w:rsidRPr="00AC2BAC" w:rsidRDefault="004E0137" w:rsidP="00B22EB8">
      <w:pPr>
        <w:pStyle w:val="Brdtext"/>
      </w:pPr>
      <w:r w:rsidRPr="00AC2BAC">
        <w:t>En effektiv miljötillsyn är även av stor vikt för att vi ska lyckas hantera de utmaningar som finns</w:t>
      </w:r>
      <w:r w:rsidR="00CD5E57" w:rsidRPr="00AC2BAC">
        <w:t xml:space="preserve"> </w:t>
      </w:r>
      <w:r w:rsidR="00327333" w:rsidRPr="00AC2BAC">
        <w:t xml:space="preserve">för att öka omställningen till en giftfri cirkulär ekonomi och minska utsläppen av växthusgaser från deponier. </w:t>
      </w:r>
      <w:r w:rsidRPr="00AC2BAC">
        <w:t xml:space="preserve">Det är viktigt att tillsynsmyndigheterna har tillräckliga resurser och möjligheter att upptäcka brister i avfallshanteringen. </w:t>
      </w:r>
      <w:r w:rsidR="00356394" w:rsidRPr="00AC2BAC">
        <w:t>För att stärka Naturvårdsverkets och länsstyrelsernas arbete med</w:t>
      </w:r>
      <w:r w:rsidR="00B22EB8" w:rsidRPr="00AC2BAC">
        <w:t xml:space="preserve"> </w:t>
      </w:r>
      <w:r w:rsidR="00D42C4F" w:rsidRPr="00AC2BAC">
        <w:t xml:space="preserve">tillsyn och tillsynsvägledning </w:t>
      </w:r>
      <w:r w:rsidR="00B22EB8" w:rsidRPr="00AC2BAC">
        <w:t xml:space="preserve">enligt miljöbalken </w:t>
      </w:r>
      <w:r w:rsidR="00622F82" w:rsidRPr="00AC2BAC">
        <w:t xml:space="preserve">har regeringen </w:t>
      </w:r>
      <w:r w:rsidR="00356394" w:rsidRPr="00AC2BAC">
        <w:t>i budgetpropositionen 2021</w:t>
      </w:r>
      <w:r w:rsidR="00622F82" w:rsidRPr="00AC2BAC">
        <w:t xml:space="preserve"> föreslagit</w:t>
      </w:r>
      <w:r w:rsidR="00356394" w:rsidRPr="00AC2BAC">
        <w:t xml:space="preserve"> att öka medlen till</w:t>
      </w:r>
      <w:r w:rsidR="00622F82" w:rsidRPr="00AC2BAC">
        <w:t xml:space="preserve"> </w:t>
      </w:r>
      <w:r w:rsidR="00356394" w:rsidRPr="00AC2BAC">
        <w:t>Naturvårdsverkets och länsstyrelsernas förvaltningsanslag (Naturvårds</w:t>
      </w:r>
      <w:r w:rsidR="0007518C">
        <w:softHyphen/>
      </w:r>
      <w:r w:rsidR="00356394" w:rsidRPr="00AC2BAC">
        <w:t>verkets</w:t>
      </w:r>
      <w:r w:rsidR="0007518C">
        <w:t xml:space="preserve"> </w:t>
      </w:r>
      <w:r w:rsidR="00356394" w:rsidRPr="00AC2BAC">
        <w:t>förvaltningsanslag1:1, länsstyrelsernas förvaltningsanslag 5:1,</w:t>
      </w:r>
      <w:r w:rsidR="00622F82" w:rsidRPr="00AC2BAC">
        <w:t xml:space="preserve"> </w:t>
      </w:r>
      <w:r w:rsidR="00356394" w:rsidRPr="00AC2BAC">
        <w:t>Utgiftsområde 20.</w:t>
      </w:r>
      <w:r w:rsidR="00133776" w:rsidRPr="00AC2BAC">
        <w:t>)</w:t>
      </w:r>
      <w:r w:rsidR="00B22EB8" w:rsidRPr="00AC2BAC">
        <w:t xml:space="preserve"> </w:t>
      </w:r>
      <w:r w:rsidR="001F77C6" w:rsidRPr="001F77C6">
        <w:t xml:space="preserve">Regeringen har efter riksdagens beslut utfärdat en lag om ändring i miljöbalken vilket bl.a. omfattar att nya och ändrade bestämmelser i 26 kap. miljöbalken som syftar till att effektivisera och förtydliga tillsynen. </w:t>
      </w:r>
      <w:r w:rsidR="00327333" w:rsidRPr="00AC2BAC">
        <w:t xml:space="preserve">Förutom en ändring av tillsynsbegreppet infördes en möjlighet för länsstyrelsen att förelägga en kommun som inte sköter sitt tillsynsuppdrag. I miljötillsynsförordningen (2011:13) har </w:t>
      </w:r>
      <w:r w:rsidR="00AC2BAC">
        <w:t xml:space="preserve">det </w:t>
      </w:r>
      <w:r w:rsidR="00327333" w:rsidRPr="00AC2BAC">
        <w:t>också införts nya regler i om nationell</w:t>
      </w:r>
      <w:r w:rsidR="001F77C6">
        <w:t>a</w:t>
      </w:r>
      <w:r w:rsidR="00327333" w:rsidRPr="00AC2BAC">
        <w:t xml:space="preserve"> mål för tillsynen </w:t>
      </w:r>
      <w:r w:rsidR="00AC2BAC">
        <w:t>(</w:t>
      </w:r>
      <w:r w:rsidR="00AC2BAC" w:rsidRPr="00AC2BAC">
        <w:t>3 kap. 19</w:t>
      </w:r>
      <w:r w:rsidR="00AC2BAC">
        <w:t xml:space="preserve"> och </w:t>
      </w:r>
      <w:r w:rsidR="00AC2BAC" w:rsidRPr="00AC2BAC">
        <w:t>20</w:t>
      </w:r>
      <w:r w:rsidR="00AC2BAC">
        <w:t> </w:t>
      </w:r>
      <w:r w:rsidR="00AC2BAC" w:rsidRPr="00AC2BAC">
        <w:t>§§</w:t>
      </w:r>
      <w:r w:rsidR="00AC2BAC">
        <w:t>)</w:t>
      </w:r>
      <w:r w:rsidR="001F77C6">
        <w:t xml:space="preserve">. </w:t>
      </w:r>
      <w:r w:rsidR="00327333" w:rsidRPr="00AC2BAC">
        <w:t xml:space="preserve">Syftet är att det ska bidra till en mer </w:t>
      </w:r>
      <w:r w:rsidR="001F77C6">
        <w:t xml:space="preserve">enhetlig </w:t>
      </w:r>
      <w:r w:rsidR="00327333" w:rsidRPr="00AC2BAC">
        <w:t>tillsyn och vara ett stöd i tillsyns</w:t>
      </w:r>
      <w:r w:rsidR="00AC2BAC">
        <w:softHyphen/>
      </w:r>
      <w:r w:rsidR="00327333" w:rsidRPr="00AC2BAC">
        <w:t xml:space="preserve">myndigheternas planering och genomförande. Det har också beslutats om ett regeringsuppdrag till </w:t>
      </w:r>
      <w:r w:rsidR="00AC2BAC">
        <w:t>Naturvårdsverket</w:t>
      </w:r>
      <w:r w:rsidR="00327333" w:rsidRPr="00AC2BAC">
        <w:t xml:space="preserve"> </w:t>
      </w:r>
      <w:proofErr w:type="gramStart"/>
      <w:r w:rsidR="001A1378" w:rsidRPr="00AC2BAC">
        <w:t>m.fl.</w:t>
      </w:r>
      <w:proofErr w:type="gramEnd"/>
      <w:r w:rsidR="00327333" w:rsidRPr="00AC2BAC">
        <w:t xml:space="preserve"> myndigheter för att främja en mer effektiv och enhetlig tillsyn enligt miljöbalken (</w:t>
      </w:r>
      <w:r w:rsidR="00AC2BAC">
        <w:t xml:space="preserve">dnr </w:t>
      </w:r>
      <w:r w:rsidR="00327333" w:rsidRPr="00AC2BAC">
        <w:t>M2020/01034).</w:t>
      </w:r>
    </w:p>
    <w:p w14:paraId="6B757E35" w14:textId="6D1783C6" w:rsidR="00622F82" w:rsidRDefault="00622F82" w:rsidP="00622F82">
      <w:pPr>
        <w:pStyle w:val="Brdtext"/>
      </w:pPr>
      <w:r>
        <w:t xml:space="preserve">Regeringen har också nyligen beslutat om nya bestämmelser om bygg- och rivningsavfall. Mängden avfall från bygg- och rivningsverksamhet utgör den näst största </w:t>
      </w:r>
      <w:r w:rsidR="0000489D">
        <w:t>avfalls</w:t>
      </w:r>
      <w:r w:rsidR="00382C87">
        <w:t>s</w:t>
      </w:r>
      <w:r w:rsidR="0000489D">
        <w:t xml:space="preserve">trömmen </w:t>
      </w:r>
      <w:r>
        <w:t>i Sverige efter gruvavfall. De nya bestämmelserna syftar till att förbättra hanteringen av detta avfall. Bland annat infördes krav på sorteringssystem som innebär att bygg- och rivningsavfall ska källsorteras för att öka möjligheterna att behandla avfallet på ett bättre sätt. Dessa regler trädde i kraft den 1 augusti i år.</w:t>
      </w:r>
    </w:p>
    <w:p w14:paraId="5C68A858" w14:textId="33E482AC" w:rsidR="00D36081" w:rsidRDefault="004E0137" w:rsidP="006C568A">
      <w:pPr>
        <w:pStyle w:val="Brdtext"/>
      </w:pPr>
      <w:r>
        <w:rPr>
          <w:rFonts w:ascii="Garamond"/>
        </w:rPr>
        <w:t xml:space="preserve">Det är av yttersta vikt, och en av regeringens prioriteringar, att minska spridningen av miljögifter. </w:t>
      </w:r>
      <w:r>
        <w:rPr>
          <w:rFonts w:ascii="Garamond" w:eastAsia="Times New Roman" w:cs="Arial"/>
        </w:rPr>
        <w:t xml:space="preserve">Regeringen tar problemen med avfallshantering på stort allvar. </w:t>
      </w:r>
      <w:r w:rsidR="00B14948">
        <w:t xml:space="preserve">Det pågår </w:t>
      </w:r>
      <w:r w:rsidR="00C17C5F">
        <w:t>ytterligare</w:t>
      </w:r>
      <w:r w:rsidR="00B14948">
        <w:t xml:space="preserve"> arbete inom </w:t>
      </w:r>
      <w:r w:rsidR="00AC2BAC">
        <w:t>R</w:t>
      </w:r>
      <w:r w:rsidR="00B14948">
        <w:t xml:space="preserve">egeringskansliet för att se över om lagstiftningen kan förbättras för att minska risken för </w:t>
      </w:r>
      <w:r w:rsidR="000218A3">
        <w:t>liknande händelser i framtiden</w:t>
      </w:r>
      <w:r w:rsidR="00B14948">
        <w:t xml:space="preserve">. </w:t>
      </w:r>
      <w:r w:rsidR="00246110">
        <w:t xml:space="preserve">Inom ramen för detta arbete har vi haft dialog med bland annat Västerås kommun. </w:t>
      </w:r>
      <w:r w:rsidR="00B14948">
        <w:t>Vi avser att återkomma inom kort med förslag på förbättringar.</w:t>
      </w:r>
    </w:p>
    <w:p w14:paraId="4BAB7E07" w14:textId="12902663" w:rsidR="00C33804" w:rsidRDefault="00C33804" w:rsidP="003304F7">
      <w:pPr>
        <w:pStyle w:val="Brdtext"/>
      </w:pPr>
      <w:bookmarkStart w:id="0" w:name="Start"/>
      <w:bookmarkEnd w:id="0"/>
      <w:r>
        <w:t xml:space="preserve">Stockholm den </w:t>
      </w:r>
      <w:sdt>
        <w:sdtPr>
          <w:id w:val="-1225218591"/>
          <w:placeholder>
            <w:docPart w:val="BD612858335846A69B7DF3E5088CB49A"/>
          </w:placeholder>
          <w:dataBinding w:prefixMappings="xmlns:ns0='http://lp/documentinfo/RK' " w:xpath="/ns0:DocumentInfo[1]/ns0:BaseInfo[1]/ns0:HeaderDate[1]" w:storeItemID="{8A45DCF6-1746-49B4-AAAF-282F83DB225E}"/>
          <w:date w:fullDate="2020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5635C">
            <w:t>9 december 2020</w:t>
          </w:r>
        </w:sdtContent>
      </w:sdt>
    </w:p>
    <w:p w14:paraId="5CD78A43" w14:textId="0D73B16D" w:rsidR="00C33804" w:rsidRPr="00DB48AB" w:rsidRDefault="000865DC" w:rsidP="0023028C">
      <w:pPr>
        <w:pStyle w:val="Brdtext"/>
      </w:pPr>
      <w:r>
        <w:t>Isabella Lövin</w:t>
      </w:r>
    </w:p>
    <w:sectPr w:rsidR="00C3380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E6BB" w14:textId="77777777" w:rsidR="00DF1F15" w:rsidRDefault="00DF1F15" w:rsidP="00A87A54">
      <w:pPr>
        <w:spacing w:after="0" w:line="240" w:lineRule="auto"/>
      </w:pPr>
      <w:r>
        <w:separator/>
      </w:r>
    </w:p>
  </w:endnote>
  <w:endnote w:type="continuationSeparator" w:id="0">
    <w:p w14:paraId="26BEDA7C" w14:textId="77777777" w:rsidR="00DF1F15" w:rsidRDefault="00DF1F15" w:rsidP="00A87A54">
      <w:pPr>
        <w:spacing w:after="0" w:line="240" w:lineRule="auto"/>
      </w:pPr>
      <w:r>
        <w:continuationSeparator/>
      </w:r>
    </w:p>
  </w:endnote>
  <w:endnote w:type="continuationNotice" w:id="1">
    <w:p w14:paraId="142FAA63" w14:textId="77777777" w:rsidR="00DF1F15" w:rsidRDefault="00DF1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45EA" w14:textId="77777777" w:rsidR="00092835" w:rsidRDefault="000928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50753" w:rsidRPr="00347E11" w14:paraId="5F503C74" w14:textId="77777777" w:rsidTr="0023028C">
      <w:trPr>
        <w:trHeight w:val="227"/>
        <w:jc w:val="right"/>
      </w:trPr>
      <w:tc>
        <w:tcPr>
          <w:tcW w:w="708" w:type="dxa"/>
          <w:vAlign w:val="bottom"/>
        </w:tcPr>
        <w:p w14:paraId="4D195149" w14:textId="77777777" w:rsidR="00950753" w:rsidRPr="00B62610" w:rsidRDefault="0095075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50753" w:rsidRPr="00347E11" w14:paraId="490710AC" w14:textId="77777777" w:rsidTr="0023028C">
      <w:trPr>
        <w:trHeight w:val="850"/>
        <w:jc w:val="right"/>
      </w:trPr>
      <w:tc>
        <w:tcPr>
          <w:tcW w:w="708" w:type="dxa"/>
          <w:vAlign w:val="bottom"/>
        </w:tcPr>
        <w:p w14:paraId="242C0D4D" w14:textId="77777777" w:rsidR="00950753" w:rsidRPr="00347E11" w:rsidRDefault="00950753" w:rsidP="005606BC">
          <w:pPr>
            <w:pStyle w:val="Sidfot"/>
            <w:spacing w:line="276" w:lineRule="auto"/>
            <w:jc w:val="right"/>
          </w:pPr>
        </w:p>
      </w:tc>
    </w:tr>
  </w:tbl>
  <w:p w14:paraId="2F177E30" w14:textId="77777777" w:rsidR="00950753" w:rsidRPr="005606BC" w:rsidRDefault="00950753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50753" w:rsidRPr="00347E11" w14:paraId="5A6BCD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1811B2" w14:textId="77777777" w:rsidR="00950753" w:rsidRPr="00347E11" w:rsidRDefault="00950753" w:rsidP="00347E11">
          <w:pPr>
            <w:pStyle w:val="Sidfot"/>
            <w:rPr>
              <w:sz w:val="8"/>
            </w:rPr>
          </w:pPr>
        </w:p>
      </w:tc>
    </w:tr>
    <w:tr w:rsidR="00950753" w:rsidRPr="00EE3C0F" w14:paraId="20065039" w14:textId="77777777" w:rsidTr="00C26068">
      <w:trPr>
        <w:trHeight w:val="227"/>
      </w:trPr>
      <w:tc>
        <w:tcPr>
          <w:tcW w:w="4074" w:type="dxa"/>
        </w:tcPr>
        <w:p w14:paraId="74C3204A" w14:textId="77777777" w:rsidR="00950753" w:rsidRPr="00F53AEA" w:rsidRDefault="0095075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BAA985" w14:textId="77777777" w:rsidR="00950753" w:rsidRPr="00F53AEA" w:rsidRDefault="00950753" w:rsidP="00F53AEA">
          <w:pPr>
            <w:pStyle w:val="Sidfot"/>
            <w:spacing w:line="276" w:lineRule="auto"/>
          </w:pPr>
        </w:p>
      </w:tc>
    </w:tr>
  </w:tbl>
  <w:p w14:paraId="2D406CC1" w14:textId="77777777" w:rsidR="00950753" w:rsidRPr="00EE3C0F" w:rsidRDefault="0095075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FBC5" w14:textId="77777777" w:rsidR="00DF1F15" w:rsidRDefault="00DF1F15" w:rsidP="00A87A54">
      <w:pPr>
        <w:spacing w:after="0" w:line="240" w:lineRule="auto"/>
      </w:pPr>
      <w:r>
        <w:separator/>
      </w:r>
    </w:p>
  </w:footnote>
  <w:footnote w:type="continuationSeparator" w:id="0">
    <w:p w14:paraId="640007AF" w14:textId="77777777" w:rsidR="00DF1F15" w:rsidRDefault="00DF1F15" w:rsidP="00A87A54">
      <w:pPr>
        <w:spacing w:after="0" w:line="240" w:lineRule="auto"/>
      </w:pPr>
      <w:r>
        <w:continuationSeparator/>
      </w:r>
    </w:p>
  </w:footnote>
  <w:footnote w:type="continuationNotice" w:id="1">
    <w:p w14:paraId="0B0B6F3F" w14:textId="77777777" w:rsidR="00DF1F15" w:rsidRDefault="00DF1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6934" w14:textId="77777777" w:rsidR="00092835" w:rsidRDefault="000928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0723" w14:textId="77777777" w:rsidR="00092835" w:rsidRDefault="000928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0753" w14:paraId="69DC3F89" w14:textId="77777777" w:rsidTr="00C93EBA">
      <w:trPr>
        <w:trHeight w:val="227"/>
      </w:trPr>
      <w:tc>
        <w:tcPr>
          <w:tcW w:w="5534" w:type="dxa"/>
        </w:tcPr>
        <w:p w14:paraId="3AF88AD1" w14:textId="77777777" w:rsidR="00950753" w:rsidRPr="007D73AB" w:rsidRDefault="00950753">
          <w:pPr>
            <w:pStyle w:val="Sidhuvud"/>
          </w:pPr>
        </w:p>
      </w:tc>
      <w:tc>
        <w:tcPr>
          <w:tcW w:w="3170" w:type="dxa"/>
          <w:vAlign w:val="bottom"/>
        </w:tcPr>
        <w:p w14:paraId="6BF23ABB" w14:textId="77777777" w:rsidR="00950753" w:rsidRPr="007D73AB" w:rsidRDefault="00950753" w:rsidP="00340DE0">
          <w:pPr>
            <w:pStyle w:val="Sidhuvud"/>
          </w:pPr>
        </w:p>
      </w:tc>
      <w:tc>
        <w:tcPr>
          <w:tcW w:w="1134" w:type="dxa"/>
        </w:tcPr>
        <w:p w14:paraId="46C40AB9" w14:textId="77777777" w:rsidR="00950753" w:rsidRDefault="00950753" w:rsidP="0023028C">
          <w:pPr>
            <w:pStyle w:val="Sidhuvud"/>
          </w:pPr>
        </w:p>
      </w:tc>
    </w:tr>
    <w:tr w:rsidR="00950753" w14:paraId="42B7848B" w14:textId="77777777" w:rsidTr="00C93EBA">
      <w:trPr>
        <w:trHeight w:val="1928"/>
      </w:trPr>
      <w:tc>
        <w:tcPr>
          <w:tcW w:w="5534" w:type="dxa"/>
        </w:tcPr>
        <w:p w14:paraId="417E4CED" w14:textId="77777777" w:rsidR="00950753" w:rsidRPr="00340DE0" w:rsidRDefault="009507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BE8B3A" wp14:editId="35F0243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59F7FE" w14:textId="77777777" w:rsidR="00950753" w:rsidRPr="00710A6C" w:rsidRDefault="00950753" w:rsidP="00EE3C0F">
          <w:pPr>
            <w:pStyle w:val="Sidhuvud"/>
            <w:rPr>
              <w:b/>
            </w:rPr>
          </w:pPr>
        </w:p>
        <w:p w14:paraId="078B813A" w14:textId="77777777" w:rsidR="00950753" w:rsidRDefault="00950753" w:rsidP="00EE3C0F">
          <w:pPr>
            <w:pStyle w:val="Sidhuvud"/>
          </w:pPr>
        </w:p>
        <w:p w14:paraId="0DE93928" w14:textId="77777777" w:rsidR="00950753" w:rsidRDefault="00950753" w:rsidP="00EE3C0F">
          <w:pPr>
            <w:pStyle w:val="Sidhuvud"/>
          </w:pPr>
        </w:p>
        <w:p w14:paraId="47427804" w14:textId="77777777" w:rsidR="00950753" w:rsidRDefault="009507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EF1386C0A0456BAC520E4E79BDE095"/>
            </w:placeholder>
            <w:dataBinding w:prefixMappings="xmlns:ns0='http://lp/documentinfo/RK' " w:xpath="/ns0:DocumentInfo[1]/ns0:BaseInfo[1]/ns0:Dnr[1]" w:storeItemID="{8A45DCF6-1746-49B4-AAAF-282F83DB225E}"/>
            <w:text/>
          </w:sdtPr>
          <w:sdtEndPr/>
          <w:sdtContent>
            <w:p w14:paraId="5C030C0A" w14:textId="6AB7E1B6" w:rsidR="00950753" w:rsidRDefault="003304F7" w:rsidP="00EE3C0F">
              <w:pPr>
                <w:pStyle w:val="Sidhuvud"/>
              </w:pPr>
              <w:r>
                <w:t>M2020/01922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C64FFA2FB2462ABD06DD2FFFEF506A"/>
            </w:placeholder>
            <w:showingPlcHdr/>
            <w:dataBinding w:prefixMappings="xmlns:ns0='http://lp/documentinfo/RK' " w:xpath="/ns0:DocumentInfo[1]/ns0:BaseInfo[1]/ns0:DocNumber[1]" w:storeItemID="{8A45DCF6-1746-49B4-AAAF-282F83DB225E}"/>
            <w:text/>
          </w:sdtPr>
          <w:sdtEndPr/>
          <w:sdtContent>
            <w:p w14:paraId="7BF1CC9F" w14:textId="77777777" w:rsidR="00950753" w:rsidRDefault="009507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43ECAC" w14:textId="77777777" w:rsidR="00950753" w:rsidRDefault="00950753" w:rsidP="00EE3C0F">
          <w:pPr>
            <w:pStyle w:val="Sidhuvud"/>
          </w:pPr>
        </w:p>
      </w:tc>
      <w:tc>
        <w:tcPr>
          <w:tcW w:w="1134" w:type="dxa"/>
        </w:tcPr>
        <w:p w14:paraId="76DB2E2A" w14:textId="77777777" w:rsidR="00950753" w:rsidRDefault="00950753" w:rsidP="0094502D">
          <w:pPr>
            <w:pStyle w:val="Sidhuvud"/>
          </w:pPr>
        </w:p>
        <w:p w14:paraId="5186FD7D" w14:textId="77777777" w:rsidR="00950753" w:rsidRPr="0094502D" w:rsidRDefault="00950753" w:rsidP="00EC71A6">
          <w:pPr>
            <w:pStyle w:val="Sidhuvud"/>
          </w:pPr>
        </w:p>
      </w:tc>
    </w:tr>
    <w:tr w:rsidR="00950753" w14:paraId="00B4CBF3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E63324C06194D6CB91FB64E321BA3FD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B16D9C" w14:textId="77777777" w:rsidR="003304F7" w:rsidRPr="003304F7" w:rsidRDefault="003304F7" w:rsidP="00340DE0">
              <w:pPr>
                <w:pStyle w:val="Sidhuvud"/>
                <w:rPr>
                  <w:b/>
                </w:rPr>
              </w:pPr>
              <w:r w:rsidRPr="003304F7">
                <w:rPr>
                  <w:b/>
                </w:rPr>
                <w:t>Miljödepartementet</w:t>
              </w:r>
            </w:p>
            <w:p w14:paraId="1564A410" w14:textId="6C648FFA" w:rsidR="003304F7" w:rsidRPr="003304F7" w:rsidRDefault="003304F7" w:rsidP="00092835">
              <w:pPr>
                <w:pStyle w:val="Sidhuvud"/>
              </w:pPr>
              <w:r w:rsidRPr="003304F7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8B53E55E144FC09BF2DA14A8A6311E"/>
          </w:placeholder>
          <w:dataBinding w:prefixMappings="xmlns:ns0='http://lp/documentinfo/RK' " w:xpath="/ns0:DocumentInfo[1]/ns0:BaseInfo[1]/ns0:Recipient[1]" w:storeItemID="{8A45DCF6-1746-49B4-AAAF-282F83DB225E}"/>
          <w:text w:multiLine="1"/>
        </w:sdtPr>
        <w:sdtEndPr/>
        <w:sdtContent>
          <w:tc>
            <w:tcPr>
              <w:tcW w:w="3170" w:type="dxa"/>
            </w:tcPr>
            <w:p w14:paraId="50F6ABF0" w14:textId="08161C90" w:rsidR="00950753" w:rsidRDefault="003304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2F03E2" w14:textId="77777777" w:rsidR="00950753" w:rsidRDefault="00950753" w:rsidP="003E6020">
          <w:pPr>
            <w:pStyle w:val="Sidhuvud"/>
          </w:pPr>
        </w:p>
      </w:tc>
    </w:tr>
  </w:tbl>
  <w:p w14:paraId="3300CA66" w14:textId="77777777" w:rsidR="00950753" w:rsidRDefault="009507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04"/>
    <w:rsid w:val="00000290"/>
    <w:rsid w:val="00001068"/>
    <w:rsid w:val="0000412C"/>
    <w:rsid w:val="0000489D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8A3"/>
    <w:rsid w:val="000241FA"/>
    <w:rsid w:val="00025992"/>
    <w:rsid w:val="00026711"/>
    <w:rsid w:val="0002708E"/>
    <w:rsid w:val="0002763D"/>
    <w:rsid w:val="0003679E"/>
    <w:rsid w:val="00041BE4"/>
    <w:rsid w:val="00041EDC"/>
    <w:rsid w:val="00042CE5"/>
    <w:rsid w:val="0004352E"/>
    <w:rsid w:val="00051341"/>
    <w:rsid w:val="00053CAA"/>
    <w:rsid w:val="000543FC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18C"/>
    <w:rsid w:val="000757FC"/>
    <w:rsid w:val="00076667"/>
    <w:rsid w:val="00080631"/>
    <w:rsid w:val="00082374"/>
    <w:rsid w:val="000862E0"/>
    <w:rsid w:val="000865DC"/>
    <w:rsid w:val="000873C3"/>
    <w:rsid w:val="00090286"/>
    <w:rsid w:val="0009283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94B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776"/>
    <w:rsid w:val="00134837"/>
    <w:rsid w:val="00135111"/>
    <w:rsid w:val="001428E2"/>
    <w:rsid w:val="00153060"/>
    <w:rsid w:val="00161811"/>
    <w:rsid w:val="0016294F"/>
    <w:rsid w:val="00167FA8"/>
    <w:rsid w:val="0017099B"/>
    <w:rsid w:val="00170CE4"/>
    <w:rsid w:val="00170E3E"/>
    <w:rsid w:val="00172952"/>
    <w:rsid w:val="0017300E"/>
    <w:rsid w:val="00173126"/>
    <w:rsid w:val="00176A26"/>
    <w:rsid w:val="001774F8"/>
    <w:rsid w:val="001803E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800"/>
    <w:rsid w:val="001A1378"/>
    <w:rsid w:val="001A1B33"/>
    <w:rsid w:val="001A2A61"/>
    <w:rsid w:val="001A2B1E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D7F6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A3"/>
    <w:rsid w:val="001F50BE"/>
    <w:rsid w:val="001F525B"/>
    <w:rsid w:val="001F6BBE"/>
    <w:rsid w:val="001F77C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28C"/>
    <w:rsid w:val="002315F5"/>
    <w:rsid w:val="00232EC3"/>
    <w:rsid w:val="00233D52"/>
    <w:rsid w:val="002346D4"/>
    <w:rsid w:val="00237147"/>
    <w:rsid w:val="00242AD1"/>
    <w:rsid w:val="0024412C"/>
    <w:rsid w:val="0024537C"/>
    <w:rsid w:val="00246110"/>
    <w:rsid w:val="0025351D"/>
    <w:rsid w:val="00260D2D"/>
    <w:rsid w:val="00261975"/>
    <w:rsid w:val="00264503"/>
    <w:rsid w:val="002675C9"/>
    <w:rsid w:val="00271D00"/>
    <w:rsid w:val="00274AA3"/>
    <w:rsid w:val="00275872"/>
    <w:rsid w:val="0027675C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A7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5B5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333"/>
    <w:rsid w:val="00327474"/>
    <w:rsid w:val="003277B5"/>
    <w:rsid w:val="003304F7"/>
    <w:rsid w:val="003342B4"/>
    <w:rsid w:val="00336CD1"/>
    <w:rsid w:val="00340DE0"/>
    <w:rsid w:val="003412A7"/>
    <w:rsid w:val="00341F47"/>
    <w:rsid w:val="0034210D"/>
    <w:rsid w:val="00342327"/>
    <w:rsid w:val="0034250B"/>
    <w:rsid w:val="00342E8A"/>
    <w:rsid w:val="00344234"/>
    <w:rsid w:val="0034750A"/>
    <w:rsid w:val="00347C69"/>
    <w:rsid w:val="00347E11"/>
    <w:rsid w:val="003503DD"/>
    <w:rsid w:val="00350696"/>
    <w:rsid w:val="00350C92"/>
    <w:rsid w:val="003542C5"/>
    <w:rsid w:val="00356394"/>
    <w:rsid w:val="00360397"/>
    <w:rsid w:val="00365461"/>
    <w:rsid w:val="00370311"/>
    <w:rsid w:val="00380663"/>
    <w:rsid w:val="00382C87"/>
    <w:rsid w:val="003853E3"/>
    <w:rsid w:val="0038587E"/>
    <w:rsid w:val="00392ED4"/>
    <w:rsid w:val="00393680"/>
    <w:rsid w:val="00394D4C"/>
    <w:rsid w:val="00395D9F"/>
    <w:rsid w:val="00397242"/>
    <w:rsid w:val="003A10ED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035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E2A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E99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137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A8A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7D6"/>
    <w:rsid w:val="00547B89"/>
    <w:rsid w:val="00551027"/>
    <w:rsid w:val="005568AF"/>
    <w:rsid w:val="00556AF5"/>
    <w:rsid w:val="00557C1F"/>
    <w:rsid w:val="005606BC"/>
    <w:rsid w:val="00563E73"/>
    <w:rsid w:val="0056426C"/>
    <w:rsid w:val="00565792"/>
    <w:rsid w:val="00565A07"/>
    <w:rsid w:val="00567799"/>
    <w:rsid w:val="005710DE"/>
    <w:rsid w:val="00571A0B"/>
    <w:rsid w:val="00573DFD"/>
    <w:rsid w:val="005747D0"/>
    <w:rsid w:val="005827D5"/>
    <w:rsid w:val="00582918"/>
    <w:rsid w:val="00583465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C7F"/>
    <w:rsid w:val="005E400D"/>
    <w:rsid w:val="005E49D4"/>
    <w:rsid w:val="005E4E79"/>
    <w:rsid w:val="005E5CE7"/>
    <w:rsid w:val="005E790C"/>
    <w:rsid w:val="005F0865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2F82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611"/>
    <w:rsid w:val="00685C94"/>
    <w:rsid w:val="00691AEE"/>
    <w:rsid w:val="00692D59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68A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1D9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8D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9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4B00"/>
    <w:rsid w:val="00814FC4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43C1"/>
    <w:rsid w:val="008573B9"/>
    <w:rsid w:val="0085782D"/>
    <w:rsid w:val="00863BB7"/>
    <w:rsid w:val="008666E8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A2A"/>
    <w:rsid w:val="008A4CEA"/>
    <w:rsid w:val="008A7506"/>
    <w:rsid w:val="008B1603"/>
    <w:rsid w:val="008B20ED"/>
    <w:rsid w:val="008B6135"/>
    <w:rsid w:val="008B7BEB"/>
    <w:rsid w:val="008C02B8"/>
    <w:rsid w:val="008C4538"/>
    <w:rsid w:val="008C4BFD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C7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753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537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E7FD6"/>
    <w:rsid w:val="009F19C0"/>
    <w:rsid w:val="009F505F"/>
    <w:rsid w:val="00A00043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A55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BAC"/>
    <w:rsid w:val="00AD0E75"/>
    <w:rsid w:val="00AD2040"/>
    <w:rsid w:val="00AE2F87"/>
    <w:rsid w:val="00AE77EB"/>
    <w:rsid w:val="00AE7BD8"/>
    <w:rsid w:val="00AE7D02"/>
    <w:rsid w:val="00AF0BB7"/>
    <w:rsid w:val="00AF0BDE"/>
    <w:rsid w:val="00AF0EDE"/>
    <w:rsid w:val="00AF4853"/>
    <w:rsid w:val="00AF4D9D"/>
    <w:rsid w:val="00AF53B9"/>
    <w:rsid w:val="00B00702"/>
    <w:rsid w:val="00B0110B"/>
    <w:rsid w:val="00B0234E"/>
    <w:rsid w:val="00B06751"/>
    <w:rsid w:val="00B07931"/>
    <w:rsid w:val="00B13241"/>
    <w:rsid w:val="00B13699"/>
    <w:rsid w:val="00B14948"/>
    <w:rsid w:val="00B149E2"/>
    <w:rsid w:val="00B2131A"/>
    <w:rsid w:val="00B2169D"/>
    <w:rsid w:val="00B21CBB"/>
    <w:rsid w:val="00B22EB8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358"/>
    <w:rsid w:val="00B96EFA"/>
    <w:rsid w:val="00B97CCF"/>
    <w:rsid w:val="00BA61AC"/>
    <w:rsid w:val="00BB17B0"/>
    <w:rsid w:val="00BB28BF"/>
    <w:rsid w:val="00BB2F42"/>
    <w:rsid w:val="00BB318B"/>
    <w:rsid w:val="00BB4AC0"/>
    <w:rsid w:val="00BB5683"/>
    <w:rsid w:val="00BC0382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17C5F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80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BBD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36B"/>
    <w:rsid w:val="00CD09EF"/>
    <w:rsid w:val="00CD1550"/>
    <w:rsid w:val="00CD17C1"/>
    <w:rsid w:val="00CD1C6C"/>
    <w:rsid w:val="00CD37F1"/>
    <w:rsid w:val="00CD5E57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D0D"/>
    <w:rsid w:val="00D00E9E"/>
    <w:rsid w:val="00D0106A"/>
    <w:rsid w:val="00D021D2"/>
    <w:rsid w:val="00D061BB"/>
    <w:rsid w:val="00D07BE1"/>
    <w:rsid w:val="00D116C0"/>
    <w:rsid w:val="00D13433"/>
    <w:rsid w:val="00D13D8A"/>
    <w:rsid w:val="00D20DA7"/>
    <w:rsid w:val="00D249A5"/>
    <w:rsid w:val="00D27238"/>
    <w:rsid w:val="00D2793F"/>
    <w:rsid w:val="00D279D8"/>
    <w:rsid w:val="00D27C8E"/>
    <w:rsid w:val="00D3026A"/>
    <w:rsid w:val="00D320CC"/>
    <w:rsid w:val="00D32D62"/>
    <w:rsid w:val="00D36081"/>
    <w:rsid w:val="00D36E44"/>
    <w:rsid w:val="00D40205"/>
    <w:rsid w:val="00D40C72"/>
    <w:rsid w:val="00D4141B"/>
    <w:rsid w:val="00D4145D"/>
    <w:rsid w:val="00D42C4F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4D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F1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E5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654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3A1"/>
    <w:rsid w:val="00F0286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016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5C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7B0"/>
    <w:rsid w:val="00FC7600"/>
    <w:rsid w:val="00FD0B7B"/>
    <w:rsid w:val="00FD1A46"/>
    <w:rsid w:val="00FD4C08"/>
    <w:rsid w:val="00FD61A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F412"/>
  <w15:docId w15:val="{D2D29B74-2F44-442E-B48F-9E9F26A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EF1386C0A0456BAC520E4E79BDE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F4C2E-3FAE-49E4-AC72-BE31681DC21B}"/>
      </w:docPartPr>
      <w:docPartBody>
        <w:p w:rsidR="007449D5" w:rsidRDefault="007449D5" w:rsidP="007449D5">
          <w:pPr>
            <w:pStyle w:val="EDEF1386C0A0456BAC520E4E79BDE0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C64FFA2FB2462ABD06DD2FFFEF5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2DD79-2A56-45C3-80CB-751A828EE98C}"/>
      </w:docPartPr>
      <w:docPartBody>
        <w:p w:rsidR="007449D5" w:rsidRDefault="007449D5" w:rsidP="007449D5">
          <w:pPr>
            <w:pStyle w:val="C6C64FFA2FB2462ABD06DD2FFFEF50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63324C06194D6CB91FB64E321BA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2A199-15C6-4452-ABD0-3A83E80795DB}"/>
      </w:docPartPr>
      <w:docPartBody>
        <w:p w:rsidR="007449D5" w:rsidRDefault="007449D5" w:rsidP="007449D5">
          <w:pPr>
            <w:pStyle w:val="0E63324C06194D6CB91FB64E321BA3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8B53E55E144FC09BF2DA14A8A63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C92B5-6F87-4303-AE6F-C6D660C8F614}"/>
      </w:docPartPr>
      <w:docPartBody>
        <w:p w:rsidR="007449D5" w:rsidRDefault="007449D5" w:rsidP="007449D5">
          <w:pPr>
            <w:pStyle w:val="5A8B53E55E144FC09BF2DA14A8A631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612858335846A69B7DF3E5088CB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F622F-8CD0-402B-A8E7-9A82F9B8318F}"/>
      </w:docPartPr>
      <w:docPartBody>
        <w:p w:rsidR="007449D5" w:rsidRDefault="007449D5" w:rsidP="007449D5">
          <w:pPr>
            <w:pStyle w:val="BD612858335846A69B7DF3E5088CB49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5"/>
    <w:rsid w:val="003400E5"/>
    <w:rsid w:val="007449D5"/>
    <w:rsid w:val="008E2180"/>
    <w:rsid w:val="00A86C9B"/>
    <w:rsid w:val="00CC2862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37276C39F345CD8C16211E6E92AC7F">
    <w:name w:val="7037276C39F345CD8C16211E6E92AC7F"/>
    <w:rsid w:val="007449D5"/>
  </w:style>
  <w:style w:type="character" w:styleId="Platshllartext">
    <w:name w:val="Placeholder Text"/>
    <w:basedOn w:val="Standardstycketeckensnitt"/>
    <w:uiPriority w:val="99"/>
    <w:semiHidden/>
    <w:rsid w:val="007449D5"/>
    <w:rPr>
      <w:noProof w:val="0"/>
      <w:color w:val="808080"/>
    </w:rPr>
  </w:style>
  <w:style w:type="paragraph" w:customStyle="1" w:styleId="3AE75879EB354A139E44FE06D6A3809F">
    <w:name w:val="3AE75879EB354A139E44FE06D6A3809F"/>
    <w:rsid w:val="007449D5"/>
  </w:style>
  <w:style w:type="paragraph" w:customStyle="1" w:styleId="89BBB8F01AF64FB0A4AC1384FE237086">
    <w:name w:val="89BBB8F01AF64FB0A4AC1384FE237086"/>
    <w:rsid w:val="007449D5"/>
  </w:style>
  <w:style w:type="paragraph" w:customStyle="1" w:styleId="B89D1DA47F3B4024AA537450E5887954">
    <w:name w:val="B89D1DA47F3B4024AA537450E5887954"/>
    <w:rsid w:val="007449D5"/>
  </w:style>
  <w:style w:type="paragraph" w:customStyle="1" w:styleId="EDEF1386C0A0456BAC520E4E79BDE095">
    <w:name w:val="EDEF1386C0A0456BAC520E4E79BDE095"/>
    <w:rsid w:val="007449D5"/>
  </w:style>
  <w:style w:type="paragraph" w:customStyle="1" w:styleId="C6C64FFA2FB2462ABD06DD2FFFEF506A">
    <w:name w:val="C6C64FFA2FB2462ABD06DD2FFFEF506A"/>
    <w:rsid w:val="007449D5"/>
  </w:style>
  <w:style w:type="paragraph" w:customStyle="1" w:styleId="7DC322A0E0C04D9D8B5616751B0007D0">
    <w:name w:val="7DC322A0E0C04D9D8B5616751B0007D0"/>
    <w:rsid w:val="007449D5"/>
  </w:style>
  <w:style w:type="paragraph" w:customStyle="1" w:styleId="7F335E6711C541BFBF5F107C49011E3D">
    <w:name w:val="7F335E6711C541BFBF5F107C49011E3D"/>
    <w:rsid w:val="007449D5"/>
  </w:style>
  <w:style w:type="paragraph" w:customStyle="1" w:styleId="DBD71C727A06495997E521023B84C730">
    <w:name w:val="DBD71C727A06495997E521023B84C730"/>
    <w:rsid w:val="007449D5"/>
  </w:style>
  <w:style w:type="paragraph" w:customStyle="1" w:styleId="0E63324C06194D6CB91FB64E321BA3FD">
    <w:name w:val="0E63324C06194D6CB91FB64E321BA3FD"/>
    <w:rsid w:val="007449D5"/>
  </w:style>
  <w:style w:type="paragraph" w:customStyle="1" w:styleId="5A8B53E55E144FC09BF2DA14A8A6311E">
    <w:name w:val="5A8B53E55E144FC09BF2DA14A8A6311E"/>
    <w:rsid w:val="007449D5"/>
  </w:style>
  <w:style w:type="paragraph" w:customStyle="1" w:styleId="C6C64FFA2FB2462ABD06DD2FFFEF506A1">
    <w:name w:val="C6C64FFA2FB2462ABD06DD2FFFEF506A1"/>
    <w:rsid w:val="007449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63324C06194D6CB91FB64E321BA3FD1">
    <w:name w:val="0E63324C06194D6CB91FB64E321BA3FD1"/>
    <w:rsid w:val="007449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FE6873AFC84309A088EED8774BFBFA">
    <w:name w:val="6EFE6873AFC84309A088EED8774BFBFA"/>
    <w:rsid w:val="007449D5"/>
  </w:style>
  <w:style w:type="paragraph" w:customStyle="1" w:styleId="25EF1A29C54B4D1E8F31DD0C0ECF1904">
    <w:name w:val="25EF1A29C54B4D1E8F31DD0C0ECF1904"/>
    <w:rsid w:val="007449D5"/>
  </w:style>
  <w:style w:type="paragraph" w:customStyle="1" w:styleId="5AC0FAC3FC274C86A824ADBF51E02D0F">
    <w:name w:val="5AC0FAC3FC274C86A824ADBF51E02D0F"/>
    <w:rsid w:val="007449D5"/>
  </w:style>
  <w:style w:type="paragraph" w:customStyle="1" w:styleId="BE8BD0B32C0041C49CB227F979649063">
    <w:name w:val="BE8BD0B32C0041C49CB227F979649063"/>
    <w:rsid w:val="007449D5"/>
  </w:style>
  <w:style w:type="paragraph" w:customStyle="1" w:styleId="A9F30426A4BB4995987026822EBFBAED">
    <w:name w:val="A9F30426A4BB4995987026822EBFBAED"/>
    <w:rsid w:val="007449D5"/>
  </w:style>
  <w:style w:type="paragraph" w:customStyle="1" w:styleId="BD612858335846A69B7DF3E5088CB49A">
    <w:name w:val="BD612858335846A69B7DF3E5088CB49A"/>
    <w:rsid w:val="007449D5"/>
  </w:style>
  <w:style w:type="paragraph" w:customStyle="1" w:styleId="CDF0B3326D824D92B5A0592661B79D4C">
    <w:name w:val="CDF0B3326D824D92B5A0592661B79D4C"/>
    <w:rsid w:val="00744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2020-12-09T00:00:00</HeaderDate>
    <Office/>
    <Dnr>M2020/01922</Dnr>
    <ParagrafNr/>
    <DocumentTitle/>
    <VisitingAddress/>
    <Extra1/>
    <Extra2/>
    <Extra3>asmine Eriksson (SD)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8fd08c2a-c555-429d-8748-0a45bcc99016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2020-12-09T00:00:00</HeaderDate>
    <Office/>
    <Dnr>M2020/01922</Dnr>
    <ParagrafNr/>
    <DocumentTitle/>
    <VisitingAddress/>
    <Extra1/>
    <Extra2/>
    <Extra3>asmine Eriksson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E8E762FB4015E4FB757C91077AA22C2" ma:contentTypeVersion="22" ma:contentTypeDescription="Skapa ett nytt dokument." ma:contentTypeScope="" ma:versionID="b98e46dbc86164f7dcff49932e6fd20c">
  <xsd:schema xmlns:xsd="http://www.w3.org/2001/XMLSchema" xmlns:xs="http://www.w3.org/2001/XMLSchema" xmlns:p="http://schemas.microsoft.com/office/2006/metadata/properties" xmlns:ns2="113ebbd8-4892-4e50-a6e6-d9cebc31fe4c" xmlns:ns3="cc625d36-bb37-4650-91b9-0c96159295ba" xmlns:ns4="7bfb6edc-e3d6-4861-956d-03aded616770" xmlns:ns6="4e9c2f0c-7bf8-49af-8356-cbf363fc78a7" xmlns:ns7="84d6e2d1-bea4-4ff7-91ef-1a62cd4a5dea" xmlns:ns8="18f3d968-6251-40b0-9f11-012b293496c2" targetNamespace="http://schemas.microsoft.com/office/2006/metadata/properties" ma:root="true" ma:fieldsID="0e73daac8b1d7589cc47fe0e116e4e04" ns2:_="" ns3:_="" ns4:_="" ns6:_="" ns7:_="" ns8:_="">
    <xsd:import namespace="113ebbd8-4892-4e50-a6e6-d9cebc31fe4c"/>
    <xsd:import namespace="cc625d36-bb37-4650-91b9-0c96159295ba"/>
    <xsd:import namespace="7bfb6edc-e3d6-4861-956d-03aded616770"/>
    <xsd:import namespace="4e9c2f0c-7bf8-49af-8356-cbf363fc78a7"/>
    <xsd:import namespace="84d6e2d1-bea4-4ff7-91ef-1a62cd4a5de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6fdb75c6-d968-4ed6-a77f-469742cd7705}" ma:internalName="TaxCatchAll" ma:readOnly="false" ma:showField="CatchAllData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fdb75c6-d968-4ed6-a77f-469742cd7705}" ma:internalName="TaxCatchAllLabel" ma:readOnly="true" ma:showField="CatchAllDataLabel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b6edc-e3d6-4861-956d-03aded616770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6e2d1-bea4-4ff7-91ef-1a62cd4a5de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C78E-CF73-4619-868C-61BC62F954C2}"/>
</file>

<file path=customXml/itemProps2.xml><?xml version="1.0" encoding="utf-8"?>
<ds:datastoreItem xmlns:ds="http://schemas.openxmlformats.org/officeDocument/2006/customXml" ds:itemID="{8A45DCF6-1746-49B4-AAAF-282F83DB225E}"/>
</file>

<file path=customXml/itemProps3.xml><?xml version="1.0" encoding="utf-8"?>
<ds:datastoreItem xmlns:ds="http://schemas.openxmlformats.org/officeDocument/2006/customXml" ds:itemID="{6F2F64FB-25FB-4A1D-88A0-5B005560A82B}"/>
</file>

<file path=customXml/itemProps4.xml><?xml version="1.0" encoding="utf-8"?>
<ds:datastoreItem xmlns:ds="http://schemas.openxmlformats.org/officeDocument/2006/customXml" ds:itemID="{8A45DCF6-1746-49B4-AAAF-282F83DB225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78A4DE5-3060-453E-AF81-09FFF9CC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bbd8-4892-4e50-a6e6-d9cebc31fe4c"/>
    <ds:schemaRef ds:uri="cc625d36-bb37-4650-91b9-0c96159295ba"/>
    <ds:schemaRef ds:uri="7bfb6edc-e3d6-4861-956d-03aded616770"/>
    <ds:schemaRef ds:uri="4e9c2f0c-7bf8-49af-8356-cbf363fc78a7"/>
    <ds:schemaRef ds:uri="84d6e2d1-bea4-4ff7-91ef-1a62cd4a5de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A1A382-7557-4D6F-9C9C-0E32DFB5ACC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4A1A382-7557-4D6F-9C9C-0E32DFB5ACC3}"/>
</file>

<file path=customXml/itemProps8.xml><?xml version="1.0" encoding="utf-8"?>
<ds:datastoreItem xmlns:ds="http://schemas.openxmlformats.org/officeDocument/2006/customXml" ds:itemID="{341ADB1F-85BE-4102-B2F3-6667E0DDC1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723 Miljöarbetet på landets soptippar.docx</dc:title>
  <dc:subject/>
  <dc:creator>Sofia Tingstorp</dc:creator>
  <cp:keywords/>
  <dc:description/>
  <cp:lastModifiedBy>Jesper Wistrand</cp:lastModifiedBy>
  <cp:revision>3</cp:revision>
  <dcterms:created xsi:type="dcterms:W3CDTF">2020-12-09T10:27:00Z</dcterms:created>
  <dcterms:modified xsi:type="dcterms:W3CDTF">2020-12-09T11:24:00Z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22c8449d-0975-4449-b858-0c82df996c85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">
    <vt:lpwstr>A5R4NF7SHQ5A-1523611957-14228</vt:lpwstr>
  </property>
  <property fmtid="{D5CDD505-2E9C-101B-9397-08002B2CF9AE}" pid="11" name="_dlc_DocIdUrl">
    <vt:lpwstr>https://dhs.sp.regeringskansliet.se/dep/m/bereda/_layouts/15/DocIdRedir.aspx?ID=A5R4NF7SHQ5A-1523611957-14228, A5R4NF7SHQ5A-1523611957-14228</vt:lpwstr>
  </property>
  <property fmtid="{D5CDD505-2E9C-101B-9397-08002B2CF9AE}" pid="12" name="MåndagIveckan">
    <vt:filetime>2099-12-30T23:00:00Z</vt:filetime>
  </property>
  <property fmtid="{D5CDD505-2E9C-101B-9397-08002B2CF9AE}" pid="13" name="RKAktivitetskategori">
    <vt:lpwstr/>
  </property>
</Properties>
</file>