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70A98E" w14:textId="77777777" w:rsidR="00A42848" w:rsidRDefault="00A42848" w:rsidP="00DA0661">
      <w:pPr>
        <w:pStyle w:val="Rubrik"/>
      </w:pPr>
      <w:bookmarkStart w:id="0" w:name="Start"/>
      <w:bookmarkEnd w:id="0"/>
      <w:r>
        <w:t>Svar på fråga 20</w:t>
      </w:r>
      <w:r w:rsidR="0098786B">
        <w:t>18</w:t>
      </w:r>
      <w:r>
        <w:t>/</w:t>
      </w:r>
      <w:r w:rsidR="0098786B">
        <w:t>19</w:t>
      </w:r>
      <w:r>
        <w:t>:</w:t>
      </w:r>
      <w:r w:rsidR="0098786B">
        <w:t>911</w:t>
      </w:r>
      <w:r>
        <w:t xml:space="preserve"> av Arman </w:t>
      </w:r>
      <w:proofErr w:type="spellStart"/>
      <w:r>
        <w:t>Teim</w:t>
      </w:r>
      <w:r w:rsidR="0098786B">
        <w:t>o</w:t>
      </w:r>
      <w:r>
        <w:t>uri</w:t>
      </w:r>
      <w:proofErr w:type="spellEnd"/>
      <w:r>
        <w:t xml:space="preserve"> (L)</w:t>
      </w:r>
      <w:r>
        <w:br/>
        <w:t>om utlokalisering av ett museum om Förintelsen</w:t>
      </w:r>
    </w:p>
    <w:p w14:paraId="79257410" w14:textId="77777777" w:rsidR="00A42848" w:rsidRDefault="0098786B" w:rsidP="00A42848">
      <w:pPr>
        <w:pStyle w:val="Brdtext"/>
      </w:pPr>
      <w:r>
        <w:t xml:space="preserve">Arman </w:t>
      </w:r>
      <w:proofErr w:type="spellStart"/>
      <w:r>
        <w:t>Teimouri</w:t>
      </w:r>
      <w:proofErr w:type="spellEnd"/>
      <w:r w:rsidR="00A42848">
        <w:t xml:space="preserve"> har med anledning av det planerade museet om Förintelsen frågat mig vilka tankar jag har </w:t>
      </w:r>
      <w:r>
        <w:t>om</w:t>
      </w:r>
      <w:r w:rsidR="00A42848">
        <w:t xml:space="preserve"> den kommande lokaliseringen och om jag avser följa tidigare beslut om att fler myndigheter ska utlokaliseras från huvudstadsregionen till övriga delar av landet.</w:t>
      </w:r>
    </w:p>
    <w:p w14:paraId="2CE294F5" w14:textId="77777777" w:rsidR="00A42848" w:rsidRDefault="00A42848" w:rsidP="00A42848">
      <w:pPr>
        <w:pStyle w:val="Brdtext"/>
      </w:pPr>
      <w:r>
        <w:t xml:space="preserve">Jag vill börja med att säga att </w:t>
      </w:r>
      <w:r w:rsidR="0098786B">
        <w:t xml:space="preserve">det är glädjande att få ta del av </w:t>
      </w:r>
      <w:r>
        <w:t xml:space="preserve">frågeställarens </w:t>
      </w:r>
      <w:bookmarkStart w:id="1" w:name="_GoBack"/>
      <w:bookmarkEnd w:id="1"/>
      <w:r>
        <w:t xml:space="preserve">engagemang i arbetet mot </w:t>
      </w:r>
      <w:r w:rsidR="0098786B">
        <w:t>ny</w:t>
      </w:r>
      <w:r>
        <w:t xml:space="preserve">nazism och antisemitism. Det är också glädjande att höra att </w:t>
      </w:r>
      <w:r w:rsidR="0098786B">
        <w:t xml:space="preserve">det </w:t>
      </w:r>
      <w:r w:rsidR="008710F4">
        <w:t xml:space="preserve">i Värmland </w:t>
      </w:r>
      <w:r w:rsidR="00286981">
        <w:t>ha</w:t>
      </w:r>
      <w:r w:rsidR="004D66AF">
        <w:t>r</w:t>
      </w:r>
      <w:r>
        <w:t xml:space="preserve"> genomförts</w:t>
      </w:r>
      <w:r w:rsidR="0098786B">
        <w:t xml:space="preserve"> flera viktiga insatser i detta arbete på senare år</w:t>
      </w:r>
      <w:r>
        <w:t>.</w:t>
      </w:r>
    </w:p>
    <w:p w14:paraId="44BF21EC" w14:textId="1B7BFD9D" w:rsidR="00286981" w:rsidRDefault="00286981" w:rsidP="00A42848">
      <w:pPr>
        <w:pStyle w:val="Brdtext"/>
      </w:pPr>
      <w:r>
        <w:t xml:space="preserve">Frågan om var ett framtida museum om Förintelsen </w:t>
      </w:r>
      <w:r w:rsidR="0098786B">
        <w:t>bör</w:t>
      </w:r>
      <w:r>
        <w:t xml:space="preserve"> lokaliseras är dock för tidigt väckt. Regeringen har tillsatt en utredning som senast den 31 mars 2020 ska lämna förslag om den närmare inriktningen för verksamheten</w:t>
      </w:r>
      <w:r w:rsidR="0098786B">
        <w:t>. I</w:t>
      </w:r>
      <w:r>
        <w:t xml:space="preserve">nnan denna utredning är klar </w:t>
      </w:r>
      <w:r w:rsidR="0098786B">
        <w:t>är det inte möjligt att ta ställning till lokaliseringen</w:t>
      </w:r>
      <w:r>
        <w:t>.</w:t>
      </w:r>
    </w:p>
    <w:p w14:paraId="7385352C" w14:textId="77777777" w:rsidR="00A42848" w:rsidRDefault="00A42848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C9B59DAD649345A08F8A6FCC349D2F76"/>
          </w:placeholder>
          <w:dataBinding w:prefixMappings="xmlns:ns0='http://lp/documentinfo/RK' " w:xpath="/ns0:DocumentInfo[1]/ns0:BaseInfo[1]/ns0:HeaderDate[1]" w:storeItemID="{E2314610-2140-4564-8C12-93F7F769264F}"/>
          <w:date w:fullDate="2019-09-03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98786B">
            <w:t>3 september 2019</w:t>
          </w:r>
        </w:sdtContent>
      </w:sdt>
    </w:p>
    <w:p w14:paraId="5855BC0A" w14:textId="77777777" w:rsidR="00A42848" w:rsidRDefault="00A42848" w:rsidP="004E7A8F">
      <w:pPr>
        <w:pStyle w:val="Brdtextutanavstnd"/>
      </w:pPr>
    </w:p>
    <w:p w14:paraId="6C1BAA91" w14:textId="77777777" w:rsidR="00A42848" w:rsidRDefault="00A42848" w:rsidP="004E7A8F">
      <w:pPr>
        <w:pStyle w:val="Brdtextutanavstnd"/>
      </w:pPr>
    </w:p>
    <w:p w14:paraId="7C6B5BD5" w14:textId="77777777" w:rsidR="00A42848" w:rsidRDefault="00A42848" w:rsidP="004E7A8F">
      <w:pPr>
        <w:pStyle w:val="Brdtextutanavstnd"/>
      </w:pPr>
    </w:p>
    <w:p w14:paraId="3DAEEE98" w14:textId="77777777" w:rsidR="00A42848" w:rsidRDefault="00A42848" w:rsidP="00422A41">
      <w:pPr>
        <w:pStyle w:val="Brdtext"/>
      </w:pPr>
      <w:r>
        <w:t>Amanda Lind</w:t>
      </w:r>
    </w:p>
    <w:p w14:paraId="7B040C91" w14:textId="77777777" w:rsidR="00A42848" w:rsidRPr="00DB48AB" w:rsidRDefault="00A42848" w:rsidP="00DB48AB">
      <w:pPr>
        <w:pStyle w:val="Brdtext"/>
      </w:pPr>
    </w:p>
    <w:sectPr w:rsidR="00A42848" w:rsidRPr="00DB48AB" w:rsidSect="00571A0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EA74E7" w14:textId="77777777" w:rsidR="00A42848" w:rsidRDefault="00A42848" w:rsidP="00A87A54">
      <w:pPr>
        <w:spacing w:after="0" w:line="240" w:lineRule="auto"/>
      </w:pPr>
      <w:r>
        <w:separator/>
      </w:r>
    </w:p>
  </w:endnote>
  <w:endnote w:type="continuationSeparator" w:id="0">
    <w:p w14:paraId="4F939DDB" w14:textId="77777777" w:rsidR="00A42848" w:rsidRDefault="00A42848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C3350" w14:textId="77777777" w:rsidR="00A41ED4" w:rsidRDefault="00A41ED4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469F064A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37A4C179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5451760D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5DC11BB9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542AB580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07FBCA5A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3A37C134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19DB2393" w14:textId="77777777" w:rsidTr="00C26068">
      <w:trPr>
        <w:trHeight w:val="227"/>
      </w:trPr>
      <w:tc>
        <w:tcPr>
          <w:tcW w:w="4074" w:type="dxa"/>
        </w:tcPr>
        <w:p w14:paraId="618E85BB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33AD4920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06F074CE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BDB15E" w14:textId="77777777" w:rsidR="00A42848" w:rsidRDefault="00A42848" w:rsidP="00A87A54">
      <w:pPr>
        <w:spacing w:after="0" w:line="240" w:lineRule="auto"/>
      </w:pPr>
      <w:r>
        <w:separator/>
      </w:r>
    </w:p>
  </w:footnote>
  <w:footnote w:type="continuationSeparator" w:id="0">
    <w:p w14:paraId="754A3544" w14:textId="77777777" w:rsidR="00A42848" w:rsidRDefault="00A42848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5FEB5D" w14:textId="77777777" w:rsidR="00A41ED4" w:rsidRDefault="00A41ED4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19A191" w14:textId="77777777" w:rsidR="00A41ED4" w:rsidRDefault="00A41ED4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450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1782"/>
      <w:gridCol w:w="1134"/>
    </w:tblGrid>
    <w:tr w:rsidR="00A42848" w14:paraId="664FC4A8" w14:textId="77777777" w:rsidTr="00280AFD">
      <w:trPr>
        <w:trHeight w:val="227"/>
      </w:trPr>
      <w:tc>
        <w:tcPr>
          <w:tcW w:w="5534" w:type="dxa"/>
        </w:tcPr>
        <w:p w14:paraId="60D92BF9" w14:textId="77777777" w:rsidR="00A42848" w:rsidRPr="007D73AB" w:rsidRDefault="00A42848">
          <w:pPr>
            <w:pStyle w:val="Sidhuvud"/>
          </w:pPr>
        </w:p>
      </w:tc>
      <w:tc>
        <w:tcPr>
          <w:tcW w:w="1782" w:type="dxa"/>
          <w:vAlign w:val="bottom"/>
        </w:tcPr>
        <w:p w14:paraId="0678CE05" w14:textId="77777777" w:rsidR="00A42848" w:rsidRPr="007D73AB" w:rsidRDefault="00A42848" w:rsidP="00340DE0">
          <w:pPr>
            <w:pStyle w:val="Sidhuvud"/>
          </w:pPr>
        </w:p>
      </w:tc>
      <w:tc>
        <w:tcPr>
          <w:tcW w:w="1134" w:type="dxa"/>
        </w:tcPr>
        <w:p w14:paraId="63845222" w14:textId="77777777" w:rsidR="00A42848" w:rsidRDefault="00A42848" w:rsidP="005A703A">
          <w:pPr>
            <w:pStyle w:val="Sidhuvud"/>
          </w:pPr>
        </w:p>
      </w:tc>
    </w:tr>
    <w:tr w:rsidR="00A42848" w14:paraId="7FE340CD" w14:textId="77777777" w:rsidTr="00280AFD">
      <w:trPr>
        <w:trHeight w:val="1928"/>
      </w:trPr>
      <w:tc>
        <w:tcPr>
          <w:tcW w:w="5534" w:type="dxa"/>
        </w:tcPr>
        <w:p w14:paraId="1D3846DC" w14:textId="77777777" w:rsidR="00A42848" w:rsidRPr="00340DE0" w:rsidRDefault="00A42848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585491C5" wp14:editId="3F692788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82" w:type="dxa"/>
        </w:tcPr>
        <w:p w14:paraId="130339FF" w14:textId="77777777" w:rsidR="00A42848" w:rsidRPr="00710A6C" w:rsidRDefault="00A42848" w:rsidP="00EE3C0F">
          <w:pPr>
            <w:pStyle w:val="Sidhuvud"/>
            <w:rPr>
              <w:b/>
            </w:rPr>
          </w:pPr>
        </w:p>
        <w:p w14:paraId="7DD49777" w14:textId="77777777" w:rsidR="00A42848" w:rsidRDefault="00A42848" w:rsidP="00EE3C0F">
          <w:pPr>
            <w:pStyle w:val="Sidhuvud"/>
          </w:pPr>
        </w:p>
        <w:p w14:paraId="5FC3BA66" w14:textId="77777777" w:rsidR="00A42848" w:rsidRDefault="00A42848" w:rsidP="00EE3C0F">
          <w:pPr>
            <w:pStyle w:val="Sidhuvud"/>
          </w:pPr>
        </w:p>
        <w:p w14:paraId="72D2B2CB" w14:textId="77777777" w:rsidR="00A42848" w:rsidRDefault="00A42848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77F71BB1ABF04F15903A57A896BD0D95"/>
            </w:placeholder>
            <w:dataBinding w:prefixMappings="xmlns:ns0='http://lp/documentinfo/RK' " w:xpath="/ns0:DocumentInfo[1]/ns0:BaseInfo[1]/ns0:Dnr[1]" w:storeItemID="{E2314610-2140-4564-8C12-93F7F769264F}"/>
            <w:text/>
          </w:sdtPr>
          <w:sdtEndPr/>
          <w:sdtContent>
            <w:p w14:paraId="18220A7D" w14:textId="22ADCC7C" w:rsidR="00A42848" w:rsidRDefault="00A41ED4" w:rsidP="00EE3C0F">
              <w:pPr>
                <w:pStyle w:val="Sidhuvud"/>
              </w:pPr>
              <w:r>
                <w:t>Ku2019/01492/KL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FED8AA908CAC48DF8180C4C530FB9C7F"/>
            </w:placeholder>
            <w:showingPlcHdr/>
            <w:dataBinding w:prefixMappings="xmlns:ns0='http://lp/documentinfo/RK' " w:xpath="/ns0:DocumentInfo[1]/ns0:BaseInfo[1]/ns0:DocNumber[1]" w:storeItemID="{E2314610-2140-4564-8C12-93F7F769264F}"/>
            <w:text/>
          </w:sdtPr>
          <w:sdtEndPr/>
          <w:sdtContent>
            <w:p w14:paraId="6CF910E2" w14:textId="77777777" w:rsidR="00A42848" w:rsidRDefault="00A42848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2A09A623" w14:textId="77777777" w:rsidR="00A42848" w:rsidRDefault="00A42848" w:rsidP="00EE3C0F">
          <w:pPr>
            <w:pStyle w:val="Sidhuvud"/>
          </w:pPr>
        </w:p>
      </w:tc>
      <w:tc>
        <w:tcPr>
          <w:tcW w:w="1134" w:type="dxa"/>
        </w:tcPr>
        <w:p w14:paraId="4F376641" w14:textId="77777777" w:rsidR="00A42848" w:rsidRDefault="00A42848" w:rsidP="0094502D">
          <w:pPr>
            <w:pStyle w:val="Sidhuvud"/>
          </w:pPr>
        </w:p>
        <w:p w14:paraId="1B5AA7C7" w14:textId="77777777" w:rsidR="00A42848" w:rsidRPr="0094502D" w:rsidRDefault="00A42848" w:rsidP="00EC71A6">
          <w:pPr>
            <w:pStyle w:val="Sidhuvud"/>
          </w:pPr>
        </w:p>
      </w:tc>
    </w:tr>
    <w:tr w:rsidR="00A42848" w14:paraId="4AE2B55D" w14:textId="77777777" w:rsidTr="00280AFD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1CFC1E2376E749CEBA9205C85D76641F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1BB34E1D" w14:textId="77777777" w:rsidR="00A41ED4" w:rsidRPr="00A41ED4" w:rsidRDefault="00A41ED4" w:rsidP="00340DE0">
              <w:pPr>
                <w:pStyle w:val="Sidhuvud"/>
                <w:rPr>
                  <w:b/>
                </w:rPr>
              </w:pPr>
              <w:r w:rsidRPr="00A41ED4">
                <w:rPr>
                  <w:b/>
                </w:rPr>
                <w:t>Kulturdepartementet</w:t>
              </w:r>
            </w:p>
            <w:p w14:paraId="650ECD26" w14:textId="48C875CB" w:rsidR="00A42848" w:rsidRPr="00280AFD" w:rsidRDefault="00A41ED4" w:rsidP="00340DE0">
              <w:pPr>
                <w:pStyle w:val="Sidhuvud"/>
                <w:rPr>
                  <w:b/>
                </w:rPr>
              </w:pPr>
              <w:r w:rsidRPr="00A41ED4">
                <w:t>Kultur- och demokratiministern samt ministern med ansvar för idrottsfrågorna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70B88F8F8A204EE98072CC518468649A"/>
          </w:placeholder>
          <w:dataBinding w:prefixMappings="xmlns:ns0='http://lp/documentinfo/RK' " w:xpath="/ns0:DocumentInfo[1]/ns0:BaseInfo[1]/ns0:Recipient[1]" w:storeItemID="{E2314610-2140-4564-8C12-93F7F769264F}"/>
          <w:text w:multiLine="1"/>
        </w:sdtPr>
        <w:sdtEndPr/>
        <w:sdtContent>
          <w:tc>
            <w:tcPr>
              <w:tcW w:w="1782" w:type="dxa"/>
            </w:tcPr>
            <w:p w14:paraId="03E122D8" w14:textId="15FC69D8" w:rsidR="00A42848" w:rsidRDefault="00A41ED4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6F026B7E" w14:textId="77777777" w:rsidR="00A42848" w:rsidRDefault="00A42848" w:rsidP="003E6020">
          <w:pPr>
            <w:pStyle w:val="Sidhuvud"/>
          </w:pPr>
        </w:p>
      </w:tc>
    </w:tr>
  </w:tbl>
  <w:p w14:paraId="76547C89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848"/>
    <w:rsid w:val="00000290"/>
    <w:rsid w:val="00001068"/>
    <w:rsid w:val="0000412C"/>
    <w:rsid w:val="00004D5C"/>
    <w:rsid w:val="00005F68"/>
    <w:rsid w:val="00006CA7"/>
    <w:rsid w:val="00012B00"/>
    <w:rsid w:val="00014EF6"/>
    <w:rsid w:val="00016730"/>
    <w:rsid w:val="00017197"/>
    <w:rsid w:val="0001725B"/>
    <w:rsid w:val="000203B0"/>
    <w:rsid w:val="000241FA"/>
    <w:rsid w:val="00025992"/>
    <w:rsid w:val="00026711"/>
    <w:rsid w:val="0002708E"/>
    <w:rsid w:val="0002763D"/>
    <w:rsid w:val="0003679E"/>
    <w:rsid w:val="00041EDC"/>
    <w:rsid w:val="0004352E"/>
    <w:rsid w:val="00051341"/>
    <w:rsid w:val="00053CAA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980"/>
    <w:rsid w:val="001C5DC9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60D2D"/>
    <w:rsid w:val="00261975"/>
    <w:rsid w:val="00264503"/>
    <w:rsid w:val="00271D00"/>
    <w:rsid w:val="00274AA3"/>
    <w:rsid w:val="00275872"/>
    <w:rsid w:val="00280AFD"/>
    <w:rsid w:val="00281106"/>
    <w:rsid w:val="00282263"/>
    <w:rsid w:val="00282417"/>
    <w:rsid w:val="00282D27"/>
    <w:rsid w:val="00286981"/>
    <w:rsid w:val="00287F0D"/>
    <w:rsid w:val="00292420"/>
    <w:rsid w:val="00296B7A"/>
    <w:rsid w:val="002974DC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1B0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A1315"/>
    <w:rsid w:val="003A2E73"/>
    <w:rsid w:val="003A3071"/>
    <w:rsid w:val="003A5969"/>
    <w:rsid w:val="003A5C58"/>
    <w:rsid w:val="003B0C81"/>
    <w:rsid w:val="003C36FA"/>
    <w:rsid w:val="003C7BE0"/>
    <w:rsid w:val="003D0DD3"/>
    <w:rsid w:val="003D17EF"/>
    <w:rsid w:val="003D3535"/>
    <w:rsid w:val="003D4246"/>
    <w:rsid w:val="003D4D9F"/>
    <w:rsid w:val="003D7B03"/>
    <w:rsid w:val="003E30BD"/>
    <w:rsid w:val="003E38CE"/>
    <w:rsid w:val="003E5A50"/>
    <w:rsid w:val="003E6020"/>
    <w:rsid w:val="003F1F1F"/>
    <w:rsid w:val="003F299F"/>
    <w:rsid w:val="003F2F1D"/>
    <w:rsid w:val="003F59B4"/>
    <w:rsid w:val="003F6B92"/>
    <w:rsid w:val="0040090E"/>
    <w:rsid w:val="00403D11"/>
    <w:rsid w:val="00404DB4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66AF"/>
    <w:rsid w:val="004D766C"/>
    <w:rsid w:val="004E0FA8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4F79F2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E79"/>
    <w:rsid w:val="005E5CE7"/>
    <w:rsid w:val="005E790C"/>
    <w:rsid w:val="005F08C5"/>
    <w:rsid w:val="00605718"/>
    <w:rsid w:val="00605C66"/>
    <w:rsid w:val="00606310"/>
    <w:rsid w:val="00607814"/>
    <w:rsid w:val="00610D87"/>
    <w:rsid w:val="00610E88"/>
    <w:rsid w:val="006175D7"/>
    <w:rsid w:val="006208E5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61D0"/>
    <w:rsid w:val="0080228F"/>
    <w:rsid w:val="00804C1B"/>
    <w:rsid w:val="0080595A"/>
    <w:rsid w:val="008150A6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710F4"/>
    <w:rsid w:val="008730FD"/>
    <w:rsid w:val="00873DA1"/>
    <w:rsid w:val="00873EE9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73084"/>
    <w:rsid w:val="00974520"/>
    <w:rsid w:val="00974B59"/>
    <w:rsid w:val="00975341"/>
    <w:rsid w:val="0097653D"/>
    <w:rsid w:val="00984EA2"/>
    <w:rsid w:val="00986CC3"/>
    <w:rsid w:val="0098786B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A00AE4"/>
    <w:rsid w:val="00A00D24"/>
    <w:rsid w:val="00A01F5C"/>
    <w:rsid w:val="00A12A69"/>
    <w:rsid w:val="00A2019A"/>
    <w:rsid w:val="00A23493"/>
    <w:rsid w:val="00A2416A"/>
    <w:rsid w:val="00A30E06"/>
    <w:rsid w:val="00A3270B"/>
    <w:rsid w:val="00A379E4"/>
    <w:rsid w:val="00A41ED4"/>
    <w:rsid w:val="00A42848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6751"/>
    <w:rsid w:val="00B07931"/>
    <w:rsid w:val="00B149E2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764A"/>
    <w:rsid w:val="00C1410E"/>
    <w:rsid w:val="00C141C6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9061B"/>
    <w:rsid w:val="00C93EBA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50B3B"/>
    <w:rsid w:val="00D51C1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5279"/>
    <w:rsid w:val="00FC069A"/>
    <w:rsid w:val="00FC08A9"/>
    <w:rsid w:val="00FC0BA0"/>
    <w:rsid w:val="00FC7600"/>
    <w:rsid w:val="00FD0B7B"/>
    <w:rsid w:val="00FD4C08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B89D80A"/>
  <w15:docId w15:val="{580F43C8-5819-4DFD-8845-BF9310FAE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23" Type="http://schemas.openxmlformats.org/officeDocument/2006/relationships/theme" Target="theme/theme1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header" Target="header3.xml"/><Relationship Id="rId22" Type="http://schemas.openxmlformats.org/officeDocument/2006/relationships/glossaryDocument" Target="glossary/document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7F71BB1ABF04F15903A57A896BD0D9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04752FA-C83E-42AD-A59A-2A2DAE244844}"/>
      </w:docPartPr>
      <w:docPartBody>
        <w:p w:rsidR="0029212F" w:rsidRDefault="0088313E" w:rsidP="0088313E">
          <w:pPr>
            <w:pStyle w:val="77F71BB1ABF04F15903A57A896BD0D9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ED8AA908CAC48DF8180C4C530FB9C7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634884B-3806-4C97-8741-A2D9E5DE81CA}"/>
      </w:docPartPr>
      <w:docPartBody>
        <w:p w:rsidR="0029212F" w:rsidRDefault="0088313E" w:rsidP="0088313E">
          <w:pPr>
            <w:pStyle w:val="FED8AA908CAC48DF8180C4C530FB9C7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CFC1E2376E749CEBA9205C85D7664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C9DE590-A033-46CB-8853-94DFB4E8B54A}"/>
      </w:docPartPr>
      <w:docPartBody>
        <w:p w:rsidR="0029212F" w:rsidRDefault="0088313E" w:rsidP="0088313E">
          <w:pPr>
            <w:pStyle w:val="1CFC1E2376E749CEBA9205C85D76641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0B88F8F8A204EE98072CC518468649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5DB95D5-087B-4715-93AB-617958F34785}"/>
      </w:docPartPr>
      <w:docPartBody>
        <w:p w:rsidR="0029212F" w:rsidRDefault="0088313E" w:rsidP="0088313E">
          <w:pPr>
            <w:pStyle w:val="70B88F8F8A204EE98072CC518468649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9B59DAD649345A08F8A6FCC349D2F7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555DD9F-AB1E-4EB2-9010-BFD5374A92BE}"/>
      </w:docPartPr>
      <w:docPartBody>
        <w:p w:rsidR="0029212F" w:rsidRDefault="0088313E" w:rsidP="0088313E">
          <w:pPr>
            <w:pStyle w:val="C9B59DAD649345A08F8A6FCC349D2F76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13E"/>
    <w:rsid w:val="0029212F"/>
    <w:rsid w:val="00883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539619AAE81A4570959211EFF3D32960">
    <w:name w:val="539619AAE81A4570959211EFF3D32960"/>
    <w:rsid w:val="0088313E"/>
  </w:style>
  <w:style w:type="character" w:styleId="Platshllartext">
    <w:name w:val="Placeholder Text"/>
    <w:basedOn w:val="Standardstycketeckensnitt"/>
    <w:uiPriority w:val="99"/>
    <w:semiHidden/>
    <w:rsid w:val="0088313E"/>
    <w:rPr>
      <w:noProof w:val="0"/>
      <w:color w:val="808080"/>
    </w:rPr>
  </w:style>
  <w:style w:type="paragraph" w:customStyle="1" w:styleId="8A26696CB4C7472788904367FCBAD94A">
    <w:name w:val="8A26696CB4C7472788904367FCBAD94A"/>
    <w:rsid w:val="0088313E"/>
  </w:style>
  <w:style w:type="paragraph" w:customStyle="1" w:styleId="ACCA2F09DA2B47528B52BD771B55EACF">
    <w:name w:val="ACCA2F09DA2B47528B52BD771B55EACF"/>
    <w:rsid w:val="0088313E"/>
  </w:style>
  <w:style w:type="paragraph" w:customStyle="1" w:styleId="3ECCA1418BAF47E5AED032D532294ADF">
    <w:name w:val="3ECCA1418BAF47E5AED032D532294ADF"/>
    <w:rsid w:val="0088313E"/>
  </w:style>
  <w:style w:type="paragraph" w:customStyle="1" w:styleId="77F71BB1ABF04F15903A57A896BD0D95">
    <w:name w:val="77F71BB1ABF04F15903A57A896BD0D95"/>
    <w:rsid w:val="0088313E"/>
  </w:style>
  <w:style w:type="paragraph" w:customStyle="1" w:styleId="FED8AA908CAC48DF8180C4C530FB9C7F">
    <w:name w:val="FED8AA908CAC48DF8180C4C530FB9C7F"/>
    <w:rsid w:val="0088313E"/>
  </w:style>
  <w:style w:type="paragraph" w:customStyle="1" w:styleId="959E041CCE854D4E86D8C7E767E8E191">
    <w:name w:val="959E041CCE854D4E86D8C7E767E8E191"/>
    <w:rsid w:val="0088313E"/>
  </w:style>
  <w:style w:type="paragraph" w:customStyle="1" w:styleId="66C94F4D6FC74BC4AB18C01E7F7103CA">
    <w:name w:val="66C94F4D6FC74BC4AB18C01E7F7103CA"/>
    <w:rsid w:val="0088313E"/>
  </w:style>
  <w:style w:type="paragraph" w:customStyle="1" w:styleId="8B28F528EAA44885A08A0CCF8E24F813">
    <w:name w:val="8B28F528EAA44885A08A0CCF8E24F813"/>
    <w:rsid w:val="0088313E"/>
  </w:style>
  <w:style w:type="paragraph" w:customStyle="1" w:styleId="1CFC1E2376E749CEBA9205C85D76641F">
    <w:name w:val="1CFC1E2376E749CEBA9205C85D76641F"/>
    <w:rsid w:val="0088313E"/>
  </w:style>
  <w:style w:type="paragraph" w:customStyle="1" w:styleId="70B88F8F8A204EE98072CC518468649A">
    <w:name w:val="70B88F8F8A204EE98072CC518468649A"/>
    <w:rsid w:val="0088313E"/>
  </w:style>
  <w:style w:type="paragraph" w:customStyle="1" w:styleId="D0DAD17FBE054B688F374EC386B41AAC">
    <w:name w:val="D0DAD17FBE054B688F374EC386B41AAC"/>
    <w:rsid w:val="0088313E"/>
  </w:style>
  <w:style w:type="paragraph" w:customStyle="1" w:styleId="4560DA73FB49448CA689E3657939AC2F">
    <w:name w:val="4560DA73FB49448CA689E3657939AC2F"/>
    <w:rsid w:val="0088313E"/>
  </w:style>
  <w:style w:type="paragraph" w:customStyle="1" w:styleId="7293EB811535450A934831A7A685F573">
    <w:name w:val="7293EB811535450A934831A7A685F573"/>
    <w:rsid w:val="0088313E"/>
  </w:style>
  <w:style w:type="paragraph" w:customStyle="1" w:styleId="94B55735ECD744B0901F00F7E441EC2A">
    <w:name w:val="94B55735ECD744B0901F00F7E441EC2A"/>
    <w:rsid w:val="0088313E"/>
  </w:style>
  <w:style w:type="paragraph" w:customStyle="1" w:styleId="4F43F7AE533B4AA3B31069B8D7BEE8FB">
    <w:name w:val="4F43F7AE533B4AA3B31069B8D7BEE8FB"/>
    <w:rsid w:val="0088313E"/>
  </w:style>
  <w:style w:type="paragraph" w:customStyle="1" w:styleId="C9B59DAD649345A08F8A6FCC349D2F76">
    <w:name w:val="C9B59DAD649345A08F8A6FCC349D2F76"/>
    <w:rsid w:val="0088313E"/>
  </w:style>
  <w:style w:type="paragraph" w:customStyle="1" w:styleId="7AEF7D7B5ECD4602BC5C262406C8A67B">
    <w:name w:val="7AEF7D7B5ECD4602BC5C262406C8A67B"/>
    <w:rsid w:val="008831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260bf83f2811731f829421c33c2ce4e8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f86c0e1d7a7991b5e2a7a987506e6584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5c503b6e-000f-4a81-ae8b-3276542c11a0</RD_Svarsid>
  </documentManagement>
</p:properti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Kultur- och demokratiministern samt ministern med ansvar för idrottsfrågorna</TopSender>
    <OrganisationInfo>
      <Organisatoriskenhet1>Kulturdepartementet</Organisatoriskenhet1>
      <Organisatoriskenhet2> </Organisatoriskenhet2>
      <Organisatoriskenhet3> </Organisatoriskenhet3>
      <Organisatoriskenhet1Id>197</Organisatoriskenhet1Id>
      <Organisatoriskenhet2Id> </Organisatoriskenhet2Id>
      <Organisatoriskenhet3Id> </Organisatoriskenhet3Id>
    </OrganisationInfo>
    <HeaderDate>2019-09-03T00:00:00</HeaderDate>
    <Office/>
    <Dnr>Ku2019/01492/KL</Dnr>
    <ParagrafNr/>
    <DocumentTitle/>
    <VisitingAddress/>
    <Extra1/>
    <Extra2/>
    <Extra3>Arman Teimouri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DirtyMigration xmlns="4e9c2f0c-7bf8-49af-8356-cbf363fc78a7">false</DirtyMigration>
    <k46d94c0acf84ab9a79866a9d8b1905f xmlns="cc625d36-bb37-4650-91b9-0c96159295ba">
      <Terms xmlns="http://schemas.microsoft.com/office/infopath/2007/PartnerControls"/>
    </k46d94c0acf84ab9a79866a9d8b1905f>
    <_dlc_DocId xmlns="dc0cb0d3-b4db-401c-9419-d870d21d16fe">44VND32K5KVF-1213243906-232</_dlc_DocId>
    <_dlc_DocIdUrl xmlns="dc0cb0d3-b4db-401c-9419-d870d21d16fe">
      <Url>https://dhs.sp.regeringskansliet.se/dep/ku/interpellfragor/_layouts/15/DocIdRedir.aspx?ID=44VND32K5KVF-1213243906-232</Url>
      <Description>44VND32K5KVF-1213243906-232</Description>
    </_dlc_DocIdUrl>
  </documentManagement>
</p:properties>
</file>

<file path=customXml/item5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63905D-82F0-461F-A89B-C2B877F034E1}"/>
</file>

<file path=customXml/itemProps2.xml><?xml version="1.0" encoding="utf-8"?>
<ds:datastoreItem xmlns:ds="http://schemas.openxmlformats.org/officeDocument/2006/customXml" ds:itemID="{F4B6F94A-9C83-40E6-A083-61586512D820}"/>
</file>

<file path=customXml/itemProps3.xml><?xml version="1.0" encoding="utf-8"?>
<ds:datastoreItem xmlns:ds="http://schemas.openxmlformats.org/officeDocument/2006/customXml" ds:itemID="{E2314610-2140-4564-8C12-93F7F769264F}"/>
</file>

<file path=customXml/itemProps4.xml><?xml version="1.0" encoding="utf-8"?>
<ds:datastoreItem xmlns:ds="http://schemas.openxmlformats.org/officeDocument/2006/customXml" ds:itemID="{F4B6F94A-9C83-40E6-A083-61586512D820}">
  <ds:schemaRefs>
    <ds:schemaRef ds:uri="http://purl.org/dc/dcmitype/"/>
    <ds:schemaRef ds:uri="http://schemas.microsoft.com/office/infopath/2007/PartnerControls"/>
    <ds:schemaRef ds:uri="860e4c83-59ce-4420-a61e-371951efc959"/>
    <ds:schemaRef ds:uri="http://purl.org/dc/elements/1.1/"/>
    <ds:schemaRef ds:uri="http://schemas.microsoft.com/office/2006/documentManagement/types"/>
    <ds:schemaRef ds:uri="cc625d36-bb37-4650-91b9-0c96159295ba"/>
    <ds:schemaRef ds:uri="http://schemas.openxmlformats.org/package/2006/metadata/core-properties"/>
    <ds:schemaRef ds:uri="http://purl.org/dc/terms/"/>
    <ds:schemaRef ds:uri="dc0cb0d3-b4db-401c-9419-d870d21d16fe"/>
    <ds:schemaRef ds:uri="4e9c2f0c-7bf8-49af-8356-cbf363fc78a7"/>
    <ds:schemaRef ds:uri="http://schemas.microsoft.com/office/2006/metadata/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DBC34C8F-0D7D-4512-85AB-BFCD8970F1E8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3ECE19DD-A80D-4025-A68A-9D5310D5F61F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3ECE19DD-A80D-4025-A68A-9D5310D5F61F}"/>
</file>

<file path=customXml/itemProps8.xml><?xml version="1.0" encoding="utf-8"?>
<ds:datastoreItem xmlns:ds="http://schemas.openxmlformats.org/officeDocument/2006/customXml" ds:itemID="{40A41B30-8B10-4E15-B02C-A36D4B39B847}"/>
</file>

<file path=docProps/app.xml><?xml version="1.0" encoding="utf-8"?>
<Properties xmlns="http://schemas.openxmlformats.org/officeDocument/2006/extended-properties" xmlns:vt="http://schemas.openxmlformats.org/officeDocument/2006/docPropsVTypes">
  <Template>RK Basmall.dotx</Template>
  <TotalTime>0</TotalTime>
  <Pages>1</Pages>
  <Words>154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2018 19 911 av Arman Teimouri (L) om utlokalisering av ett museum om Förintelsen.docx</dc:title>
  <dc:subject/>
  <dc:creator>Jakob Kihlberg</dc:creator>
  <cp:keywords/>
  <dc:description/>
  <cp:lastModifiedBy>Susanne Levin</cp:lastModifiedBy>
  <cp:revision>2</cp:revision>
  <cp:lastPrinted>2019-09-04T08:23:00Z</cp:lastPrinted>
  <dcterms:created xsi:type="dcterms:W3CDTF">2019-09-04T08:32:00Z</dcterms:created>
  <dcterms:modified xsi:type="dcterms:W3CDTF">2019-09-04T08:32:00Z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_dlc_DocIdItemGuid">
    <vt:lpwstr>85dabcd7-a114-4d94-85d0-0a3813f78631</vt:lpwstr>
  </property>
  <property fmtid="{D5CDD505-2E9C-101B-9397-08002B2CF9AE}" pid="5" name="TaxKeyword">
    <vt:lpwstr/>
  </property>
  <property fmtid="{D5CDD505-2E9C-101B-9397-08002B2CF9AE}" pid="6" name="Organisation">
    <vt:lpwstr/>
  </property>
  <property fmtid="{D5CDD505-2E9C-101B-9397-08002B2CF9AE}" pid="7" name="c9cd366cc722410295b9eacffbd73909">
    <vt:lpwstr/>
  </property>
  <property fmtid="{D5CDD505-2E9C-101B-9397-08002B2CF9AE}" pid="8" name="ActivityCategory">
    <vt:lpwstr/>
  </property>
  <property fmtid="{D5CDD505-2E9C-101B-9397-08002B2CF9AE}" pid="9" name="TaxKeywordTaxHTField">
    <vt:lpwstr/>
  </property>
</Properties>
</file>