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C489" w14:textId="2F20145F" w:rsidR="00424C44" w:rsidRDefault="00424C4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424C44">
        <w:t xml:space="preserve">2019/20:1855 </w:t>
      </w:r>
      <w:r>
        <w:t xml:space="preserve">av </w:t>
      </w:r>
      <w:r w:rsidRPr="00424C44">
        <w:t>Alexandra Anstrell</w:t>
      </w:r>
      <w:r>
        <w:t xml:space="preserve"> (M)</w:t>
      </w:r>
      <w:r>
        <w:br/>
      </w:r>
      <w:r w:rsidRPr="00424C44">
        <w:t>Radikalisering och rekrytering till extrema organisationer</w:t>
      </w:r>
    </w:p>
    <w:p w14:paraId="65F9EA8D" w14:textId="232985BA" w:rsidR="00621908" w:rsidRDefault="00424C44" w:rsidP="00601651">
      <w:pPr>
        <w:pStyle w:val="Brdtext"/>
      </w:pPr>
      <w:r>
        <w:t xml:space="preserve">Alexandra Anstrell har frågat mig </w:t>
      </w:r>
      <w:r w:rsidR="00B12C3B">
        <w:t xml:space="preserve">om </w:t>
      </w:r>
      <w:r>
        <w:t>vilka åtgärder jag och regeringen avser att vidta för att säkerställa att skolelever</w:t>
      </w:r>
      <w:r w:rsidR="00B12C3B">
        <w:t xml:space="preserve"> i den muslimska friskolan Römosseskolan i Göteborg</w:t>
      </w:r>
      <w:r>
        <w:t xml:space="preserve"> och andra elever i Sverige inte utsätts för radikalisering och rekrytering till extrema organisationer</w:t>
      </w:r>
      <w:r w:rsidR="00975B6C">
        <w:t>.</w:t>
      </w:r>
    </w:p>
    <w:p w14:paraId="3415BD89" w14:textId="5F9FC12C" w:rsidR="00621908" w:rsidRDefault="00621908" w:rsidP="00601651">
      <w:pPr>
        <w:pStyle w:val="Brdtext"/>
      </w:pPr>
      <w:r w:rsidRPr="00621908">
        <w:t xml:space="preserve">Extremism och radikalisering hör inte hemma i förskolor och skolor. Säkerhetspolisen framhåller i rapporter att personer som utgör hot mot Sveriges säkerhet och nyckelpersoner </w:t>
      </w:r>
      <w:r w:rsidR="006106CF">
        <w:t>när det gäller att</w:t>
      </w:r>
      <w:r w:rsidRPr="00621908">
        <w:t xml:space="preserve"> radikalisera unga människor har fått driva förskolor och skolor</w:t>
      </w:r>
      <w:r w:rsidR="006106CF">
        <w:t xml:space="preserve"> i landet</w:t>
      </w:r>
      <w:r w:rsidRPr="00621908">
        <w:t xml:space="preserve">. Extremism, religiös påverkan eller brister i utbildningen kan aldrig accepteras. </w:t>
      </w:r>
    </w:p>
    <w:p w14:paraId="475CD47A" w14:textId="75C9C0E4" w:rsidR="00EB43AE" w:rsidRDefault="00621908" w:rsidP="00601651">
      <w:pPr>
        <w:pStyle w:val="Brdtext"/>
      </w:pPr>
      <w:r w:rsidRPr="00621908">
        <w:t>All</w:t>
      </w:r>
      <w:r w:rsidR="006106CF">
        <w:t>a som bedriver</w:t>
      </w:r>
      <w:r w:rsidRPr="00621908">
        <w:t xml:space="preserve"> utbildning inom skolväsendet måste följa de bestämmelser som finns i skolförfattningarna. Skolan har ett demokratiskt uppdrag. Alla som verkar i skolan ska hävda de grundläggande värden som anges i skollagen</w:t>
      </w:r>
      <w:r w:rsidR="00F84344">
        <w:t xml:space="preserve"> (2010:800)</w:t>
      </w:r>
      <w:r w:rsidRPr="00621908">
        <w:t xml:space="preserve"> och klart ta avstånd från det som strider mot dem. </w:t>
      </w:r>
    </w:p>
    <w:p w14:paraId="499221CF" w14:textId="23E5337B" w:rsidR="003917D3" w:rsidRDefault="00621908" w:rsidP="00601651">
      <w:pPr>
        <w:pStyle w:val="Brdtext"/>
      </w:pPr>
      <w:r>
        <w:t xml:space="preserve">Jämställdhet är ett av de grundläggande värden som </w:t>
      </w:r>
      <w:r w:rsidR="006106CF">
        <w:t xml:space="preserve">ingår i </w:t>
      </w:r>
      <w:r>
        <w:t xml:space="preserve">skolans värdegrund. </w:t>
      </w:r>
      <w:r w:rsidRPr="00621908">
        <w:t>I enlighet med det jämställdhetspolitiska delmålet om en jämställd utbildning har regeringen beslutat om</w:t>
      </w:r>
      <w:r w:rsidR="002D01FC">
        <w:t xml:space="preserve"> </w:t>
      </w:r>
      <w:r w:rsidR="006106CF">
        <w:t>ett förtydligande av skolans jämställdhetsuppdrag</w:t>
      </w:r>
      <w:r w:rsidRPr="00621908">
        <w:t xml:space="preserve"> i läroplanerna</w:t>
      </w:r>
      <w:r w:rsidR="006106CF">
        <w:t>.</w:t>
      </w:r>
      <w:r w:rsidR="002D01FC">
        <w:t xml:space="preserve"> </w:t>
      </w:r>
      <w:r w:rsidRPr="00621908">
        <w:t>Läroplansförändringarna</w:t>
      </w:r>
      <w:r>
        <w:t xml:space="preserve"> gäller de obligatoriska skolformerna</w:t>
      </w:r>
      <w:r w:rsidR="00B12C3B">
        <w:t xml:space="preserve"> och fritidshemmet</w:t>
      </w:r>
      <w:r>
        <w:t xml:space="preserve"> och trädde i kraft </w:t>
      </w:r>
      <w:r w:rsidR="006106CF">
        <w:t xml:space="preserve">den </w:t>
      </w:r>
      <w:r>
        <w:t>1 juli 2018</w:t>
      </w:r>
      <w:r w:rsidR="002D01FC">
        <w:t>.</w:t>
      </w:r>
      <w:r w:rsidRPr="00621908">
        <w:t xml:space="preserve"> </w:t>
      </w:r>
      <w:r w:rsidR="002D01FC">
        <w:t>Ä</w:t>
      </w:r>
      <w:r w:rsidR="006106CF">
        <w:t>ndringarna innebär bl.a.</w:t>
      </w:r>
      <w:r w:rsidRPr="00621908">
        <w:t xml:space="preserve"> att utbildningen och undervisningen ska organiseras och genomföras så att barn och elever möts oavsett könstillhörighet</w:t>
      </w:r>
      <w:r w:rsidR="003917D3">
        <w:t>.</w:t>
      </w:r>
      <w:r w:rsidR="006106CF">
        <w:t xml:space="preserve"> Regeringen har också gett </w:t>
      </w:r>
      <w:r w:rsidR="002D01FC">
        <w:t>U</w:t>
      </w:r>
      <w:r w:rsidR="006106CF">
        <w:t xml:space="preserve">tredningen om elevers möjligheter att nå kunskapskraven i uppdrag att föreslå nödvändiga ändringar i skollagen med utgångspunkten att barn och elever som </w:t>
      </w:r>
      <w:r w:rsidR="006106CF">
        <w:lastRenderedPageBreak/>
        <w:t>huvudregel inte ska vara uppdelade efter kön i undervisningen och utbildningen i övrigt (dir</w:t>
      </w:r>
      <w:r w:rsidR="00B12C3B">
        <w:t>.</w:t>
      </w:r>
      <w:r w:rsidR="006106CF">
        <w:t xml:space="preserve"> 2018:33).</w:t>
      </w:r>
      <w:r w:rsidR="00B12C3B">
        <w:t xml:space="preserve"> Utredningens uppdrag ska slutredovisas den 28 februari 2021 (dir. 2020:18).</w:t>
      </w:r>
    </w:p>
    <w:p w14:paraId="5CC0F150" w14:textId="6A8968E8" w:rsidR="00621908" w:rsidRDefault="003917D3" w:rsidP="00601651">
      <w:pPr>
        <w:pStyle w:val="Brdtext"/>
      </w:pPr>
      <w:r>
        <w:t xml:space="preserve">Regeringen har </w:t>
      </w:r>
      <w:r w:rsidR="00EB43AE">
        <w:t xml:space="preserve">vidare </w:t>
      </w:r>
      <w:r>
        <w:t>inrättat</w:t>
      </w:r>
      <w:r w:rsidR="006106CF">
        <w:t xml:space="preserve"> ett nationellt centrum</w:t>
      </w:r>
      <w:r>
        <w:t xml:space="preserve"> </w:t>
      </w:r>
      <w:r w:rsidRPr="003917D3">
        <w:t>mot våldsbejakande extremism</w:t>
      </w:r>
      <w:r>
        <w:t>, CVE,</w:t>
      </w:r>
      <w:r w:rsidRPr="003917D3">
        <w:t xml:space="preserve"> </w:t>
      </w:r>
      <w:r w:rsidR="00B12C3B">
        <w:t>inom</w:t>
      </w:r>
      <w:r w:rsidR="00EB43AE">
        <w:t xml:space="preserve"> </w:t>
      </w:r>
      <w:r>
        <w:t>Brottsförebyggande rådet</w:t>
      </w:r>
      <w:r w:rsidR="00EB43AE">
        <w:t>. Centret</w:t>
      </w:r>
      <w:r>
        <w:t xml:space="preserve"> </w:t>
      </w:r>
      <w:r w:rsidRPr="003917D3">
        <w:t>ska stärka och utveckla det förebyggande arbetet mot våldsbejakande extremism</w:t>
      </w:r>
      <w:r w:rsidR="00EB43AE">
        <w:t xml:space="preserve"> och p</w:t>
      </w:r>
      <w:r>
        <w:t>ersonal inom skolväsendet är en målgrupp för</w:t>
      </w:r>
      <w:r w:rsidR="00EB43AE">
        <w:t xml:space="preserve"> verksamheten</w:t>
      </w:r>
      <w:r>
        <w:t>. Vidare har Statens skolverk på regeringens uppdrag utrett vilken roll skol</w:t>
      </w:r>
      <w:r w:rsidR="002D01FC">
        <w:t>väsendet</w:t>
      </w:r>
      <w:r>
        <w:t xml:space="preserve"> har i arbetet mot våldsbejakande extremism. </w:t>
      </w:r>
      <w:r w:rsidRPr="003917D3">
        <w:t>Skolverket gör liksom U</w:t>
      </w:r>
      <w:r w:rsidR="00173420">
        <w:t>nesco</w:t>
      </w:r>
      <w:r>
        <w:t xml:space="preserve"> och </w:t>
      </w:r>
      <w:r w:rsidRPr="003917D3">
        <w:t>Europarådet bedömningen att</w:t>
      </w:r>
      <w:r>
        <w:t xml:space="preserve"> </w:t>
      </w:r>
      <w:r w:rsidRPr="003917D3">
        <w:t xml:space="preserve">skolans främsta roll är att stärka elever i kritisk reflektion och källkritik för att </w:t>
      </w:r>
      <w:r w:rsidR="008A2461">
        <w:t xml:space="preserve">de ska </w:t>
      </w:r>
      <w:r w:rsidRPr="003917D3">
        <w:t>stå emot våldsbejakande budskap, konspirationsteorier och falska nyheter. D</w:t>
      </w:r>
      <w:r>
        <w:t xml:space="preserve">essutom </w:t>
      </w:r>
      <w:r w:rsidR="001A03E3">
        <w:t>ska</w:t>
      </w:r>
      <w:r w:rsidRPr="003917D3">
        <w:t xml:space="preserve"> anställda i skolan anmäla misstanke om att ett barn far illa</w:t>
      </w:r>
      <w:r w:rsidR="001A03E3">
        <w:t xml:space="preserve"> till socialnämnden</w:t>
      </w:r>
      <w:r w:rsidRPr="003917D3">
        <w:t xml:space="preserve">. </w:t>
      </w:r>
      <w:r w:rsidR="00EB43AE">
        <w:t xml:space="preserve">Radikalisering och koppling till extremism kan utgöra </w:t>
      </w:r>
      <w:r w:rsidR="00BB62D4">
        <w:t>skäl</w:t>
      </w:r>
      <w:r w:rsidR="00EB43AE">
        <w:t xml:space="preserve"> </w:t>
      </w:r>
      <w:r w:rsidR="00BB62D4">
        <w:t xml:space="preserve">att anmäla </w:t>
      </w:r>
      <w:r w:rsidR="00EB43AE">
        <w:t xml:space="preserve">oro. </w:t>
      </w:r>
      <w:r w:rsidRPr="003917D3">
        <w:t>Det är sedan socialtjänsten som har uppdraget att</w:t>
      </w:r>
      <w:r w:rsidR="00EC1D80">
        <w:t>,</w:t>
      </w:r>
      <w:r w:rsidRPr="003917D3">
        <w:t xml:space="preserve"> </w:t>
      </w:r>
      <w:r w:rsidR="001A03E3">
        <w:t>om det behövs</w:t>
      </w:r>
      <w:r w:rsidR="00EC1D80">
        <w:t>,</w:t>
      </w:r>
      <w:r w:rsidR="001A03E3">
        <w:t xml:space="preserve"> utreda misstanken </w:t>
      </w:r>
      <w:r w:rsidRPr="003917D3">
        <w:t xml:space="preserve">och stödja. </w:t>
      </w:r>
      <w:r>
        <w:t xml:space="preserve"> </w:t>
      </w:r>
    </w:p>
    <w:p w14:paraId="37AE233A" w14:textId="348A7F13" w:rsidR="00621908" w:rsidRDefault="00621908" w:rsidP="00601651">
      <w:pPr>
        <w:pStyle w:val="Brdtext"/>
      </w:pPr>
      <w:r w:rsidRPr="00621908">
        <w:t xml:space="preserve">Statens skolinspektion kan som tillsynsmyndighet vidta en rad olika åtgärder när skolor inte följer gällande bestämmelser. Det första steget är ofta ett föreläggande om att vidta åtgärder för att </w:t>
      </w:r>
      <w:r w:rsidR="001A03E3">
        <w:t>avhjälpa</w:t>
      </w:r>
      <w:r w:rsidRPr="00621908">
        <w:t xml:space="preserve"> bristerna i verksamheten. Redan i dag får Skol</w:t>
      </w:r>
      <w:r w:rsidRPr="00621908">
        <w:softHyphen/>
        <w:t>inspektionen enligt skollagen även återkalla ett godkännande av en enskild som huvudman för en fristående skola om ett föreläggande inte har följts och missförhållandet är allvarligt.</w:t>
      </w:r>
    </w:p>
    <w:p w14:paraId="0A2ECC63" w14:textId="5C1F3B01" w:rsidR="00621908" w:rsidRDefault="00621908" w:rsidP="00601651">
      <w:pPr>
        <w:pStyle w:val="Brdtext"/>
      </w:pPr>
      <w:r w:rsidRPr="00621908">
        <w:t>Den 1 januari 2019 trädde nya bestämmelser i skollagen om lämplighets</w:t>
      </w:r>
      <w:r>
        <w:t>-</w:t>
      </w:r>
      <w:r w:rsidRPr="00621908">
        <w:t>prövning för ägar- och ledningskretsen för enskilda skolhuvudmän</w:t>
      </w:r>
      <w:r w:rsidR="001A03E3">
        <w:t xml:space="preserve"> i kraft</w:t>
      </w:r>
      <w:r w:rsidRPr="00621908">
        <w:t>. Bestämmelserna säker</w:t>
      </w:r>
      <w:r w:rsidRPr="00621908">
        <w:softHyphen/>
        <w:t xml:space="preserve">ställer att den som äger eller leder en skola inte bara har tillräckliga resurser, erfarenheter och kunskaper, utan även är laglydig, benägen att fullgöra sina skyldigheter mot det allmänna och i övrigt lämplig för uppgiften. Skolinspektionen </w:t>
      </w:r>
      <w:r w:rsidR="001A03E3">
        <w:t xml:space="preserve">kan </w:t>
      </w:r>
      <w:r w:rsidR="008A2461">
        <w:t>v</w:t>
      </w:r>
      <w:r w:rsidR="001A03E3">
        <w:t>i</w:t>
      </w:r>
      <w:r w:rsidR="008A2461">
        <w:t>d</w:t>
      </w:r>
      <w:r w:rsidR="001A03E3">
        <w:t xml:space="preserve"> sin </w:t>
      </w:r>
      <w:r w:rsidRPr="00621908">
        <w:t>prövning inhämta u</w:t>
      </w:r>
      <w:r w:rsidR="008A2461">
        <w:t>ppgifter</w:t>
      </w:r>
      <w:r w:rsidRPr="00621908">
        <w:t xml:space="preserve"> från bl.a. Polismyndigheten</w:t>
      </w:r>
      <w:r w:rsidR="008A2461">
        <w:t xml:space="preserve">, </w:t>
      </w:r>
      <w:r w:rsidR="008A2461" w:rsidRPr="00621908">
        <w:t xml:space="preserve">Bolagsverket, Kronofogdemyndigheten </w:t>
      </w:r>
      <w:r w:rsidR="008A2461">
        <w:t>och</w:t>
      </w:r>
      <w:r w:rsidR="008A2461" w:rsidRPr="00621908">
        <w:t xml:space="preserve"> Skatteverket.</w:t>
      </w:r>
    </w:p>
    <w:p w14:paraId="4B38E16D" w14:textId="4C1D6BC0" w:rsidR="00621908" w:rsidRDefault="00621908" w:rsidP="00601651">
      <w:pPr>
        <w:pStyle w:val="Brdtext"/>
      </w:pPr>
      <w:r w:rsidRPr="00621908">
        <w:t xml:space="preserve">Betänkandet Nya regler för skolor med konfessionell inriktning (SOU 2019:64) innehåller förslag om att ägar- och ledningsprövningen av enskilda skolhuvudmän ska kompletteras med </w:t>
      </w:r>
      <w:r w:rsidR="008A2461">
        <w:t xml:space="preserve">en </w:t>
      </w:r>
      <w:r w:rsidRPr="00621908">
        <w:t xml:space="preserve">prövning mot särskilda demokrativillkor. </w:t>
      </w:r>
      <w:r w:rsidR="001A03E3">
        <w:t>Betänkandet</w:t>
      </w:r>
      <w:r w:rsidRPr="00621908">
        <w:t xml:space="preserve"> har remi</w:t>
      </w:r>
      <w:r w:rsidR="001A03E3">
        <w:t>ssbehandlats</w:t>
      </w:r>
      <w:r w:rsidRPr="00621908">
        <w:t xml:space="preserve"> och förslagen bereds nu inom Regeringskansliet.</w:t>
      </w:r>
      <w:r w:rsidR="002877B9">
        <w:t xml:space="preserve"> </w:t>
      </w:r>
      <w:r w:rsidR="001A03E3">
        <w:t>Vidare utreder Utbildningsdepartementet</w:t>
      </w:r>
      <w:r w:rsidRPr="00621908">
        <w:t xml:space="preserve"> hur </w:t>
      </w:r>
      <w:r w:rsidRPr="00621908">
        <w:lastRenderedPageBreak/>
        <w:t>Skolinspektionen snabbare än i dag ska kunna återkalla ett tillstånd för en enskild huvudman för en fristående skola, alternativt besluta om statliga åtgärder för rättelser avseende en kommunal skola, i det fall skolan återkommande uppvisar brister i verksamheten som är allvarliga.</w:t>
      </w:r>
    </w:p>
    <w:p w14:paraId="05ED8C51" w14:textId="45ED81DC" w:rsidR="00424C44" w:rsidRDefault="00621908" w:rsidP="00601651">
      <w:pPr>
        <w:pStyle w:val="Brdtext"/>
      </w:pPr>
      <w:r w:rsidRPr="00621908">
        <w:t>Regeringen är inte främmande för att vidta ytterligare åtgärder som behövs för att säkerställa att alla elever får en trygg och bra utbildning i våra skolor.</w:t>
      </w:r>
    </w:p>
    <w:p w14:paraId="260AC528" w14:textId="77777777" w:rsidR="00424C44" w:rsidRPr="00424C44" w:rsidRDefault="00424C44" w:rsidP="00601651">
      <w:pPr>
        <w:pStyle w:val="Brdtext"/>
      </w:pPr>
    </w:p>
    <w:p w14:paraId="063A670D" w14:textId="6D3E08D4" w:rsidR="00424C44" w:rsidRDefault="00424C44" w:rsidP="00601651">
      <w:pPr>
        <w:pStyle w:val="Brdtext"/>
      </w:pPr>
      <w:r>
        <w:t xml:space="preserve">Stockholm den </w:t>
      </w:r>
      <w:sdt>
        <w:sdtPr>
          <w:id w:val="-1225218591"/>
          <w:placeholder>
            <w:docPart w:val="101F2B3F9CAD45C88E6290351E210D20"/>
          </w:placeholder>
          <w:dataBinding w:prefixMappings="xmlns:ns0='http://lp/documentinfo/RK' " w:xpath="/ns0:DocumentInfo[1]/ns0:BaseInfo[1]/ns0:HeaderDate[1]" w:storeItemID="{431C493D-D567-4F20-8DCF-B639C3640206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21908">
            <w:t>19 augusti 2020</w:t>
          </w:r>
        </w:sdtContent>
      </w:sdt>
    </w:p>
    <w:p w14:paraId="7EB2CC2B" w14:textId="77777777" w:rsidR="00424C44" w:rsidRDefault="00424C44" w:rsidP="00601651">
      <w:pPr>
        <w:pStyle w:val="Brdtext"/>
      </w:pPr>
    </w:p>
    <w:p w14:paraId="00040BCE" w14:textId="5926177C" w:rsidR="00424C44" w:rsidRPr="00DB48AB" w:rsidRDefault="00EB43AE" w:rsidP="00601651">
      <w:pPr>
        <w:pStyle w:val="Brdtext"/>
      </w:pPr>
      <w:r>
        <w:t>Anna Ekström</w:t>
      </w:r>
    </w:p>
    <w:sectPr w:rsidR="00424C4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A895" w14:textId="77777777" w:rsidR="00424C44" w:rsidRDefault="00424C44" w:rsidP="00A87A54">
      <w:pPr>
        <w:spacing w:after="0" w:line="240" w:lineRule="auto"/>
      </w:pPr>
      <w:r>
        <w:separator/>
      </w:r>
    </w:p>
  </w:endnote>
  <w:endnote w:type="continuationSeparator" w:id="0">
    <w:p w14:paraId="115F97ED" w14:textId="77777777" w:rsidR="00424C44" w:rsidRDefault="00424C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BFC3" w14:textId="77777777" w:rsidR="004A0FA7" w:rsidRDefault="004A0F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4CD2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3632E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34ABC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2B53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AF763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DD8C8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56B1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15C22C" w14:textId="77777777" w:rsidTr="00C26068">
      <w:trPr>
        <w:trHeight w:val="227"/>
      </w:trPr>
      <w:tc>
        <w:tcPr>
          <w:tcW w:w="4074" w:type="dxa"/>
        </w:tcPr>
        <w:p w14:paraId="4163F2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49B7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C6FE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8B23" w14:textId="77777777" w:rsidR="00424C44" w:rsidRDefault="00424C44" w:rsidP="00A87A54">
      <w:pPr>
        <w:spacing w:after="0" w:line="240" w:lineRule="auto"/>
      </w:pPr>
      <w:r>
        <w:separator/>
      </w:r>
    </w:p>
  </w:footnote>
  <w:footnote w:type="continuationSeparator" w:id="0">
    <w:p w14:paraId="470702B0" w14:textId="77777777" w:rsidR="00424C44" w:rsidRDefault="00424C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D074" w14:textId="77777777" w:rsidR="004A0FA7" w:rsidRDefault="004A0F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08D1" w14:textId="77777777" w:rsidR="004A0FA7" w:rsidRDefault="004A0F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4C44" w14:paraId="49B9F72A" w14:textId="77777777" w:rsidTr="00C93EBA">
      <w:trPr>
        <w:trHeight w:val="227"/>
      </w:trPr>
      <w:tc>
        <w:tcPr>
          <w:tcW w:w="5534" w:type="dxa"/>
        </w:tcPr>
        <w:p w14:paraId="145A7908" w14:textId="77777777" w:rsidR="00424C44" w:rsidRPr="007D73AB" w:rsidRDefault="00424C44">
          <w:pPr>
            <w:pStyle w:val="Sidhuvud"/>
          </w:pPr>
        </w:p>
      </w:tc>
      <w:tc>
        <w:tcPr>
          <w:tcW w:w="3170" w:type="dxa"/>
          <w:vAlign w:val="bottom"/>
        </w:tcPr>
        <w:p w14:paraId="6DE1E20C" w14:textId="77777777" w:rsidR="00424C44" w:rsidRPr="007D73AB" w:rsidRDefault="00424C44" w:rsidP="00340DE0">
          <w:pPr>
            <w:pStyle w:val="Sidhuvud"/>
          </w:pPr>
        </w:p>
      </w:tc>
      <w:tc>
        <w:tcPr>
          <w:tcW w:w="1134" w:type="dxa"/>
        </w:tcPr>
        <w:p w14:paraId="0DA9E4C4" w14:textId="77777777" w:rsidR="00424C44" w:rsidRDefault="00424C44" w:rsidP="005A703A">
          <w:pPr>
            <w:pStyle w:val="Sidhuvud"/>
          </w:pPr>
        </w:p>
      </w:tc>
    </w:tr>
    <w:tr w:rsidR="00424C44" w14:paraId="7688383E" w14:textId="77777777" w:rsidTr="00C93EBA">
      <w:trPr>
        <w:trHeight w:val="1928"/>
      </w:trPr>
      <w:tc>
        <w:tcPr>
          <w:tcW w:w="5534" w:type="dxa"/>
        </w:tcPr>
        <w:p w14:paraId="7E4BD66D" w14:textId="77777777" w:rsidR="00424C44" w:rsidRPr="00340DE0" w:rsidRDefault="00424C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0B52DD" wp14:editId="58768AC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6E2170" w14:textId="77777777" w:rsidR="00424C44" w:rsidRPr="00710A6C" w:rsidRDefault="00424C44" w:rsidP="00EE3C0F">
          <w:pPr>
            <w:pStyle w:val="Sidhuvud"/>
            <w:rPr>
              <w:b/>
            </w:rPr>
          </w:pPr>
        </w:p>
        <w:p w14:paraId="220599AF" w14:textId="77777777" w:rsidR="00424C44" w:rsidRDefault="00424C44" w:rsidP="00EE3C0F">
          <w:pPr>
            <w:pStyle w:val="Sidhuvud"/>
          </w:pPr>
        </w:p>
        <w:p w14:paraId="4BE599CD" w14:textId="77777777" w:rsidR="00424C44" w:rsidRDefault="00424C44" w:rsidP="00EE3C0F">
          <w:pPr>
            <w:pStyle w:val="Sidhuvud"/>
          </w:pPr>
        </w:p>
        <w:p w14:paraId="424A3566" w14:textId="77777777" w:rsidR="00424C44" w:rsidRDefault="00424C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F4D2F4D0F874ED5BACCA2AE419726D5"/>
            </w:placeholder>
            <w:dataBinding w:prefixMappings="xmlns:ns0='http://lp/documentinfo/RK' " w:xpath="/ns0:DocumentInfo[1]/ns0:BaseInfo[1]/ns0:Dnr[1]" w:storeItemID="{431C493D-D567-4F20-8DCF-B639C3640206}"/>
            <w:text/>
          </w:sdtPr>
          <w:sdtEndPr/>
          <w:sdtContent>
            <w:p w14:paraId="33EF616C" w14:textId="50AD31A3" w:rsidR="00424C44" w:rsidRDefault="00AF4197" w:rsidP="00EE3C0F">
              <w:pPr>
                <w:pStyle w:val="Sidhuvud"/>
              </w:pPr>
              <w:r>
                <w:t>U2020/04168/S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932415848E422DA33088ED640478E4"/>
            </w:placeholder>
            <w:showingPlcHdr/>
            <w:dataBinding w:prefixMappings="xmlns:ns0='http://lp/documentinfo/RK' " w:xpath="/ns0:DocumentInfo[1]/ns0:BaseInfo[1]/ns0:DocNumber[1]" w:storeItemID="{431C493D-D567-4F20-8DCF-B639C3640206}"/>
            <w:text/>
          </w:sdtPr>
          <w:sdtEndPr/>
          <w:sdtContent>
            <w:p w14:paraId="01793E23" w14:textId="77777777" w:rsidR="00424C44" w:rsidRDefault="00424C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516649" w14:textId="77777777" w:rsidR="00424C44" w:rsidRDefault="00424C44" w:rsidP="00EE3C0F">
          <w:pPr>
            <w:pStyle w:val="Sidhuvud"/>
          </w:pPr>
        </w:p>
      </w:tc>
      <w:tc>
        <w:tcPr>
          <w:tcW w:w="1134" w:type="dxa"/>
        </w:tcPr>
        <w:p w14:paraId="04CDC063" w14:textId="77777777" w:rsidR="00424C44" w:rsidRDefault="00424C44" w:rsidP="0094502D">
          <w:pPr>
            <w:pStyle w:val="Sidhuvud"/>
          </w:pPr>
        </w:p>
        <w:p w14:paraId="645A47FA" w14:textId="77777777" w:rsidR="00424C44" w:rsidRPr="0094502D" w:rsidRDefault="00424C44" w:rsidP="00EC71A6">
          <w:pPr>
            <w:pStyle w:val="Sidhuvud"/>
          </w:pPr>
        </w:p>
      </w:tc>
    </w:tr>
    <w:tr w:rsidR="00424C44" w14:paraId="4917D1D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D705BB5035B4E959CB0AFC46FA0BAB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07861E" w14:textId="431E9F78" w:rsidR="004A0FA7" w:rsidRPr="004A0FA7" w:rsidRDefault="004A0FA7" w:rsidP="0021288B">
              <w:pPr>
                <w:rPr>
                  <w:b/>
                </w:rPr>
              </w:pPr>
              <w:r w:rsidRPr="004A0FA7">
                <w:rPr>
                  <w:b/>
                </w:rPr>
                <w:t>Utbildningsdepartementet</w:t>
              </w:r>
            </w:p>
            <w:p w14:paraId="62E292C4" w14:textId="08D8A8D9" w:rsidR="00424C44" w:rsidRPr="00340DE0" w:rsidRDefault="004A0FA7" w:rsidP="0021288B">
              <w:r w:rsidRPr="004A0FA7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004C78C7DF467B88B160291C12592C"/>
          </w:placeholder>
          <w:dataBinding w:prefixMappings="xmlns:ns0='http://lp/documentinfo/RK' " w:xpath="/ns0:DocumentInfo[1]/ns0:BaseInfo[1]/ns0:Recipient[1]" w:storeItemID="{431C493D-D567-4F20-8DCF-B639C3640206}"/>
          <w:text w:multiLine="1"/>
        </w:sdtPr>
        <w:sdtEndPr/>
        <w:sdtContent>
          <w:tc>
            <w:tcPr>
              <w:tcW w:w="3170" w:type="dxa"/>
            </w:tcPr>
            <w:p w14:paraId="292546F1" w14:textId="26D5D9E6" w:rsidR="00424C44" w:rsidRDefault="004A0F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1F47F2" w14:textId="77777777" w:rsidR="00424C44" w:rsidRDefault="00424C44" w:rsidP="003E6020">
          <w:pPr>
            <w:pStyle w:val="Sidhuvud"/>
          </w:pPr>
        </w:p>
      </w:tc>
    </w:tr>
  </w:tbl>
  <w:p w14:paraId="31D96D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2F0C8F"/>
    <w:multiLevelType w:val="hybridMultilevel"/>
    <w:tmpl w:val="E1D2E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4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A5A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3420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3E3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6FC1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88B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7B9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1FC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17D3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0C3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C44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3EA8"/>
    <w:rsid w:val="00485601"/>
    <w:rsid w:val="004865B8"/>
    <w:rsid w:val="00486C0D"/>
    <w:rsid w:val="004911D9"/>
    <w:rsid w:val="00491796"/>
    <w:rsid w:val="00493416"/>
    <w:rsid w:val="0049768A"/>
    <w:rsid w:val="004A0FA7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4F7E8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886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6E8E"/>
    <w:rsid w:val="00597813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1651"/>
    <w:rsid w:val="00604782"/>
    <w:rsid w:val="00605718"/>
    <w:rsid w:val="00605C66"/>
    <w:rsid w:val="00606310"/>
    <w:rsid w:val="00607814"/>
    <w:rsid w:val="006106CF"/>
    <w:rsid w:val="00610D87"/>
    <w:rsid w:val="00610E88"/>
    <w:rsid w:val="00613827"/>
    <w:rsid w:val="006175D7"/>
    <w:rsid w:val="006208E5"/>
    <w:rsid w:val="00621908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BF9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BF1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55D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461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185"/>
    <w:rsid w:val="008E65A8"/>
    <w:rsid w:val="008E77D6"/>
    <w:rsid w:val="008F3ECE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5B6C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632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76C"/>
    <w:rsid w:val="00AF4197"/>
    <w:rsid w:val="00AF4853"/>
    <w:rsid w:val="00AF53B9"/>
    <w:rsid w:val="00B00702"/>
    <w:rsid w:val="00B0110B"/>
    <w:rsid w:val="00B0234E"/>
    <w:rsid w:val="00B06751"/>
    <w:rsid w:val="00B07931"/>
    <w:rsid w:val="00B12C3B"/>
    <w:rsid w:val="00B13241"/>
    <w:rsid w:val="00B13699"/>
    <w:rsid w:val="00B149E2"/>
    <w:rsid w:val="00B2131A"/>
    <w:rsid w:val="00B2169D"/>
    <w:rsid w:val="00B21CBB"/>
    <w:rsid w:val="00B25588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625"/>
    <w:rsid w:val="00BA61AC"/>
    <w:rsid w:val="00BB17B0"/>
    <w:rsid w:val="00BB28BF"/>
    <w:rsid w:val="00BB2F42"/>
    <w:rsid w:val="00BB4AC0"/>
    <w:rsid w:val="00BB5683"/>
    <w:rsid w:val="00BB62D4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122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62C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953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9E7"/>
    <w:rsid w:val="00DC3E45"/>
    <w:rsid w:val="00DC4598"/>
    <w:rsid w:val="00DC56E3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3AE"/>
    <w:rsid w:val="00EB763D"/>
    <w:rsid w:val="00EB7FE4"/>
    <w:rsid w:val="00EC0A92"/>
    <w:rsid w:val="00EC1D80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7F4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344"/>
    <w:rsid w:val="00F848D6"/>
    <w:rsid w:val="00F859AE"/>
    <w:rsid w:val="00F922B2"/>
    <w:rsid w:val="00F943C8"/>
    <w:rsid w:val="00F96B28"/>
    <w:rsid w:val="00FA116B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B5D6DE"/>
  <w15:docId w15:val="{8E56A2C7-8413-4A3D-AC3B-2B290AC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D2F4D0F874ED5BACCA2AE41972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E0766-6193-433F-9D95-3C7E55EAC92A}"/>
      </w:docPartPr>
      <w:docPartBody>
        <w:p w:rsidR="00544A2F" w:rsidRDefault="007D2ACE" w:rsidP="007D2ACE">
          <w:pPr>
            <w:pStyle w:val="7F4D2F4D0F874ED5BACCA2AE419726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932415848E422DA33088ED64047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FF0A4-578F-44F5-BBB7-1AAAFE476D30}"/>
      </w:docPartPr>
      <w:docPartBody>
        <w:p w:rsidR="00544A2F" w:rsidRDefault="007D2ACE" w:rsidP="007D2ACE">
          <w:pPr>
            <w:pStyle w:val="79932415848E422DA33088ED640478E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705BB5035B4E959CB0AFC46FA0B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600BC-6618-4AF9-B7F3-C32FAD73E64A}"/>
      </w:docPartPr>
      <w:docPartBody>
        <w:p w:rsidR="00544A2F" w:rsidRDefault="007D2ACE" w:rsidP="007D2ACE">
          <w:pPr>
            <w:pStyle w:val="FD705BB5035B4E959CB0AFC46FA0BA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004C78C7DF467B88B160291C125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AC09B-FF4F-4A0E-B182-15C754CCFB18}"/>
      </w:docPartPr>
      <w:docPartBody>
        <w:p w:rsidR="00544A2F" w:rsidRDefault="007D2ACE" w:rsidP="007D2ACE">
          <w:pPr>
            <w:pStyle w:val="A7004C78C7DF467B88B160291C1259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1F2B3F9CAD45C88E6290351E210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BEA8C-15A3-4561-90CE-3EA58EB7AB53}"/>
      </w:docPartPr>
      <w:docPartBody>
        <w:p w:rsidR="00544A2F" w:rsidRDefault="007D2ACE" w:rsidP="007D2ACE">
          <w:pPr>
            <w:pStyle w:val="101F2B3F9CAD45C88E6290351E210D2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CE"/>
    <w:rsid w:val="00544A2F"/>
    <w:rsid w:val="007D2ACE"/>
    <w:rsid w:val="009D2D8C"/>
    <w:rsid w:val="00B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8FD6E79FF3476C8E68BA13E5382D39">
    <w:name w:val="168FD6E79FF3476C8E68BA13E5382D39"/>
    <w:rsid w:val="007D2ACE"/>
  </w:style>
  <w:style w:type="character" w:styleId="Platshllartext">
    <w:name w:val="Placeholder Text"/>
    <w:basedOn w:val="Standardstycketeckensnitt"/>
    <w:uiPriority w:val="99"/>
    <w:semiHidden/>
    <w:rsid w:val="009D2D8C"/>
    <w:rPr>
      <w:noProof w:val="0"/>
      <w:color w:val="808080"/>
    </w:rPr>
  </w:style>
  <w:style w:type="paragraph" w:customStyle="1" w:styleId="69BA8BCE313E4369A0180DA112DB0AAA">
    <w:name w:val="69BA8BCE313E4369A0180DA112DB0AAA"/>
    <w:rsid w:val="007D2ACE"/>
  </w:style>
  <w:style w:type="paragraph" w:customStyle="1" w:styleId="558934F7A1864DA4AEE61CB9177DA72D">
    <w:name w:val="558934F7A1864DA4AEE61CB9177DA72D"/>
    <w:rsid w:val="007D2ACE"/>
  </w:style>
  <w:style w:type="paragraph" w:customStyle="1" w:styleId="5EC9CD7C20584416A4D7DE76E6754663">
    <w:name w:val="5EC9CD7C20584416A4D7DE76E6754663"/>
    <w:rsid w:val="007D2ACE"/>
  </w:style>
  <w:style w:type="paragraph" w:customStyle="1" w:styleId="7F4D2F4D0F874ED5BACCA2AE419726D5">
    <w:name w:val="7F4D2F4D0F874ED5BACCA2AE419726D5"/>
    <w:rsid w:val="007D2ACE"/>
  </w:style>
  <w:style w:type="paragraph" w:customStyle="1" w:styleId="79932415848E422DA33088ED640478E4">
    <w:name w:val="79932415848E422DA33088ED640478E4"/>
    <w:rsid w:val="007D2ACE"/>
  </w:style>
  <w:style w:type="paragraph" w:customStyle="1" w:styleId="D3D2836CC2E6483A973D8DF9412709EF">
    <w:name w:val="D3D2836CC2E6483A973D8DF9412709EF"/>
    <w:rsid w:val="007D2ACE"/>
  </w:style>
  <w:style w:type="paragraph" w:customStyle="1" w:styleId="B4A038A2D1D74C1DA7B54C453DDB38B4">
    <w:name w:val="B4A038A2D1D74C1DA7B54C453DDB38B4"/>
    <w:rsid w:val="007D2ACE"/>
  </w:style>
  <w:style w:type="paragraph" w:customStyle="1" w:styleId="F802B4B8A7A04B80B2314DE0F3AFFC44">
    <w:name w:val="F802B4B8A7A04B80B2314DE0F3AFFC44"/>
    <w:rsid w:val="007D2ACE"/>
  </w:style>
  <w:style w:type="paragraph" w:customStyle="1" w:styleId="FD705BB5035B4E959CB0AFC46FA0BABD">
    <w:name w:val="FD705BB5035B4E959CB0AFC46FA0BABD"/>
    <w:rsid w:val="007D2ACE"/>
  </w:style>
  <w:style w:type="paragraph" w:customStyle="1" w:styleId="A7004C78C7DF467B88B160291C12592C">
    <w:name w:val="A7004C78C7DF467B88B160291C12592C"/>
    <w:rsid w:val="007D2ACE"/>
  </w:style>
  <w:style w:type="paragraph" w:customStyle="1" w:styleId="79932415848E422DA33088ED640478E41">
    <w:name w:val="79932415848E422DA33088ED640478E41"/>
    <w:rsid w:val="007D2A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705BB5035B4E959CB0AFC46FA0BABD1">
    <w:name w:val="FD705BB5035B4E959CB0AFC46FA0BABD1"/>
    <w:rsid w:val="007D2A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5D60A4096F498FBC162F34C1579821">
    <w:name w:val="765D60A4096F498FBC162F34C1579821"/>
    <w:rsid w:val="007D2ACE"/>
  </w:style>
  <w:style w:type="paragraph" w:customStyle="1" w:styleId="E9D4E9AD88EF4662AD199CF0EAE406B7">
    <w:name w:val="E9D4E9AD88EF4662AD199CF0EAE406B7"/>
    <w:rsid w:val="007D2ACE"/>
  </w:style>
  <w:style w:type="paragraph" w:customStyle="1" w:styleId="2EC10CF2085544D48919B0BBCA56F1D8">
    <w:name w:val="2EC10CF2085544D48919B0BBCA56F1D8"/>
    <w:rsid w:val="007D2ACE"/>
  </w:style>
  <w:style w:type="paragraph" w:customStyle="1" w:styleId="1F90F5D565BB47A1BB6B7CA9B6F48ED5">
    <w:name w:val="1F90F5D565BB47A1BB6B7CA9B6F48ED5"/>
    <w:rsid w:val="007D2ACE"/>
  </w:style>
  <w:style w:type="paragraph" w:customStyle="1" w:styleId="DE91A2CFD0E94C8EB2E66A7AF2408EFF">
    <w:name w:val="DE91A2CFD0E94C8EB2E66A7AF2408EFF"/>
    <w:rsid w:val="007D2ACE"/>
  </w:style>
  <w:style w:type="paragraph" w:customStyle="1" w:styleId="101F2B3F9CAD45C88E6290351E210D20">
    <w:name w:val="101F2B3F9CAD45C88E6290351E210D20"/>
    <w:rsid w:val="007D2ACE"/>
  </w:style>
  <w:style w:type="paragraph" w:customStyle="1" w:styleId="120E953C669444E1B64DB1E6BD81A6C3">
    <w:name w:val="120E953C669444E1B64DB1E6BD81A6C3"/>
    <w:rsid w:val="007D2ACE"/>
  </w:style>
  <w:style w:type="paragraph" w:customStyle="1" w:styleId="718F61BA999E4679B0B830A275CE4C05">
    <w:name w:val="718F61BA999E4679B0B830A275CE4C05"/>
    <w:rsid w:val="009D2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2020-08-19T00:00:00</HeaderDate>
    <Office/>
    <Dnr>U2020/04168/S</Dnr>
    <ParagrafNr/>
    <DocumentTitle/>
    <VisitingAddress/>
    <Extra1/>
    <Extra2/>
    <Extra3>lexandra Anstrel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3c0272b1-2968-40c2-a4a4-0cd672b77efc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D6551A02BE64546BB63C2FFF12FD880" ma:contentTypeVersion="32" ma:contentTypeDescription="Skapa nytt dokument med möjlighet att välja RK-mall" ma:contentTypeScope="" ma:versionID="d646afe9b98e4c7d7a3fb735556d0f2d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cce28019-86c4-43eb-9d2c-17951d3a857e" targetNamespace="http://schemas.microsoft.com/office/2006/metadata/properties" ma:root="true" ma:fieldsID="7472b0b2ea9a9ae224b8527e5024ee7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961D-EAEA-45E3-B334-60D83F79C52D}"/>
</file>

<file path=customXml/itemProps2.xml><?xml version="1.0" encoding="utf-8"?>
<ds:datastoreItem xmlns:ds="http://schemas.openxmlformats.org/officeDocument/2006/customXml" ds:itemID="{431C493D-D567-4F20-8DCF-B639C3640206}"/>
</file>

<file path=customXml/itemProps3.xml><?xml version="1.0" encoding="utf-8"?>
<ds:datastoreItem xmlns:ds="http://schemas.openxmlformats.org/officeDocument/2006/customXml" ds:itemID="{7BDB82D0-E099-4A23-AB4E-AA3CC715A639}"/>
</file>

<file path=customXml/itemProps4.xml><?xml version="1.0" encoding="utf-8"?>
<ds:datastoreItem xmlns:ds="http://schemas.openxmlformats.org/officeDocument/2006/customXml" ds:itemID="{7AC0E9C6-1733-4C43-A59E-15BDEBEDA3C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16E596-FFE5-45E3-89C4-9CF39BAD571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C5329A8-F9FA-47B2-94B9-DF98638C9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324A311-A7EF-4F69-AFD5-8705DFC673BC}"/>
</file>

<file path=customXml/itemProps8.xml><?xml version="1.0" encoding="utf-8"?>
<ds:datastoreItem xmlns:ds="http://schemas.openxmlformats.org/officeDocument/2006/customXml" ds:itemID="{FC5DAFE7-27CE-476F-A745-A49535D9C3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1855 Radikalisering och rekrytering till extrema organisationer.docx</dc:title>
  <dc:subject/>
  <dc:creator>Hugo Wester</dc:creator>
  <cp:keywords/>
  <dc:description/>
  <cp:lastModifiedBy>Malin Ekhamre</cp:lastModifiedBy>
  <cp:revision>35</cp:revision>
  <cp:lastPrinted>2020-08-18T09:03:00Z</cp:lastPrinted>
  <dcterms:created xsi:type="dcterms:W3CDTF">2020-08-04T11:23:00Z</dcterms:created>
  <dcterms:modified xsi:type="dcterms:W3CDTF">2020-08-19T06:15:00Z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211e59d2-94da-4535-b114-6daf9f01087c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