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139F5" w14:textId="2E42174E" w:rsidR="003E6F0E" w:rsidRDefault="003E6F0E" w:rsidP="00DA0661">
      <w:pPr>
        <w:pStyle w:val="Rubrik"/>
      </w:pPr>
      <w:bookmarkStart w:id="0" w:name="Start"/>
      <w:bookmarkEnd w:id="0"/>
      <w:r>
        <w:t>Svar på fråga 2018/19:676 av Anders Österberg (S)</w:t>
      </w:r>
      <w:r>
        <w:br/>
        <w:t>Risk för ”renovräkningar” i Stockholm</w:t>
      </w:r>
    </w:p>
    <w:p w14:paraId="79B93C79" w14:textId="5EEA9702" w:rsidR="003E6F0E" w:rsidRDefault="003E6F0E" w:rsidP="003E6F0E">
      <w:pPr>
        <w:pStyle w:val="Brdtext"/>
      </w:pPr>
      <w:r>
        <w:t>Anders Österberg har frågat mig om jag delar FN:s bedömning att avyttringen av allmännyttans bestånd riskerar att hota vår förmåga att nå målen inom ramen för Agenda 2030, och om så är fallet, om jag avser att vidta statliga åtgärder för att kompensera för denna utveckling.</w:t>
      </w:r>
    </w:p>
    <w:p w14:paraId="03C1EBB4" w14:textId="1204548F" w:rsidR="009C21A3" w:rsidRDefault="003E6F0E" w:rsidP="009C21A3">
      <w:pPr>
        <w:pStyle w:val="Brdtext"/>
      </w:pPr>
      <w:r w:rsidRPr="00626F08">
        <w:t>Det allmännyttiga</w:t>
      </w:r>
      <w:r>
        <w:t xml:space="preserve"> beståndet </w:t>
      </w:r>
      <w:r w:rsidR="00C91A76">
        <w:t xml:space="preserve">förändras </w:t>
      </w:r>
      <w:r w:rsidR="00906C95">
        <w:t xml:space="preserve">som ett resultat av </w:t>
      </w:r>
      <w:r w:rsidR="00906C95" w:rsidRPr="00906C95">
        <w:t>ny- och ombyggnad, inköp, försäljning och rivning</w:t>
      </w:r>
      <w:r w:rsidR="00800FB7">
        <w:t xml:space="preserve">. </w:t>
      </w:r>
      <w:r w:rsidR="00C91A76">
        <w:t xml:space="preserve">De senaste åren har beståndet ökat med i snitt 2 000 bostäder per år. </w:t>
      </w:r>
      <w:r w:rsidR="00906C95">
        <w:t xml:space="preserve">Kommuner </w:t>
      </w:r>
      <w:r w:rsidR="00C91A76">
        <w:t xml:space="preserve">som väljer att avyttra det allmännyttiga beståndet har </w:t>
      </w:r>
      <w:r w:rsidR="00906C95">
        <w:t>olika motiv</w:t>
      </w:r>
      <w:r w:rsidR="00C91A76">
        <w:t>.</w:t>
      </w:r>
      <w:r w:rsidR="00906C95">
        <w:t xml:space="preserve"> Ofta handlar det om att </w:t>
      </w:r>
      <w:r w:rsidR="00BB559D">
        <w:t>frigöra</w:t>
      </w:r>
      <w:r w:rsidR="00B15024">
        <w:t xml:space="preserve"> ekonomiskt utrymme för </w:t>
      </w:r>
      <w:r w:rsidR="00906C95">
        <w:t>nyproduktion</w:t>
      </w:r>
      <w:r w:rsidR="00BB559D">
        <w:t xml:space="preserve"> av bostäder</w:t>
      </w:r>
      <w:r w:rsidR="00906C95">
        <w:t xml:space="preserve"> eller underhåll och upprustning</w:t>
      </w:r>
      <w:r w:rsidR="00BB559D">
        <w:t xml:space="preserve"> av befintlig</w:t>
      </w:r>
      <w:r w:rsidR="006A3DB7">
        <w:t>t bestånd</w:t>
      </w:r>
      <w:r w:rsidR="00906C95">
        <w:t>.</w:t>
      </w:r>
      <w:r w:rsidR="00F6362B">
        <w:t xml:space="preserve"> </w:t>
      </w:r>
      <w:r w:rsidR="00BB559D">
        <w:t>Bedömningar</w:t>
      </w:r>
      <w:r w:rsidR="00626F08">
        <w:t xml:space="preserve"> av detta slag är i första hand en kommunal angelägenhet</w:t>
      </w:r>
      <w:r w:rsidR="000D5FF1">
        <w:t xml:space="preserve">. </w:t>
      </w:r>
      <w:r w:rsidR="009C21A3" w:rsidRPr="009C21A3">
        <w:t xml:space="preserve">Det är </w:t>
      </w:r>
      <w:r w:rsidR="009C21A3">
        <w:t xml:space="preserve">givetvis </w:t>
      </w:r>
      <w:r w:rsidR="00BB559D">
        <w:t xml:space="preserve">samtidigt </w:t>
      </w:r>
      <w:r w:rsidR="009C21A3" w:rsidRPr="009C21A3">
        <w:t>viktigt att kommunerna, med grund i det kommunala bostadsförsörjningsansvaret, analyserar hur</w:t>
      </w:r>
      <w:r w:rsidR="009C21A3">
        <w:t xml:space="preserve"> utvecklingen av bostadsbeståndet</w:t>
      </w:r>
      <w:r w:rsidR="009C21A3" w:rsidRPr="009C21A3">
        <w:t xml:space="preserve"> skapar förutsättningar för alla i kommunen att leva i goda bostäder.</w:t>
      </w:r>
      <w:bookmarkStart w:id="1" w:name="_GoBack"/>
      <w:bookmarkEnd w:id="1"/>
    </w:p>
    <w:p w14:paraId="7A5250D4" w14:textId="0DA497D0" w:rsidR="004B1162" w:rsidRDefault="004B1162" w:rsidP="000B11D3">
      <w:pPr>
        <w:pStyle w:val="Brdtext"/>
      </w:pPr>
      <w:r>
        <w:t>Regeringen har låtit utreda hur kommunerna arbetar med bostadsbehov bland hushåll med svag ställning på bostadsmarknaden</w:t>
      </w:r>
      <w:r w:rsidR="009C21A3">
        <w:t>.</w:t>
      </w:r>
      <w:r w:rsidR="00442858">
        <w:t xml:space="preserve"> </w:t>
      </w:r>
      <w:r w:rsidR="00982F61">
        <w:t>Regeringen har</w:t>
      </w:r>
      <w:r>
        <w:t xml:space="preserve"> även</w:t>
      </w:r>
      <w:r w:rsidR="00982F61">
        <w:t xml:space="preserve"> låtit utreda frågan om hyresgästers inflytande över förbättrings- och ändringsarbete</w:t>
      </w:r>
      <w:r w:rsidR="00BB559D">
        <w:t xml:space="preserve"> av bostadslägenheter</w:t>
      </w:r>
      <w:r w:rsidR="00C94F73">
        <w:t>. Part</w:t>
      </w:r>
      <w:r w:rsidR="00B15024">
        <w:t>erna</w:t>
      </w:r>
      <w:r w:rsidR="00C94F73">
        <w:t xml:space="preserve"> på hyresbostadsmarknaden har tagit ett lovvärt initiativ genom att arbeta fram ett samrådsavtal</w:t>
      </w:r>
      <w:r w:rsidR="00C94F73" w:rsidRPr="004B1162">
        <w:t xml:space="preserve"> </w:t>
      </w:r>
      <w:r w:rsidR="00C94F73">
        <w:t xml:space="preserve">för </w:t>
      </w:r>
      <w:r w:rsidR="00C94F73" w:rsidRPr="000850C0">
        <w:t>förutsebarhet och trygghet</w:t>
      </w:r>
      <w:r w:rsidR="00C94F73">
        <w:t xml:space="preserve"> i samband med ombyggnationer.</w:t>
      </w:r>
      <w:r w:rsidR="00982F61">
        <w:t xml:space="preserve"> </w:t>
      </w:r>
      <w:r w:rsidR="00E36C9D" w:rsidRPr="00E36C9D">
        <w:t xml:space="preserve">I sammanhanget kan även nämnas att en särskild </w:t>
      </w:r>
      <w:r w:rsidR="00E36C9D">
        <w:t xml:space="preserve">utredare har fått i </w:t>
      </w:r>
      <w:r w:rsidR="006E1831">
        <w:t xml:space="preserve">uppdrag att bl.a. </w:t>
      </w:r>
      <w:r w:rsidR="002B05EB" w:rsidRPr="002B05EB">
        <w:t xml:space="preserve">utreda </w:t>
      </w:r>
      <w:r w:rsidR="002B05EB">
        <w:t>hur de</w:t>
      </w:r>
      <w:r w:rsidR="00E36C9D">
        <w:t>n</w:t>
      </w:r>
      <w:r w:rsidR="002B05EB">
        <w:t xml:space="preserve"> bostadspolitiska målsättning</w:t>
      </w:r>
      <w:r w:rsidR="00E36C9D">
        <w:t>en</w:t>
      </w:r>
      <w:r w:rsidR="00B81305">
        <w:t xml:space="preserve"> med bostadsbidraget</w:t>
      </w:r>
      <w:r w:rsidR="00E36C9D">
        <w:t>, att ge</w:t>
      </w:r>
      <w:r w:rsidR="00E36C9D" w:rsidRPr="00E36C9D">
        <w:t xml:space="preserve"> ekonomiskt svaga hushåll möjlighet att hålla sig med goda och tillräckligt rymliga bostäder</w:t>
      </w:r>
      <w:r w:rsidR="00E36C9D">
        <w:t xml:space="preserve">, </w:t>
      </w:r>
      <w:r w:rsidR="002B05EB">
        <w:t xml:space="preserve">kan upprätthållas. </w:t>
      </w:r>
    </w:p>
    <w:p w14:paraId="31FAAEBE" w14:textId="758C4889" w:rsidR="00604A20" w:rsidRDefault="00626F08" w:rsidP="00F93D93">
      <w:pPr>
        <w:pStyle w:val="Brdtext"/>
      </w:pPr>
      <w:r>
        <w:lastRenderedPageBreak/>
        <w:t>Arbetet m</w:t>
      </w:r>
      <w:r w:rsidR="006E1831">
        <w:t>ed Agenda 2030 är</w:t>
      </w:r>
      <w:r>
        <w:t xml:space="preserve"> </w:t>
      </w:r>
      <w:r w:rsidR="006E1831">
        <w:t>prioriterat och regeringen arbetar brett med frågan</w:t>
      </w:r>
      <w:r>
        <w:t>.</w:t>
      </w:r>
      <w:r w:rsidR="00386D5E">
        <w:t xml:space="preserve"> </w:t>
      </w:r>
      <w:r w:rsidR="00604A20">
        <w:t>Regeringen har exempelvis tidigare beslutat om uppdrag till Statistiska Centralbyrån, Rådet för främjande av kom</w:t>
      </w:r>
      <w:r w:rsidR="00B15024">
        <w:t xml:space="preserve">munala analyser, Statskontoret och </w:t>
      </w:r>
      <w:r w:rsidR="00604A20">
        <w:t xml:space="preserve">Ekonomistyrningsverket för att på olika sätt </w:t>
      </w:r>
      <w:r w:rsidR="005834A6">
        <w:t>ta arbetet framåt</w:t>
      </w:r>
      <w:r w:rsidR="00604A20">
        <w:t>. Därutöver sker ett omfattande arbete på myndighetsnivå</w:t>
      </w:r>
      <w:r w:rsidR="00BB559D">
        <w:t xml:space="preserve"> för att nå målen</w:t>
      </w:r>
      <w:r w:rsidR="00604A20">
        <w:t>.</w:t>
      </w:r>
    </w:p>
    <w:p w14:paraId="2C23BAC7" w14:textId="4292EC64" w:rsidR="00604A20" w:rsidRDefault="00D95D29" w:rsidP="00F93D93">
      <w:pPr>
        <w:pStyle w:val="Brdtext"/>
      </w:pPr>
      <w:r>
        <w:t>Sammantaget finns goda</w:t>
      </w:r>
      <w:r w:rsidR="00B15024">
        <w:t xml:space="preserve"> förutsättningarna för ett </w:t>
      </w:r>
      <w:r>
        <w:t xml:space="preserve">fortsatt </w:t>
      </w:r>
      <w:r w:rsidR="00B15024">
        <w:t xml:space="preserve">aktivt arbete </w:t>
      </w:r>
      <w:r w:rsidR="00970B1E">
        <w:t>med</w:t>
      </w:r>
      <w:r>
        <w:t xml:space="preserve"> målen i Agenda 2030 och s</w:t>
      </w:r>
      <w:r w:rsidR="00604A20">
        <w:t>om bostadsminister följer jag givetvis utvecklingen på bostadsmarknaden noga.</w:t>
      </w:r>
    </w:p>
    <w:p w14:paraId="621284A4" w14:textId="41F264B7" w:rsidR="003E6F0E" w:rsidRDefault="003E6F0E" w:rsidP="006A12F1">
      <w:pPr>
        <w:pStyle w:val="Brdtext"/>
      </w:pPr>
      <w:r>
        <w:t xml:space="preserve">Stockholm den </w:t>
      </w:r>
      <w:sdt>
        <w:sdtPr>
          <w:id w:val="-1225218591"/>
          <w:placeholder>
            <w:docPart w:val="30FC240219A244C2A61B67C704BB8DD1"/>
          </w:placeholder>
          <w:dataBinding w:prefixMappings="xmlns:ns0='http://lp/documentinfo/RK' " w:xpath="/ns0:DocumentInfo[1]/ns0:BaseInfo[1]/ns0:HeaderDate[1]" w:storeItemID="{20538F77-44A3-44E2-9AA5-1A601CFCEA2C}"/>
          <w:date w:fullDate="2019-05-28T00:00:00Z">
            <w:dateFormat w:val="d MMMM yyyy"/>
            <w:lid w:val="sv-SE"/>
            <w:storeMappedDataAs w:val="dateTime"/>
            <w:calendar w:val="gregorian"/>
          </w:date>
        </w:sdtPr>
        <w:sdtEndPr/>
        <w:sdtContent>
          <w:r>
            <w:t>2</w:t>
          </w:r>
          <w:r w:rsidR="00101F34">
            <w:t>8</w:t>
          </w:r>
          <w:r>
            <w:t xml:space="preserve"> maj 2019</w:t>
          </w:r>
        </w:sdtContent>
      </w:sdt>
    </w:p>
    <w:p w14:paraId="7B776875" w14:textId="77777777" w:rsidR="003E6F0E" w:rsidRDefault="003E6F0E" w:rsidP="004E7A8F">
      <w:pPr>
        <w:pStyle w:val="Brdtextutanavstnd"/>
      </w:pPr>
    </w:p>
    <w:p w14:paraId="2EEF4B63" w14:textId="77777777" w:rsidR="003E6F0E" w:rsidRDefault="003E6F0E" w:rsidP="004E7A8F">
      <w:pPr>
        <w:pStyle w:val="Brdtextutanavstnd"/>
      </w:pPr>
    </w:p>
    <w:p w14:paraId="2D2BEA9C" w14:textId="77777777" w:rsidR="003E6F0E" w:rsidRDefault="003E6F0E" w:rsidP="004E7A8F">
      <w:pPr>
        <w:pStyle w:val="Brdtextutanavstnd"/>
      </w:pPr>
    </w:p>
    <w:p w14:paraId="08D42DC1" w14:textId="163CECB0" w:rsidR="003E6F0E" w:rsidRDefault="003E6F0E" w:rsidP="00422A41">
      <w:pPr>
        <w:pStyle w:val="Brdtext"/>
      </w:pPr>
      <w:r>
        <w:t>Per Bolund</w:t>
      </w:r>
    </w:p>
    <w:p w14:paraId="5E714799" w14:textId="5A4911AD" w:rsidR="00386D5E" w:rsidRPr="00386D5E" w:rsidRDefault="00386D5E" w:rsidP="004B1162">
      <w:pPr>
        <w:pStyle w:val="Brdtext"/>
      </w:pPr>
    </w:p>
    <w:p w14:paraId="4EEBF8BD" w14:textId="77777777" w:rsidR="003E6F0E" w:rsidRPr="00386D5E" w:rsidRDefault="003E6F0E" w:rsidP="00DB48AB">
      <w:pPr>
        <w:pStyle w:val="Brdtext"/>
      </w:pPr>
    </w:p>
    <w:sectPr w:rsidR="003E6F0E" w:rsidRPr="00386D5E"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5A92B" w14:textId="77777777" w:rsidR="003E6F0E" w:rsidRDefault="003E6F0E" w:rsidP="00A87A54">
      <w:pPr>
        <w:spacing w:after="0" w:line="240" w:lineRule="auto"/>
      </w:pPr>
      <w:r>
        <w:separator/>
      </w:r>
    </w:p>
  </w:endnote>
  <w:endnote w:type="continuationSeparator" w:id="0">
    <w:p w14:paraId="7FB74F42" w14:textId="77777777" w:rsidR="003E6F0E" w:rsidRDefault="003E6F0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EB30D41" w14:textId="77777777" w:rsidTr="006A26EC">
      <w:trPr>
        <w:trHeight w:val="227"/>
        <w:jc w:val="right"/>
      </w:trPr>
      <w:tc>
        <w:tcPr>
          <w:tcW w:w="708" w:type="dxa"/>
          <w:vAlign w:val="bottom"/>
        </w:tcPr>
        <w:p w14:paraId="3DED2BB8" w14:textId="67850F94"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101F34">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101F34">
            <w:rPr>
              <w:rStyle w:val="Sidnummer"/>
              <w:noProof/>
            </w:rPr>
            <w:t>2</w:t>
          </w:r>
          <w:r>
            <w:rPr>
              <w:rStyle w:val="Sidnummer"/>
            </w:rPr>
            <w:fldChar w:fldCharType="end"/>
          </w:r>
          <w:r>
            <w:rPr>
              <w:rStyle w:val="Sidnummer"/>
            </w:rPr>
            <w:t>)</w:t>
          </w:r>
        </w:p>
      </w:tc>
    </w:tr>
    <w:tr w:rsidR="005606BC" w:rsidRPr="00347E11" w14:paraId="7E609BFA" w14:textId="77777777" w:rsidTr="006A26EC">
      <w:trPr>
        <w:trHeight w:val="850"/>
        <w:jc w:val="right"/>
      </w:trPr>
      <w:tc>
        <w:tcPr>
          <w:tcW w:w="708" w:type="dxa"/>
          <w:vAlign w:val="bottom"/>
        </w:tcPr>
        <w:p w14:paraId="46106788" w14:textId="77777777" w:rsidR="005606BC" w:rsidRPr="00347E11" w:rsidRDefault="005606BC" w:rsidP="005606BC">
          <w:pPr>
            <w:pStyle w:val="Sidfot"/>
            <w:spacing w:line="276" w:lineRule="auto"/>
            <w:jc w:val="right"/>
          </w:pPr>
        </w:p>
      </w:tc>
    </w:tr>
  </w:tbl>
  <w:p w14:paraId="5B4CC24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1F300C2" w14:textId="77777777" w:rsidTr="001F4302">
      <w:trPr>
        <w:trHeight w:val="510"/>
      </w:trPr>
      <w:tc>
        <w:tcPr>
          <w:tcW w:w="8525" w:type="dxa"/>
          <w:gridSpan w:val="2"/>
          <w:vAlign w:val="bottom"/>
        </w:tcPr>
        <w:p w14:paraId="0A289544" w14:textId="77777777" w:rsidR="00347E11" w:rsidRPr="00347E11" w:rsidRDefault="00347E11" w:rsidP="00347E11">
          <w:pPr>
            <w:pStyle w:val="Sidfot"/>
            <w:rPr>
              <w:sz w:val="8"/>
            </w:rPr>
          </w:pPr>
        </w:p>
      </w:tc>
    </w:tr>
    <w:tr w:rsidR="00093408" w:rsidRPr="00EE3C0F" w14:paraId="764BC9AF" w14:textId="77777777" w:rsidTr="00C26068">
      <w:trPr>
        <w:trHeight w:val="227"/>
      </w:trPr>
      <w:tc>
        <w:tcPr>
          <w:tcW w:w="4074" w:type="dxa"/>
        </w:tcPr>
        <w:p w14:paraId="7270EF03" w14:textId="77777777" w:rsidR="00347E11" w:rsidRPr="00F53AEA" w:rsidRDefault="00347E11" w:rsidP="00C26068">
          <w:pPr>
            <w:pStyle w:val="Sidfot"/>
            <w:spacing w:line="276" w:lineRule="auto"/>
          </w:pPr>
        </w:p>
      </w:tc>
      <w:tc>
        <w:tcPr>
          <w:tcW w:w="4451" w:type="dxa"/>
        </w:tcPr>
        <w:p w14:paraId="718E2C70" w14:textId="77777777" w:rsidR="00093408" w:rsidRPr="00F53AEA" w:rsidRDefault="00093408" w:rsidP="00F53AEA">
          <w:pPr>
            <w:pStyle w:val="Sidfot"/>
            <w:spacing w:line="276" w:lineRule="auto"/>
          </w:pPr>
        </w:p>
      </w:tc>
    </w:tr>
  </w:tbl>
  <w:p w14:paraId="5485284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86675" w14:textId="77777777" w:rsidR="003E6F0E" w:rsidRDefault="003E6F0E" w:rsidP="00A87A54">
      <w:pPr>
        <w:spacing w:after="0" w:line="240" w:lineRule="auto"/>
      </w:pPr>
      <w:r>
        <w:separator/>
      </w:r>
    </w:p>
  </w:footnote>
  <w:footnote w:type="continuationSeparator" w:id="0">
    <w:p w14:paraId="22452909" w14:textId="77777777" w:rsidR="003E6F0E" w:rsidRDefault="003E6F0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E6F0E" w14:paraId="4597769B" w14:textId="77777777" w:rsidTr="00C93EBA">
      <w:trPr>
        <w:trHeight w:val="227"/>
      </w:trPr>
      <w:tc>
        <w:tcPr>
          <w:tcW w:w="5534" w:type="dxa"/>
        </w:tcPr>
        <w:p w14:paraId="060AA6ED" w14:textId="77777777" w:rsidR="003E6F0E" w:rsidRPr="007D73AB" w:rsidRDefault="003E6F0E">
          <w:pPr>
            <w:pStyle w:val="Sidhuvud"/>
          </w:pPr>
        </w:p>
      </w:tc>
      <w:tc>
        <w:tcPr>
          <w:tcW w:w="3170" w:type="dxa"/>
          <w:vAlign w:val="bottom"/>
        </w:tcPr>
        <w:p w14:paraId="61B28978" w14:textId="77777777" w:rsidR="003E6F0E" w:rsidRPr="007D73AB" w:rsidRDefault="003E6F0E" w:rsidP="00340DE0">
          <w:pPr>
            <w:pStyle w:val="Sidhuvud"/>
          </w:pPr>
        </w:p>
      </w:tc>
      <w:tc>
        <w:tcPr>
          <w:tcW w:w="1134" w:type="dxa"/>
        </w:tcPr>
        <w:p w14:paraId="1950A35A" w14:textId="77777777" w:rsidR="003E6F0E" w:rsidRDefault="003E6F0E" w:rsidP="005A703A">
          <w:pPr>
            <w:pStyle w:val="Sidhuvud"/>
          </w:pPr>
        </w:p>
      </w:tc>
    </w:tr>
    <w:tr w:rsidR="003E6F0E" w14:paraId="53753011" w14:textId="77777777" w:rsidTr="00C93EBA">
      <w:trPr>
        <w:trHeight w:val="1928"/>
      </w:trPr>
      <w:tc>
        <w:tcPr>
          <w:tcW w:w="5534" w:type="dxa"/>
        </w:tcPr>
        <w:p w14:paraId="5EADFA03" w14:textId="77777777" w:rsidR="003E6F0E" w:rsidRPr="00340DE0" w:rsidRDefault="003E6F0E" w:rsidP="00340DE0">
          <w:pPr>
            <w:pStyle w:val="Sidhuvud"/>
          </w:pPr>
          <w:r>
            <w:rPr>
              <w:noProof/>
            </w:rPr>
            <w:drawing>
              <wp:inline distT="0" distB="0" distL="0" distR="0" wp14:anchorId="296BB86D" wp14:editId="248EF5D5">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35D3FE5" w14:textId="77777777" w:rsidR="003E6F0E" w:rsidRPr="00710A6C" w:rsidRDefault="003E6F0E" w:rsidP="00EE3C0F">
          <w:pPr>
            <w:pStyle w:val="Sidhuvud"/>
            <w:rPr>
              <w:b/>
            </w:rPr>
          </w:pPr>
        </w:p>
        <w:p w14:paraId="3B69293B" w14:textId="77777777" w:rsidR="003E6F0E" w:rsidRDefault="003E6F0E" w:rsidP="00EE3C0F">
          <w:pPr>
            <w:pStyle w:val="Sidhuvud"/>
          </w:pPr>
        </w:p>
        <w:p w14:paraId="4C5F8BA2" w14:textId="77777777" w:rsidR="003E6F0E" w:rsidRDefault="003E6F0E" w:rsidP="00EE3C0F">
          <w:pPr>
            <w:pStyle w:val="Sidhuvud"/>
          </w:pPr>
        </w:p>
        <w:p w14:paraId="087C9F78" w14:textId="77777777" w:rsidR="003E6F0E" w:rsidRDefault="003E6F0E" w:rsidP="00EE3C0F">
          <w:pPr>
            <w:pStyle w:val="Sidhuvud"/>
          </w:pPr>
        </w:p>
        <w:sdt>
          <w:sdtPr>
            <w:alias w:val="Dnr"/>
            <w:tag w:val="ccRKShow_Dnr"/>
            <w:id w:val="-829283628"/>
            <w:placeholder>
              <w:docPart w:val="29F7300D6243410FAB73D5411DA84310"/>
            </w:placeholder>
            <w:dataBinding w:prefixMappings="xmlns:ns0='http://lp/documentinfo/RK' " w:xpath="/ns0:DocumentInfo[1]/ns0:BaseInfo[1]/ns0:Dnr[1]" w:storeItemID="{20538F77-44A3-44E2-9AA5-1A601CFCEA2C}"/>
            <w:text/>
          </w:sdtPr>
          <w:sdtEndPr/>
          <w:sdtContent>
            <w:p w14:paraId="2FFE7B5D" w14:textId="32A5C3D3" w:rsidR="003E6F0E" w:rsidRDefault="00B3081A" w:rsidP="00EE3C0F">
              <w:pPr>
                <w:pStyle w:val="Sidhuvud"/>
              </w:pPr>
              <w:r w:rsidRPr="00B3081A">
                <w:t>Fi2019/02011/BB</w:t>
              </w:r>
            </w:p>
          </w:sdtContent>
        </w:sdt>
        <w:sdt>
          <w:sdtPr>
            <w:alias w:val="DocNumber"/>
            <w:tag w:val="DocNumber"/>
            <w:id w:val="1726028884"/>
            <w:placeholder>
              <w:docPart w:val="41DBA19EB2BE4823A78ACE9B0D305B9C"/>
            </w:placeholder>
            <w:showingPlcHdr/>
            <w:dataBinding w:prefixMappings="xmlns:ns0='http://lp/documentinfo/RK' " w:xpath="/ns0:DocumentInfo[1]/ns0:BaseInfo[1]/ns0:DocNumber[1]" w:storeItemID="{20538F77-44A3-44E2-9AA5-1A601CFCEA2C}"/>
            <w:text/>
          </w:sdtPr>
          <w:sdtEndPr/>
          <w:sdtContent>
            <w:p w14:paraId="50CF5E2C" w14:textId="77777777" w:rsidR="003E6F0E" w:rsidRDefault="003E6F0E" w:rsidP="00EE3C0F">
              <w:pPr>
                <w:pStyle w:val="Sidhuvud"/>
              </w:pPr>
              <w:r>
                <w:rPr>
                  <w:rStyle w:val="Platshllartext"/>
                </w:rPr>
                <w:t xml:space="preserve"> </w:t>
              </w:r>
            </w:p>
          </w:sdtContent>
        </w:sdt>
        <w:p w14:paraId="3E5CB173" w14:textId="77777777" w:rsidR="003E6F0E" w:rsidRDefault="003E6F0E" w:rsidP="00EE3C0F">
          <w:pPr>
            <w:pStyle w:val="Sidhuvud"/>
          </w:pPr>
        </w:p>
      </w:tc>
      <w:tc>
        <w:tcPr>
          <w:tcW w:w="1134" w:type="dxa"/>
        </w:tcPr>
        <w:p w14:paraId="05105F19" w14:textId="77777777" w:rsidR="003E6F0E" w:rsidRDefault="003E6F0E" w:rsidP="0094502D">
          <w:pPr>
            <w:pStyle w:val="Sidhuvud"/>
          </w:pPr>
        </w:p>
        <w:p w14:paraId="601CFF26" w14:textId="77777777" w:rsidR="003E6F0E" w:rsidRPr="0094502D" w:rsidRDefault="003E6F0E" w:rsidP="00EC71A6">
          <w:pPr>
            <w:pStyle w:val="Sidhuvud"/>
          </w:pPr>
        </w:p>
      </w:tc>
    </w:tr>
    <w:tr w:rsidR="003E6F0E" w14:paraId="05D3C26B" w14:textId="77777777" w:rsidTr="00C93EBA">
      <w:trPr>
        <w:trHeight w:val="2268"/>
      </w:trPr>
      <w:sdt>
        <w:sdtPr>
          <w:alias w:val="SenderText"/>
          <w:tag w:val="ccRKShow_SenderText"/>
          <w:id w:val="1374046025"/>
          <w:placeholder>
            <w:docPart w:val="09526F84E81045B4A43E08F57F3F48B4"/>
          </w:placeholder>
          <w:showingPlcHdr/>
        </w:sdtPr>
        <w:sdtEndPr/>
        <w:sdtContent>
          <w:tc>
            <w:tcPr>
              <w:tcW w:w="5534" w:type="dxa"/>
              <w:tcMar>
                <w:right w:w="1134" w:type="dxa"/>
              </w:tcMar>
            </w:tcPr>
            <w:p w14:paraId="51C1DF28" w14:textId="04C80CA7" w:rsidR="003E6F0E" w:rsidRPr="00340DE0" w:rsidRDefault="00101F34" w:rsidP="00340DE0">
              <w:pPr>
                <w:pStyle w:val="Sidhuvud"/>
              </w:pPr>
              <w:r>
                <w:rPr>
                  <w:rStyle w:val="Platshllartext"/>
                </w:rPr>
                <w:t xml:space="preserve"> </w:t>
              </w:r>
            </w:p>
          </w:tc>
        </w:sdtContent>
      </w:sdt>
      <w:sdt>
        <w:sdtPr>
          <w:alias w:val="Recipient"/>
          <w:tag w:val="ccRKShow_Recipient"/>
          <w:id w:val="-28344517"/>
          <w:placeholder>
            <w:docPart w:val="12A4ABF92F7944E08AE9901B7D0836E4"/>
          </w:placeholder>
          <w:dataBinding w:prefixMappings="xmlns:ns0='http://lp/documentinfo/RK' " w:xpath="/ns0:DocumentInfo[1]/ns0:BaseInfo[1]/ns0:Recipient[1]" w:storeItemID="{20538F77-44A3-44E2-9AA5-1A601CFCEA2C}"/>
          <w:text w:multiLine="1"/>
        </w:sdtPr>
        <w:sdtEndPr/>
        <w:sdtContent>
          <w:tc>
            <w:tcPr>
              <w:tcW w:w="3170" w:type="dxa"/>
            </w:tcPr>
            <w:p w14:paraId="159AD95A" w14:textId="77777777" w:rsidR="003E6F0E" w:rsidRDefault="003E6F0E" w:rsidP="00547B89">
              <w:pPr>
                <w:pStyle w:val="Sidhuvud"/>
              </w:pPr>
              <w:r>
                <w:t>Till riksdagen</w:t>
              </w:r>
            </w:p>
          </w:tc>
        </w:sdtContent>
      </w:sdt>
      <w:tc>
        <w:tcPr>
          <w:tcW w:w="1134" w:type="dxa"/>
        </w:tcPr>
        <w:p w14:paraId="709100AC" w14:textId="77777777" w:rsidR="003E6F0E" w:rsidRDefault="003E6F0E" w:rsidP="003E6020">
          <w:pPr>
            <w:pStyle w:val="Sidhuvud"/>
          </w:pPr>
        </w:p>
      </w:tc>
    </w:tr>
  </w:tbl>
  <w:p w14:paraId="27D6472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F0E"/>
    <w:rsid w:val="00000290"/>
    <w:rsid w:val="00001068"/>
    <w:rsid w:val="0000412C"/>
    <w:rsid w:val="00004D5C"/>
    <w:rsid w:val="00005F68"/>
    <w:rsid w:val="00006CA7"/>
    <w:rsid w:val="00012B00"/>
    <w:rsid w:val="00014EF6"/>
    <w:rsid w:val="00016730"/>
    <w:rsid w:val="00017197"/>
    <w:rsid w:val="0001725B"/>
    <w:rsid w:val="000203B0"/>
    <w:rsid w:val="00023F96"/>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50C0"/>
    <w:rsid w:val="000862E0"/>
    <w:rsid w:val="000873C3"/>
    <w:rsid w:val="00093408"/>
    <w:rsid w:val="00093BBF"/>
    <w:rsid w:val="0009435C"/>
    <w:rsid w:val="000A13CA"/>
    <w:rsid w:val="000A456A"/>
    <w:rsid w:val="000A5E43"/>
    <w:rsid w:val="000B11D3"/>
    <w:rsid w:val="000B56A9"/>
    <w:rsid w:val="000C61D1"/>
    <w:rsid w:val="000D31A9"/>
    <w:rsid w:val="000D370F"/>
    <w:rsid w:val="000D5449"/>
    <w:rsid w:val="000D5FF1"/>
    <w:rsid w:val="000E12D9"/>
    <w:rsid w:val="000E431B"/>
    <w:rsid w:val="000E59A9"/>
    <w:rsid w:val="000E638A"/>
    <w:rsid w:val="000E6472"/>
    <w:rsid w:val="000F00B8"/>
    <w:rsid w:val="000F1EA7"/>
    <w:rsid w:val="000F2084"/>
    <w:rsid w:val="000F2A8A"/>
    <w:rsid w:val="000F3A92"/>
    <w:rsid w:val="000F6462"/>
    <w:rsid w:val="00101DE6"/>
    <w:rsid w:val="00101F34"/>
    <w:rsid w:val="001055DA"/>
    <w:rsid w:val="00106A5E"/>
    <w:rsid w:val="00106F29"/>
    <w:rsid w:val="00113168"/>
    <w:rsid w:val="0011413E"/>
    <w:rsid w:val="00116BC4"/>
    <w:rsid w:val="0012033A"/>
    <w:rsid w:val="00121002"/>
    <w:rsid w:val="00121EA2"/>
    <w:rsid w:val="00121FFC"/>
    <w:rsid w:val="00122D16"/>
    <w:rsid w:val="001250E6"/>
    <w:rsid w:val="0012582E"/>
    <w:rsid w:val="00125B5E"/>
    <w:rsid w:val="00126E6B"/>
    <w:rsid w:val="00130EC3"/>
    <w:rsid w:val="001318F5"/>
    <w:rsid w:val="001331B1"/>
    <w:rsid w:val="00134837"/>
    <w:rsid w:val="00135111"/>
    <w:rsid w:val="00137A54"/>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06AE"/>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51449"/>
    <w:rsid w:val="00260D2D"/>
    <w:rsid w:val="00261975"/>
    <w:rsid w:val="00264503"/>
    <w:rsid w:val="00271D00"/>
    <w:rsid w:val="00274AA3"/>
    <w:rsid w:val="00275872"/>
    <w:rsid w:val="00277E8A"/>
    <w:rsid w:val="00281106"/>
    <w:rsid w:val="00282263"/>
    <w:rsid w:val="00282417"/>
    <w:rsid w:val="00282D27"/>
    <w:rsid w:val="00287F0D"/>
    <w:rsid w:val="00292420"/>
    <w:rsid w:val="00296B7A"/>
    <w:rsid w:val="002974DC"/>
    <w:rsid w:val="002A39EF"/>
    <w:rsid w:val="002A6820"/>
    <w:rsid w:val="002B00E5"/>
    <w:rsid w:val="002B05EB"/>
    <w:rsid w:val="002B6849"/>
    <w:rsid w:val="002B74A4"/>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86D5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E6F0E"/>
    <w:rsid w:val="003F1F1F"/>
    <w:rsid w:val="003F299F"/>
    <w:rsid w:val="003F2F1D"/>
    <w:rsid w:val="003F54C2"/>
    <w:rsid w:val="003F59B4"/>
    <w:rsid w:val="003F6B92"/>
    <w:rsid w:val="0040090E"/>
    <w:rsid w:val="00403D11"/>
    <w:rsid w:val="00404DB4"/>
    <w:rsid w:val="00407452"/>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2858"/>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3E48"/>
    <w:rsid w:val="004A66B1"/>
    <w:rsid w:val="004A7DC4"/>
    <w:rsid w:val="004B1162"/>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34A6"/>
    <w:rsid w:val="005849E3"/>
    <w:rsid w:val="005850D7"/>
    <w:rsid w:val="0058522F"/>
    <w:rsid w:val="00586266"/>
    <w:rsid w:val="005917AE"/>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E7D36"/>
    <w:rsid w:val="005F08C5"/>
    <w:rsid w:val="00604A20"/>
    <w:rsid w:val="00605718"/>
    <w:rsid w:val="00605C66"/>
    <w:rsid w:val="00606310"/>
    <w:rsid w:val="00607814"/>
    <w:rsid w:val="00610D87"/>
    <w:rsid w:val="00610E88"/>
    <w:rsid w:val="006175D7"/>
    <w:rsid w:val="006208E5"/>
    <w:rsid w:val="00626F08"/>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A3DB7"/>
    <w:rsid w:val="006B4A30"/>
    <w:rsid w:val="006B7569"/>
    <w:rsid w:val="006C28EE"/>
    <w:rsid w:val="006C4FF1"/>
    <w:rsid w:val="006C5EBF"/>
    <w:rsid w:val="006D0098"/>
    <w:rsid w:val="006D2998"/>
    <w:rsid w:val="006D3188"/>
    <w:rsid w:val="006D5159"/>
    <w:rsid w:val="006D6779"/>
    <w:rsid w:val="006E08FC"/>
    <w:rsid w:val="006E1831"/>
    <w:rsid w:val="006F2588"/>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0FB7"/>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06C95"/>
    <w:rsid w:val="0091053B"/>
    <w:rsid w:val="00912158"/>
    <w:rsid w:val="00912945"/>
    <w:rsid w:val="009144EE"/>
    <w:rsid w:val="00915D4C"/>
    <w:rsid w:val="00917408"/>
    <w:rsid w:val="009279B2"/>
    <w:rsid w:val="00935814"/>
    <w:rsid w:val="0094502D"/>
    <w:rsid w:val="00946561"/>
    <w:rsid w:val="00946B39"/>
    <w:rsid w:val="00947013"/>
    <w:rsid w:val="0095062C"/>
    <w:rsid w:val="00970B1E"/>
    <w:rsid w:val="00973084"/>
    <w:rsid w:val="00974520"/>
    <w:rsid w:val="00974B59"/>
    <w:rsid w:val="00975341"/>
    <w:rsid w:val="0097653D"/>
    <w:rsid w:val="00982F61"/>
    <w:rsid w:val="00984EA2"/>
    <w:rsid w:val="00986CC3"/>
    <w:rsid w:val="0099068E"/>
    <w:rsid w:val="009915A2"/>
    <w:rsid w:val="009920AA"/>
    <w:rsid w:val="00992943"/>
    <w:rsid w:val="009931B3"/>
    <w:rsid w:val="00996279"/>
    <w:rsid w:val="009965F7"/>
    <w:rsid w:val="009A0866"/>
    <w:rsid w:val="009A4D0A"/>
    <w:rsid w:val="009A759C"/>
    <w:rsid w:val="009B2F70"/>
    <w:rsid w:val="009B4594"/>
    <w:rsid w:val="009C21A3"/>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2391"/>
    <w:rsid w:val="00A53E57"/>
    <w:rsid w:val="00A548EA"/>
    <w:rsid w:val="00A56667"/>
    <w:rsid w:val="00A56824"/>
    <w:rsid w:val="00A572DA"/>
    <w:rsid w:val="00A60D45"/>
    <w:rsid w:val="00A61F6D"/>
    <w:rsid w:val="00A65996"/>
    <w:rsid w:val="00A66387"/>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15024"/>
    <w:rsid w:val="00B2169D"/>
    <w:rsid w:val="00B21CBB"/>
    <w:rsid w:val="00B2606D"/>
    <w:rsid w:val="00B263C0"/>
    <w:rsid w:val="00B3081A"/>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305"/>
    <w:rsid w:val="00B815FC"/>
    <w:rsid w:val="00B81623"/>
    <w:rsid w:val="00B82A05"/>
    <w:rsid w:val="00B84409"/>
    <w:rsid w:val="00B84E2D"/>
    <w:rsid w:val="00B927C9"/>
    <w:rsid w:val="00B96EFA"/>
    <w:rsid w:val="00B97CCF"/>
    <w:rsid w:val="00BA61AC"/>
    <w:rsid w:val="00BB17B0"/>
    <w:rsid w:val="00BB28BF"/>
    <w:rsid w:val="00BB2F42"/>
    <w:rsid w:val="00BB4AC0"/>
    <w:rsid w:val="00BB559D"/>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54B5"/>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1A76"/>
    <w:rsid w:val="00C93EBA"/>
    <w:rsid w:val="00C94F73"/>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5D29"/>
    <w:rsid w:val="00D96717"/>
    <w:rsid w:val="00DA4084"/>
    <w:rsid w:val="00DA56ED"/>
    <w:rsid w:val="00DA5A54"/>
    <w:rsid w:val="00DA5C0D"/>
    <w:rsid w:val="00DB4E26"/>
    <w:rsid w:val="00DB714B"/>
    <w:rsid w:val="00DC0AFD"/>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6C9D"/>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C7440"/>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118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62B"/>
    <w:rsid w:val="00F6392C"/>
    <w:rsid w:val="00F64256"/>
    <w:rsid w:val="00F66093"/>
    <w:rsid w:val="00F66247"/>
    <w:rsid w:val="00F66657"/>
    <w:rsid w:val="00F6751E"/>
    <w:rsid w:val="00F70848"/>
    <w:rsid w:val="00F73A60"/>
    <w:rsid w:val="00F8015D"/>
    <w:rsid w:val="00F829C7"/>
    <w:rsid w:val="00F834AA"/>
    <w:rsid w:val="00F848D6"/>
    <w:rsid w:val="00F859AE"/>
    <w:rsid w:val="00F922B2"/>
    <w:rsid w:val="00F93D93"/>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79A3C1"/>
  <w15:docId w15:val="{9EE97D0C-0DCF-4724-BB97-A48323E2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840402">
      <w:bodyDiv w:val="1"/>
      <w:marLeft w:val="0"/>
      <w:marRight w:val="0"/>
      <w:marTop w:val="0"/>
      <w:marBottom w:val="0"/>
      <w:divBdr>
        <w:top w:val="none" w:sz="0" w:space="0" w:color="auto"/>
        <w:left w:val="none" w:sz="0" w:space="0" w:color="auto"/>
        <w:bottom w:val="none" w:sz="0" w:space="0" w:color="auto"/>
        <w:right w:val="none" w:sz="0" w:space="0" w:color="auto"/>
      </w:divBdr>
    </w:div>
    <w:div w:id="1592741167">
      <w:bodyDiv w:val="1"/>
      <w:marLeft w:val="0"/>
      <w:marRight w:val="0"/>
      <w:marTop w:val="0"/>
      <w:marBottom w:val="0"/>
      <w:divBdr>
        <w:top w:val="none" w:sz="0" w:space="0" w:color="auto"/>
        <w:left w:val="none" w:sz="0" w:space="0" w:color="auto"/>
        <w:bottom w:val="none" w:sz="0" w:space="0" w:color="auto"/>
        <w:right w:val="none" w:sz="0" w:space="0" w:color="auto"/>
      </w:divBdr>
    </w:div>
    <w:div w:id="170906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F7300D6243410FAB73D5411DA84310"/>
        <w:category>
          <w:name w:val="Allmänt"/>
          <w:gallery w:val="placeholder"/>
        </w:category>
        <w:types>
          <w:type w:val="bbPlcHdr"/>
        </w:types>
        <w:behaviors>
          <w:behavior w:val="content"/>
        </w:behaviors>
        <w:guid w:val="{1B6A33C5-9D9D-434E-A387-2A900F334EBB}"/>
      </w:docPartPr>
      <w:docPartBody>
        <w:p w:rsidR="00E46400" w:rsidRDefault="003B510A" w:rsidP="003B510A">
          <w:pPr>
            <w:pStyle w:val="29F7300D6243410FAB73D5411DA84310"/>
          </w:pPr>
          <w:r>
            <w:rPr>
              <w:rStyle w:val="Platshllartext"/>
            </w:rPr>
            <w:t xml:space="preserve"> </w:t>
          </w:r>
        </w:p>
      </w:docPartBody>
    </w:docPart>
    <w:docPart>
      <w:docPartPr>
        <w:name w:val="41DBA19EB2BE4823A78ACE9B0D305B9C"/>
        <w:category>
          <w:name w:val="Allmänt"/>
          <w:gallery w:val="placeholder"/>
        </w:category>
        <w:types>
          <w:type w:val="bbPlcHdr"/>
        </w:types>
        <w:behaviors>
          <w:behavior w:val="content"/>
        </w:behaviors>
        <w:guid w:val="{61223F5F-9919-45F6-9504-F3738A8C5E23}"/>
      </w:docPartPr>
      <w:docPartBody>
        <w:p w:rsidR="00E46400" w:rsidRDefault="003B510A" w:rsidP="003B510A">
          <w:pPr>
            <w:pStyle w:val="41DBA19EB2BE4823A78ACE9B0D305B9C"/>
          </w:pPr>
          <w:r>
            <w:rPr>
              <w:rStyle w:val="Platshllartext"/>
            </w:rPr>
            <w:t xml:space="preserve"> </w:t>
          </w:r>
        </w:p>
      </w:docPartBody>
    </w:docPart>
    <w:docPart>
      <w:docPartPr>
        <w:name w:val="09526F84E81045B4A43E08F57F3F48B4"/>
        <w:category>
          <w:name w:val="Allmänt"/>
          <w:gallery w:val="placeholder"/>
        </w:category>
        <w:types>
          <w:type w:val="bbPlcHdr"/>
        </w:types>
        <w:behaviors>
          <w:behavior w:val="content"/>
        </w:behaviors>
        <w:guid w:val="{EBAAF202-171B-42AF-A728-CD4142F05FF8}"/>
      </w:docPartPr>
      <w:docPartBody>
        <w:p w:rsidR="00E46400" w:rsidRDefault="003B510A" w:rsidP="003B510A">
          <w:pPr>
            <w:pStyle w:val="09526F84E81045B4A43E08F57F3F48B4"/>
          </w:pPr>
          <w:r>
            <w:rPr>
              <w:rStyle w:val="Platshllartext"/>
            </w:rPr>
            <w:t xml:space="preserve"> </w:t>
          </w:r>
        </w:p>
      </w:docPartBody>
    </w:docPart>
    <w:docPart>
      <w:docPartPr>
        <w:name w:val="12A4ABF92F7944E08AE9901B7D0836E4"/>
        <w:category>
          <w:name w:val="Allmänt"/>
          <w:gallery w:val="placeholder"/>
        </w:category>
        <w:types>
          <w:type w:val="bbPlcHdr"/>
        </w:types>
        <w:behaviors>
          <w:behavior w:val="content"/>
        </w:behaviors>
        <w:guid w:val="{9CB620E0-8C75-4ABC-9C39-770912FF1AF1}"/>
      </w:docPartPr>
      <w:docPartBody>
        <w:p w:rsidR="00E46400" w:rsidRDefault="003B510A" w:rsidP="003B510A">
          <w:pPr>
            <w:pStyle w:val="12A4ABF92F7944E08AE9901B7D0836E4"/>
          </w:pPr>
          <w:r>
            <w:rPr>
              <w:rStyle w:val="Platshllartext"/>
            </w:rPr>
            <w:t xml:space="preserve"> </w:t>
          </w:r>
        </w:p>
      </w:docPartBody>
    </w:docPart>
    <w:docPart>
      <w:docPartPr>
        <w:name w:val="30FC240219A244C2A61B67C704BB8DD1"/>
        <w:category>
          <w:name w:val="Allmänt"/>
          <w:gallery w:val="placeholder"/>
        </w:category>
        <w:types>
          <w:type w:val="bbPlcHdr"/>
        </w:types>
        <w:behaviors>
          <w:behavior w:val="content"/>
        </w:behaviors>
        <w:guid w:val="{C14E8035-C043-4F12-A386-7473E8E963D6}"/>
      </w:docPartPr>
      <w:docPartBody>
        <w:p w:rsidR="00E46400" w:rsidRDefault="003B510A" w:rsidP="003B510A">
          <w:pPr>
            <w:pStyle w:val="30FC240219A244C2A61B67C704BB8DD1"/>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0A"/>
    <w:rsid w:val="003B510A"/>
    <w:rsid w:val="00E464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0D196B1DF4341EF8D9D1CA297121DA3">
    <w:name w:val="10D196B1DF4341EF8D9D1CA297121DA3"/>
    <w:rsid w:val="003B510A"/>
  </w:style>
  <w:style w:type="character" w:styleId="Platshllartext">
    <w:name w:val="Placeholder Text"/>
    <w:basedOn w:val="Standardstycketeckensnitt"/>
    <w:uiPriority w:val="99"/>
    <w:semiHidden/>
    <w:rsid w:val="003B510A"/>
    <w:rPr>
      <w:noProof w:val="0"/>
      <w:color w:val="808080"/>
    </w:rPr>
  </w:style>
  <w:style w:type="paragraph" w:customStyle="1" w:styleId="CFA0BC27FDEA47D6B4FD2BB4787693D0">
    <w:name w:val="CFA0BC27FDEA47D6B4FD2BB4787693D0"/>
    <w:rsid w:val="003B510A"/>
  </w:style>
  <w:style w:type="paragraph" w:customStyle="1" w:styleId="3FEB40F738914644AF66BF2275C0C011">
    <w:name w:val="3FEB40F738914644AF66BF2275C0C011"/>
    <w:rsid w:val="003B510A"/>
  </w:style>
  <w:style w:type="paragraph" w:customStyle="1" w:styleId="4E67A41BD7F24C50A1CEF9C4FBA1EE88">
    <w:name w:val="4E67A41BD7F24C50A1CEF9C4FBA1EE88"/>
    <w:rsid w:val="003B510A"/>
  </w:style>
  <w:style w:type="paragraph" w:customStyle="1" w:styleId="29F7300D6243410FAB73D5411DA84310">
    <w:name w:val="29F7300D6243410FAB73D5411DA84310"/>
    <w:rsid w:val="003B510A"/>
  </w:style>
  <w:style w:type="paragraph" w:customStyle="1" w:styleId="41DBA19EB2BE4823A78ACE9B0D305B9C">
    <w:name w:val="41DBA19EB2BE4823A78ACE9B0D305B9C"/>
    <w:rsid w:val="003B510A"/>
  </w:style>
  <w:style w:type="paragraph" w:customStyle="1" w:styleId="3376B45073F942FEA1AE7C22BAAB3DA5">
    <w:name w:val="3376B45073F942FEA1AE7C22BAAB3DA5"/>
    <w:rsid w:val="003B510A"/>
  </w:style>
  <w:style w:type="paragraph" w:customStyle="1" w:styleId="752CF11766F547D9A68CB0C34F1B6621">
    <w:name w:val="752CF11766F547D9A68CB0C34F1B6621"/>
    <w:rsid w:val="003B510A"/>
  </w:style>
  <w:style w:type="paragraph" w:customStyle="1" w:styleId="37A406A01C5B466F94260D65DC259783">
    <w:name w:val="37A406A01C5B466F94260D65DC259783"/>
    <w:rsid w:val="003B510A"/>
  </w:style>
  <w:style w:type="paragraph" w:customStyle="1" w:styleId="09526F84E81045B4A43E08F57F3F48B4">
    <w:name w:val="09526F84E81045B4A43E08F57F3F48B4"/>
    <w:rsid w:val="003B510A"/>
  </w:style>
  <w:style w:type="paragraph" w:customStyle="1" w:styleId="12A4ABF92F7944E08AE9901B7D0836E4">
    <w:name w:val="12A4ABF92F7944E08AE9901B7D0836E4"/>
    <w:rsid w:val="003B510A"/>
  </w:style>
  <w:style w:type="paragraph" w:customStyle="1" w:styleId="E3C816F7AEE742B0BB568AACB6A425C2">
    <w:name w:val="E3C816F7AEE742B0BB568AACB6A425C2"/>
    <w:rsid w:val="003B510A"/>
  </w:style>
  <w:style w:type="paragraph" w:customStyle="1" w:styleId="BF199B32CA574820A6815C67BEEE3DEF">
    <w:name w:val="BF199B32CA574820A6815C67BEEE3DEF"/>
    <w:rsid w:val="003B510A"/>
  </w:style>
  <w:style w:type="paragraph" w:customStyle="1" w:styleId="6BC5883E0BE544EEA1B73FFC21FCB932">
    <w:name w:val="6BC5883E0BE544EEA1B73FFC21FCB932"/>
    <w:rsid w:val="003B510A"/>
  </w:style>
  <w:style w:type="paragraph" w:customStyle="1" w:styleId="12F784C65B264E77909C9F25FB15B83A">
    <w:name w:val="12F784C65B264E77909C9F25FB15B83A"/>
    <w:rsid w:val="003B510A"/>
  </w:style>
  <w:style w:type="paragraph" w:customStyle="1" w:styleId="93CEE51B10244F03B3686D148E128CDC">
    <w:name w:val="93CEE51B10244F03B3686D148E128CDC"/>
    <w:rsid w:val="003B510A"/>
  </w:style>
  <w:style w:type="paragraph" w:customStyle="1" w:styleId="30FC240219A244C2A61B67C704BB8DD1">
    <w:name w:val="30FC240219A244C2A61B67C704BB8DD1"/>
    <w:rsid w:val="003B510A"/>
  </w:style>
  <w:style w:type="paragraph" w:customStyle="1" w:styleId="6D028859F95842C4923051A8BE6C100C">
    <w:name w:val="6D028859F95842C4923051A8BE6C100C"/>
    <w:rsid w:val="003B51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278cf51d-9300-4741-8ec0-97c2e60744c0</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/yta/fi-sba/Frgesvar</xsnScope>
</customXsn>
</file>

<file path=customXml/item5.xml><?xml version="1.0" encoding="utf-8"?>
<p:properties xmlns:p="http://schemas.microsoft.com/office/2006/metadata/properties" xmlns:xsi="http://www.w3.org/2001/XMLSchema-instance" xmlns:pc="http://schemas.microsoft.com/office/infopath/2007/PartnerControls">
  <documentManagement>
    <c9cd366cc722410295b9eacffbd73909 xmlns="c783f78f-5c80-4edd-b873-fab2ea9c4763">
      <Terms xmlns="http://schemas.microsoft.com/office/infopath/2007/PartnerControls"/>
    </c9cd366cc722410295b9eacffbd73909>
    <Diarienummer xmlns="92ffc5e4-5e54-4abf-b21b-9b28f7aa8223" xsi:nil="true"/>
    <TaxCatchAll xmlns="cc625d36-bb37-4650-91b9-0c96159295ba"/>
    <RKOrdnaClass xmlns="24eed32f-d08e-45ff-bc46-af8c0e5435a5" xsi:nil="true"/>
    <DirtyMigration xmlns="4e9c2f0c-7bf8-49af-8356-cbf363fc78a7">false</DirtyMigration>
    <Nyckelord xmlns="92ffc5e4-5e54-4abf-b21b-9b28f7aa8223" xsi:nil="true"/>
    <k46d94c0acf84ab9a79866a9d8b1905f xmlns="cc625d36-bb37-4650-91b9-0c96159295ba">
      <Terms xmlns="http://schemas.microsoft.com/office/infopath/2007/PartnerControls"/>
    </k46d94c0acf84ab9a79866a9d8b1905f>
  </documentManagement>
</p:properties>
</file>

<file path=customXml/item6.xml><?xml version="1.0" encoding="utf-8"?>
<ct:contentTypeSchema xmlns:ct="http://schemas.microsoft.com/office/2006/metadata/contentType" xmlns:ma="http://schemas.microsoft.com/office/2006/metadata/properties/metaAttributes" ct:_="" ma:_="" ma:contentTypeName="RK Dokument" ma:contentTypeID="0x010100BBA312BF02777149882D207184EC35C000287F9D872A4C37409FF34C0C03C82C86" ma:contentTypeVersion="3" ma:contentTypeDescription="Skapa ett nytt dokument." ma:contentTypeScope="" ma:versionID="2e72f1dcea1a767aa4bf972cc4ad882e">
  <xsd:schema xmlns:xsd="http://www.w3.org/2001/XMLSchema" xmlns:xs="http://www.w3.org/2001/XMLSchema" xmlns:p="http://schemas.microsoft.com/office/2006/metadata/properties" xmlns:ns2="92ffc5e4-5e54-4abf-b21b-9b28f7aa8223" xmlns:ns4="cc625d36-bb37-4650-91b9-0c96159295ba" xmlns:ns6="24eed32f-d08e-45ff-bc46-af8c0e5435a5" xmlns:ns7="4e9c2f0c-7bf8-49af-8356-cbf363fc78a7" xmlns:ns8="9c9941df-7074-4a92-bf99-225d24d78d61" xmlns:ns9="c783f78f-5c80-4edd-b873-fab2ea9c4763" targetNamespace="http://schemas.microsoft.com/office/2006/metadata/properties" ma:root="true" ma:fieldsID="54824210643c49deeb6b530567a6a8eb" ns2:_="" ns4:_="" ns6:_="" ns7:_="" ns8:_="" ns9:_="">
    <xsd:import namespace="92ffc5e4-5e54-4abf-b21b-9b28f7aa8223"/>
    <xsd:import namespace="cc625d36-bb37-4650-91b9-0c96159295ba"/>
    <xsd:import namespace="24eed32f-d08e-45ff-bc46-af8c0e5435a5"/>
    <xsd:import namespace="4e9c2f0c-7bf8-49af-8356-cbf363fc78a7"/>
    <xsd:import namespace="9c9941df-7074-4a92-bf99-225d24d78d61"/>
    <xsd:import namespace="c783f78f-5c80-4edd-b873-fab2ea9c4763"/>
    <xsd:element name="properties">
      <xsd:complexType>
        <xsd:sequence>
          <xsd:element name="documentManagement">
            <xsd:complexType>
              <xsd:all>
                <xsd:element ref="ns2:Diarienummer" minOccurs="0"/>
                <xsd:element ref="ns2:Nyckelord" minOccurs="0"/>
                <xsd:element ref="ns2:_dlc_DocId" minOccurs="0"/>
                <xsd:element ref="ns2:_dlc_DocIdUrl" minOccurs="0"/>
                <xsd:element ref="ns2:_dlc_DocIdPersistId" minOccurs="0"/>
                <xsd:element ref="ns4:k46d94c0acf84ab9a79866a9d8b1905f" minOccurs="0"/>
                <xsd:element ref="ns4:TaxCatchAll" minOccurs="0"/>
                <xsd:element ref="ns6:RKOrdnaClass" minOccurs="0"/>
                <xsd:element ref="ns7:DirtyMigration" minOccurs="0"/>
                <xsd:element ref="ns8:SharedWithUsers" minOccurs="0"/>
                <xsd:element ref="ns9: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fc5e4-5e54-4abf-b21b-9b28f7aa8223" elementFormDefault="qualified">
    <xsd:import namespace="http://schemas.microsoft.com/office/2006/documentManagement/types"/>
    <xsd:import namespace="http://schemas.microsoft.com/office/infopath/2007/PartnerControls"/>
    <xsd:element name="Diarienummer" ma:index="2" nillable="true" ma:displayName="Diarienummer" ma:description="" ma:internalName="RecordNumber">
      <xsd:simpleType>
        <xsd:restriction base="dms:Text"/>
      </xsd:simpleType>
    </xsd:element>
    <xsd:element name="Nyckelord" ma:index="3" nillable="true" ma:displayName="Nyckelord" ma:description="" ma:internalName="RKNyckelord">
      <xsd:simpleType>
        <xsd:restriction base="dms:Text"/>
      </xsd:simpleType>
    </xsd:element>
    <xsd:element name="_dlc_DocId" ma:index="6" nillable="true" ma:displayName="Dokument-ID-värde" ma:description="Värdet för dokument-ID som tilldelats till det här objektet." ma:internalName="_dlc_DocId" ma:readOnly="true">
      <xsd:simpleType>
        <xsd:restriction base="dms:Text"/>
      </xsd:simpleType>
    </xsd:element>
    <xsd:element name="_dlc_DocIdUrl" ma:index="7"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9" nillable="true" ma:taxonomy="true" ma:internalName="k46d94c0acf84ab9a79866a9d8b1905f" ma:taxonomyFieldName="Organisation" ma:displayName="Departement/enhet" ma:readOnly="false"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0" nillable="true" ma:displayName="Global taxonomikolumn" ma:description="" ma:hidden="true" ma:list="{9f556cfd-af95-4ef9-9a6c-5de1b7c4917c}" ma:internalName="TaxCatchAll" ma:readOnly="false" ma:showField="CatchAllData" ma:web="e78da670-5df4-4900-b77a-4aac6c4794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eed32f-d08e-45ff-bc46-af8c0e5435a5" elementFormDefault="qualified">
    <xsd:import namespace="http://schemas.microsoft.com/office/2006/documentManagement/types"/>
    <xsd:import namespace="http://schemas.microsoft.com/office/infopath/2007/PartnerControls"/>
    <xsd:element name="RKOrdnaClass" ma:index="17" nillable="true" ma:displayName="RKOrdnaClass" ma:hidden="true" ma:internalName="RKOrdnaClas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19"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20"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83f78f-5c80-4edd-b873-fab2ea9c4763" elementFormDefault="qualified">
    <xsd:import namespace="http://schemas.microsoft.com/office/2006/documentManagement/types"/>
    <xsd:import namespace="http://schemas.microsoft.com/office/infopath/2007/PartnerControls"/>
    <xsd:element name="c9cd366cc722410295b9eacffbd73909" ma:index="21" nillable="true" ma:taxonomy="true" ma:internalName="c9cd366cc722410295b9eacffbd73909" ma:taxonomyFieldName="ActivityCategory" ma:displayName="Aktivitetskategori" ma:fieldId="{c9cd366c-c722-4102-95b9-eacffbd73909}"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Finansmarknads- och bostadsministern, biträdande finansministern </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2019-05-28T00:00:00</HeaderDate>
    <Office/>
    <Dnr>Fi2019/02011/BB</Dnr>
    <ParagrafNr/>
    <DocumentTitle/>
    <VisitingAddress/>
    <Extra1/>
    <Extra2/>
    <Extra3>Anders Österberg</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EEA1C-8C28-406E-AC1C-9FDAB2646A4C}"/>
</file>

<file path=customXml/itemProps2.xml><?xml version="1.0" encoding="utf-8"?>
<ds:datastoreItem xmlns:ds="http://schemas.openxmlformats.org/officeDocument/2006/customXml" ds:itemID="{997922A2-BF4C-4414-814F-E9C51EF1B6DA}"/>
</file>

<file path=customXml/itemProps3.xml><?xml version="1.0" encoding="utf-8"?>
<ds:datastoreItem xmlns:ds="http://schemas.openxmlformats.org/officeDocument/2006/customXml" ds:itemID="{3101A0E6-0E1D-4C18-A64C-9F0DC4415786}"/>
</file>

<file path=customXml/itemProps4.xml><?xml version="1.0" encoding="utf-8"?>
<ds:datastoreItem xmlns:ds="http://schemas.openxmlformats.org/officeDocument/2006/customXml" ds:itemID="{24982742-7692-4C04-976C-455812A8C34A}">
  <ds:schemaRefs>
    <ds:schemaRef ds:uri="http://schemas.microsoft.com/office/2006/metadata/customXsn"/>
  </ds:schemaRefs>
</ds:datastoreItem>
</file>

<file path=customXml/itemProps5.xml><?xml version="1.0" encoding="utf-8"?>
<ds:datastoreItem xmlns:ds="http://schemas.openxmlformats.org/officeDocument/2006/customXml" ds:itemID="{997922A2-BF4C-4414-814F-E9C51EF1B6DA}">
  <ds:schemaRefs>
    <ds:schemaRef ds:uri="9c9941df-7074-4a92-bf99-225d24d78d61"/>
    <ds:schemaRef ds:uri="http://purl.org/dc/elements/1.1/"/>
    <ds:schemaRef ds:uri="http://schemas.microsoft.com/office/2006/metadata/properties"/>
    <ds:schemaRef ds:uri="92ffc5e4-5e54-4abf-b21b-9b28f7aa8223"/>
    <ds:schemaRef ds:uri="http://schemas.microsoft.com/office/infopath/2007/PartnerControls"/>
    <ds:schemaRef ds:uri="http://schemas.openxmlformats.org/package/2006/metadata/core-properties"/>
    <ds:schemaRef ds:uri="http://purl.org/dc/terms/"/>
    <ds:schemaRef ds:uri="c783f78f-5c80-4edd-b873-fab2ea9c4763"/>
    <ds:schemaRef ds:uri="4e9c2f0c-7bf8-49af-8356-cbf363fc78a7"/>
    <ds:schemaRef ds:uri="http://schemas.microsoft.com/office/2006/documentManagement/types"/>
    <ds:schemaRef ds:uri="24eed32f-d08e-45ff-bc46-af8c0e5435a5"/>
    <ds:schemaRef ds:uri="cc625d36-bb37-4650-91b9-0c96159295ba"/>
    <ds:schemaRef ds:uri="http://www.w3.org/XML/1998/namespace"/>
    <ds:schemaRef ds:uri="http://purl.org/dc/dcmitype/"/>
  </ds:schemaRefs>
</ds:datastoreItem>
</file>

<file path=customXml/itemProps6.xml><?xml version="1.0" encoding="utf-8"?>
<ds:datastoreItem xmlns:ds="http://schemas.openxmlformats.org/officeDocument/2006/customXml" ds:itemID="{9D206146-3C96-42DD-96E9-719CE82C4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fc5e4-5e54-4abf-b21b-9b28f7aa8223"/>
    <ds:schemaRef ds:uri="cc625d36-bb37-4650-91b9-0c96159295ba"/>
    <ds:schemaRef ds:uri="24eed32f-d08e-45ff-bc46-af8c0e5435a5"/>
    <ds:schemaRef ds:uri="4e9c2f0c-7bf8-49af-8356-cbf363fc78a7"/>
    <ds:schemaRef ds:uri="9c9941df-7074-4a92-bf99-225d24d78d61"/>
    <ds:schemaRef ds:uri="c783f78f-5c80-4edd-b873-fab2ea9c4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0538F77-44A3-44E2-9AA5-1A601CFCEA2C}"/>
</file>

<file path=customXml/itemProps8.xml><?xml version="1.0" encoding="utf-8"?>
<ds:datastoreItem xmlns:ds="http://schemas.openxmlformats.org/officeDocument/2006/customXml" ds:itemID="{E26FEE5E-18C5-4DBE-BF29-E778251F135A}"/>
</file>

<file path=docProps/app.xml><?xml version="1.0" encoding="utf-8"?>
<Properties xmlns="http://schemas.openxmlformats.org/officeDocument/2006/extended-properties" xmlns:vt="http://schemas.openxmlformats.org/officeDocument/2006/docPropsVTypes">
  <Template>RK Basmall</Template>
  <TotalTime>0</TotalTime>
  <Pages>2</Pages>
  <Words>368</Words>
  <Characters>1951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Zachrisson</dc:creator>
  <cp:keywords/>
  <dc:description/>
  <cp:lastModifiedBy>Danielle Zachrisson</cp:lastModifiedBy>
  <cp:revision>21</cp:revision>
  <cp:lastPrinted>2019-05-24T06:38:00Z</cp:lastPrinted>
  <dcterms:created xsi:type="dcterms:W3CDTF">2019-05-21T14:48:00Z</dcterms:created>
  <dcterms:modified xsi:type="dcterms:W3CDTF">2019-05-28T07:03:00Z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