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24FB" w14:textId="77777777" w:rsidR="00DC73A1" w:rsidRDefault="00DC73A1" w:rsidP="00DC73A1">
      <w:pPr>
        <w:pStyle w:val="Rubrik"/>
      </w:pPr>
      <w:bookmarkStart w:id="0" w:name="Start"/>
      <w:bookmarkStart w:id="1" w:name="_GoBack"/>
      <w:bookmarkEnd w:id="0"/>
      <w:bookmarkEnd w:id="1"/>
      <w:r>
        <w:t>Svar på fråga 2020/21:478 av Hampus Hagman (KD)</w:t>
      </w:r>
      <w:r>
        <w:br/>
        <w:t>Skatteregler som gör Sverige till en mer attraktiv sjöfartsnation</w:t>
      </w:r>
    </w:p>
    <w:p w14:paraId="3A097A8A" w14:textId="5F684EE4" w:rsidR="00DC73A1" w:rsidRDefault="00DC73A1" w:rsidP="00DC73A1">
      <w:pPr>
        <w:pStyle w:val="Brdtext"/>
      </w:pPr>
      <w:r>
        <w:t xml:space="preserve">Hampus Hagman har frågat mig om jag och regeringen </w:t>
      </w:r>
      <w:r w:rsidR="00527A90">
        <w:t xml:space="preserve">är </w:t>
      </w:r>
      <w:r>
        <w:t>beredda att göra förenklingar i skattesystemen som gör Sverige mer attraktivt som sjöfartsnation?</w:t>
      </w:r>
      <w:r w:rsidR="00E20EE4">
        <w:t xml:space="preserve"> Frågeställaren nämner särskilt systemet med tonnagebeskattning och stämpelskatten för fartygsinteckningar.</w:t>
      </w:r>
    </w:p>
    <w:p w14:paraId="18AED34E" w14:textId="77777777" w:rsidR="00DC73A1" w:rsidRDefault="00DC73A1" w:rsidP="00DC73A1">
      <w:pPr>
        <w:pStyle w:val="Brdtext"/>
      </w:pPr>
      <w:r>
        <w:t xml:space="preserve">Tonnagebeskattning är ett frivilligt system som får tillämpas från och med 2017. Det </w:t>
      </w:r>
      <w:r w:rsidRPr="00D4003F">
        <w:t xml:space="preserve">innebär att inkomsten från kvalificerad rederiverksamhet beräknas schablonmässigt utifrån fartygens nettodräktighet. Den schablonmässigt beräknade inkomsten beskattas med den gällande skattesatsen. Rederiverksamhet som är kvalificerad är </w:t>
      </w:r>
      <w:proofErr w:type="gramStart"/>
      <w:r w:rsidRPr="00D4003F">
        <w:t>bl.a.</w:t>
      </w:r>
      <w:proofErr w:type="gramEnd"/>
      <w:r w:rsidRPr="00D4003F">
        <w:t xml:space="preserve"> transport av gods och passagerare till sjöss med fartyg som har en bruttodräktighet om minst 100, har sin strategiska och ekonomiska ledning i Sverige och huvudsakligen används i internationell fart eller i inrikes fart i ett annat land. För att rederiverksamheten ska anses vara kvalificerad krävs vidare bl.a. att en viss andel av fartygen i företagets flotta är registrerade i </w:t>
      </w:r>
      <w:r>
        <w:t xml:space="preserve">något </w:t>
      </w:r>
      <w:r w:rsidRPr="00D4003F">
        <w:t xml:space="preserve">register inom </w:t>
      </w:r>
      <w:proofErr w:type="gramStart"/>
      <w:r w:rsidRPr="00D4003F">
        <w:t>Europeiska</w:t>
      </w:r>
      <w:proofErr w:type="gramEnd"/>
      <w:r w:rsidRPr="00D4003F">
        <w:t xml:space="preserve"> </w:t>
      </w:r>
      <w:r>
        <w:t>ekonomiska samarbetsområdet (EES)</w:t>
      </w:r>
      <w:r w:rsidRPr="00D4003F">
        <w:t>.</w:t>
      </w:r>
    </w:p>
    <w:p w14:paraId="05ED22A5" w14:textId="77777777" w:rsidR="00DC73A1" w:rsidRDefault="00DC73A1" w:rsidP="00DC73A1">
      <w:pPr>
        <w:pStyle w:val="Brdtext"/>
      </w:pPr>
      <w:r>
        <w:t>När systemet infördes var det uttalade s</w:t>
      </w:r>
      <w:r w:rsidRPr="00D4003F">
        <w:t xml:space="preserve">yftet att ge svenska rederier i internationell </w:t>
      </w:r>
      <w:proofErr w:type="gramStart"/>
      <w:r w:rsidRPr="00D4003F">
        <w:t>trafik konkurrensvillkor</w:t>
      </w:r>
      <w:proofErr w:type="gramEnd"/>
      <w:r w:rsidRPr="00D4003F">
        <w:t xml:space="preserve"> som är likvärdiga med villkoren för rederier i jämförbara länder i Europa. </w:t>
      </w:r>
      <w:r w:rsidRPr="00084BA1">
        <w:t>En stärkt svensk sjöfart utgör ett viktigt verktyg för regeringens ambitioner att öka den svenska exporten till nya tillväxtmarknader</w:t>
      </w:r>
      <w:r>
        <w:t>, att flytta allt fler långväga godstransporter från lastbil till tåg och sjöfart</w:t>
      </w:r>
      <w:r w:rsidRPr="00084BA1">
        <w:t xml:space="preserve"> samt bidra till en minskad klimatpåverkan från transportsektorn.</w:t>
      </w:r>
    </w:p>
    <w:p w14:paraId="7556B61B" w14:textId="77777777" w:rsidR="00DC73A1" w:rsidRDefault="00DC73A1" w:rsidP="00DC73A1">
      <w:pPr>
        <w:pStyle w:val="Brdtext"/>
      </w:pPr>
      <w:r>
        <w:t xml:space="preserve">Som angavs när systemet för tonnagebeskattning infördes är sjöfarten en livsnerv för Sveriges handel med omvärlden, men ytterst också för Sveriges välstånd samt att omkring 90 procent av Sveriges export och import transporteras någon gång under transportkedjan med fartyg. Det kan konstateras att målsättningen med systemet var att Sverige, i ett internationellt perspektiv, ska ha en konkurrenskraftig sjöfartsnäring. </w:t>
      </w:r>
    </w:p>
    <w:p w14:paraId="1A95236B" w14:textId="77777777" w:rsidR="00DC73A1" w:rsidRDefault="00DC73A1" w:rsidP="00DC73A1">
      <w:pPr>
        <w:pStyle w:val="Brdtext"/>
      </w:pPr>
      <w:r>
        <w:t xml:space="preserve">När systemet infördes (prop. 2015/16:127) uttalade regeringen att vi </w:t>
      </w:r>
      <w:r w:rsidRPr="00222EE6">
        <w:t xml:space="preserve">har för avsikt att följa upp och utvärdera effekterna </w:t>
      </w:r>
      <w:r>
        <w:t>av lagstiftningen. En sådan utvärdering och uppföljning bör dock inte göras förrän systemet har varit i kraft några år.</w:t>
      </w:r>
    </w:p>
    <w:p w14:paraId="667C9237" w14:textId="77777777" w:rsidR="00DC73A1" w:rsidRDefault="00DC73A1" w:rsidP="00DC73A1">
      <w:pPr>
        <w:pStyle w:val="Brdtext"/>
      </w:pPr>
      <w:r>
        <w:t>Införandet av systemet med tonnagebeskattning innebar en stor förändring av systemet för beskattning av svensk sjöfart. Eventuella överväganden kring ändringar av stämpelskatten för fartygsinteckningar bör ske med beaktande av vad utvärderingen av denna reform utvisar.</w:t>
      </w:r>
    </w:p>
    <w:p w14:paraId="540239B9" w14:textId="77777777" w:rsidR="00DC73A1" w:rsidRDefault="00DC73A1" w:rsidP="006A12F1">
      <w:pPr>
        <w:pStyle w:val="Brdtext"/>
      </w:pPr>
      <w:r>
        <w:t xml:space="preserve">Stockholm den </w:t>
      </w:r>
      <w:sdt>
        <w:sdtPr>
          <w:id w:val="-1225218591"/>
          <w:placeholder>
            <w:docPart w:val="40BAE2DCF2B247C58276CA5B03565419"/>
          </w:placeholder>
          <w:dataBinding w:prefixMappings="xmlns:ns0='http://lp/documentinfo/RK' " w:xpath="/ns0:DocumentInfo[1]/ns0:BaseInfo[1]/ns0:HeaderDate[1]" w:storeItemID="{D3896136-E95A-4462-8320-06D8C187114C}"/>
          <w:date w:fullDate="2020-11-25T00:00:00Z">
            <w:dateFormat w:val="d MMMM yyyy"/>
            <w:lid w:val="sv-SE"/>
            <w:storeMappedDataAs w:val="dateTime"/>
            <w:calendar w:val="gregorian"/>
          </w:date>
        </w:sdtPr>
        <w:sdtEndPr/>
        <w:sdtContent>
          <w:r>
            <w:t>25 november 2020</w:t>
          </w:r>
        </w:sdtContent>
      </w:sdt>
    </w:p>
    <w:p w14:paraId="746D3DB4" w14:textId="77777777" w:rsidR="00DC73A1" w:rsidRDefault="00DC73A1" w:rsidP="004E7A8F">
      <w:pPr>
        <w:pStyle w:val="Brdtextutanavstnd"/>
      </w:pPr>
    </w:p>
    <w:p w14:paraId="1DE517E1" w14:textId="77777777" w:rsidR="00DC73A1" w:rsidRDefault="00DC73A1" w:rsidP="004E7A8F">
      <w:pPr>
        <w:pStyle w:val="Brdtextutanavstnd"/>
      </w:pPr>
    </w:p>
    <w:p w14:paraId="78D1E562" w14:textId="77777777" w:rsidR="00DC73A1" w:rsidRDefault="00DC73A1" w:rsidP="004E7A8F">
      <w:pPr>
        <w:pStyle w:val="Brdtextutanavstnd"/>
      </w:pPr>
    </w:p>
    <w:p w14:paraId="2759C7DB" w14:textId="77777777" w:rsidR="00DC73A1" w:rsidRDefault="00DC73A1" w:rsidP="00422A41">
      <w:pPr>
        <w:pStyle w:val="Brdtext"/>
      </w:pPr>
      <w:r>
        <w:t>Magdalena Andersson</w:t>
      </w:r>
    </w:p>
    <w:p w14:paraId="3A54DBB9" w14:textId="77777777" w:rsidR="00DC73A1" w:rsidRPr="00DB48AB" w:rsidRDefault="00DC73A1" w:rsidP="00DB48AB">
      <w:pPr>
        <w:pStyle w:val="Brdtext"/>
      </w:pPr>
    </w:p>
    <w:sectPr w:rsidR="00DC73A1"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9505" w14:textId="77777777" w:rsidR="00BA3206" w:rsidRDefault="00BA3206" w:rsidP="00A87A54">
      <w:pPr>
        <w:spacing w:after="0" w:line="240" w:lineRule="auto"/>
      </w:pPr>
      <w:r>
        <w:separator/>
      </w:r>
    </w:p>
  </w:endnote>
  <w:endnote w:type="continuationSeparator" w:id="0">
    <w:p w14:paraId="39C5E184" w14:textId="77777777" w:rsidR="00BA3206" w:rsidRDefault="00BA320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86DCD0" w14:textId="77777777" w:rsidTr="006A26EC">
      <w:trPr>
        <w:trHeight w:val="227"/>
        <w:jc w:val="right"/>
      </w:trPr>
      <w:tc>
        <w:tcPr>
          <w:tcW w:w="708" w:type="dxa"/>
          <w:vAlign w:val="bottom"/>
        </w:tcPr>
        <w:p w14:paraId="25D3CDB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5AE2C8" w14:textId="77777777" w:rsidTr="006A26EC">
      <w:trPr>
        <w:trHeight w:val="850"/>
        <w:jc w:val="right"/>
      </w:trPr>
      <w:tc>
        <w:tcPr>
          <w:tcW w:w="708" w:type="dxa"/>
          <w:vAlign w:val="bottom"/>
        </w:tcPr>
        <w:p w14:paraId="55D1E569" w14:textId="77777777" w:rsidR="005606BC" w:rsidRPr="00347E11" w:rsidRDefault="005606BC" w:rsidP="005606BC">
          <w:pPr>
            <w:pStyle w:val="Sidfot"/>
            <w:spacing w:line="276" w:lineRule="auto"/>
            <w:jc w:val="right"/>
          </w:pPr>
        </w:p>
      </w:tc>
    </w:tr>
  </w:tbl>
  <w:p w14:paraId="69BAF33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D1DB9E" w14:textId="77777777" w:rsidTr="001F4302">
      <w:trPr>
        <w:trHeight w:val="510"/>
      </w:trPr>
      <w:tc>
        <w:tcPr>
          <w:tcW w:w="8525" w:type="dxa"/>
          <w:gridSpan w:val="2"/>
          <w:vAlign w:val="bottom"/>
        </w:tcPr>
        <w:p w14:paraId="39AAE2F6" w14:textId="77777777" w:rsidR="00347E11" w:rsidRPr="00347E11" w:rsidRDefault="00347E11" w:rsidP="00347E11">
          <w:pPr>
            <w:pStyle w:val="Sidfot"/>
            <w:rPr>
              <w:sz w:val="8"/>
            </w:rPr>
          </w:pPr>
        </w:p>
      </w:tc>
    </w:tr>
    <w:tr w:rsidR="00093408" w:rsidRPr="00EE3C0F" w14:paraId="11D925C5" w14:textId="77777777" w:rsidTr="00C26068">
      <w:trPr>
        <w:trHeight w:val="227"/>
      </w:trPr>
      <w:tc>
        <w:tcPr>
          <w:tcW w:w="4074" w:type="dxa"/>
        </w:tcPr>
        <w:p w14:paraId="6CE33DF2" w14:textId="77777777" w:rsidR="00347E11" w:rsidRPr="00F53AEA" w:rsidRDefault="00347E11" w:rsidP="00C26068">
          <w:pPr>
            <w:pStyle w:val="Sidfot"/>
            <w:spacing w:line="276" w:lineRule="auto"/>
          </w:pPr>
        </w:p>
      </w:tc>
      <w:tc>
        <w:tcPr>
          <w:tcW w:w="4451" w:type="dxa"/>
        </w:tcPr>
        <w:p w14:paraId="64CC6F5D" w14:textId="77777777" w:rsidR="00093408" w:rsidRPr="00F53AEA" w:rsidRDefault="00093408" w:rsidP="00F53AEA">
          <w:pPr>
            <w:pStyle w:val="Sidfot"/>
            <w:spacing w:line="276" w:lineRule="auto"/>
          </w:pPr>
        </w:p>
      </w:tc>
    </w:tr>
  </w:tbl>
  <w:p w14:paraId="528AA80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42EA" w14:textId="77777777" w:rsidR="00BA3206" w:rsidRDefault="00BA3206" w:rsidP="00A87A54">
      <w:pPr>
        <w:spacing w:after="0" w:line="240" w:lineRule="auto"/>
      </w:pPr>
      <w:r>
        <w:separator/>
      </w:r>
    </w:p>
  </w:footnote>
  <w:footnote w:type="continuationSeparator" w:id="0">
    <w:p w14:paraId="1475C609" w14:textId="77777777" w:rsidR="00BA3206" w:rsidRDefault="00BA320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C73A1" w14:paraId="7CFC8786" w14:textId="77777777" w:rsidTr="00C93EBA">
      <w:trPr>
        <w:trHeight w:val="227"/>
      </w:trPr>
      <w:tc>
        <w:tcPr>
          <w:tcW w:w="5534" w:type="dxa"/>
        </w:tcPr>
        <w:p w14:paraId="0CB7199F" w14:textId="77777777" w:rsidR="00DC73A1" w:rsidRPr="007D73AB" w:rsidRDefault="00DC73A1">
          <w:pPr>
            <w:pStyle w:val="Sidhuvud"/>
          </w:pPr>
        </w:p>
      </w:tc>
      <w:tc>
        <w:tcPr>
          <w:tcW w:w="3170" w:type="dxa"/>
          <w:vAlign w:val="bottom"/>
        </w:tcPr>
        <w:p w14:paraId="675EAE38" w14:textId="77777777" w:rsidR="00DC73A1" w:rsidRPr="007D73AB" w:rsidRDefault="00DC73A1" w:rsidP="00340DE0">
          <w:pPr>
            <w:pStyle w:val="Sidhuvud"/>
          </w:pPr>
        </w:p>
      </w:tc>
      <w:tc>
        <w:tcPr>
          <w:tcW w:w="1134" w:type="dxa"/>
        </w:tcPr>
        <w:p w14:paraId="364E82CB" w14:textId="77777777" w:rsidR="00DC73A1" w:rsidRDefault="00DC73A1" w:rsidP="005A703A">
          <w:pPr>
            <w:pStyle w:val="Sidhuvud"/>
          </w:pPr>
        </w:p>
      </w:tc>
    </w:tr>
    <w:tr w:rsidR="00DC73A1" w14:paraId="686ECB1C" w14:textId="77777777" w:rsidTr="00C93EBA">
      <w:trPr>
        <w:trHeight w:val="1928"/>
      </w:trPr>
      <w:tc>
        <w:tcPr>
          <w:tcW w:w="5534" w:type="dxa"/>
        </w:tcPr>
        <w:p w14:paraId="7EE82174" w14:textId="77777777" w:rsidR="00DC73A1" w:rsidRPr="00340DE0" w:rsidRDefault="00DC73A1" w:rsidP="00340DE0">
          <w:pPr>
            <w:pStyle w:val="Sidhuvud"/>
          </w:pPr>
          <w:r>
            <w:rPr>
              <w:noProof/>
            </w:rPr>
            <w:drawing>
              <wp:inline distT="0" distB="0" distL="0" distR="0" wp14:anchorId="19BFB058" wp14:editId="69DCD7C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A58500F" w14:textId="77777777" w:rsidR="00DC73A1" w:rsidRPr="00710A6C" w:rsidRDefault="00DC73A1" w:rsidP="00EE3C0F">
          <w:pPr>
            <w:pStyle w:val="Sidhuvud"/>
            <w:rPr>
              <w:b/>
            </w:rPr>
          </w:pPr>
        </w:p>
        <w:p w14:paraId="19041F1A" w14:textId="77777777" w:rsidR="00DC73A1" w:rsidRDefault="00DC73A1" w:rsidP="00EE3C0F">
          <w:pPr>
            <w:pStyle w:val="Sidhuvud"/>
          </w:pPr>
        </w:p>
        <w:p w14:paraId="4E29DF24" w14:textId="77777777" w:rsidR="00DC73A1" w:rsidRDefault="00DC73A1" w:rsidP="00EE3C0F">
          <w:pPr>
            <w:pStyle w:val="Sidhuvud"/>
          </w:pPr>
        </w:p>
        <w:p w14:paraId="376258D9" w14:textId="77777777" w:rsidR="00DC73A1" w:rsidRDefault="00DC73A1" w:rsidP="00EE3C0F">
          <w:pPr>
            <w:pStyle w:val="Sidhuvud"/>
          </w:pPr>
        </w:p>
        <w:sdt>
          <w:sdtPr>
            <w:alias w:val="Dnr"/>
            <w:tag w:val="ccRKShow_Dnr"/>
            <w:id w:val="-829283628"/>
            <w:placeholder>
              <w:docPart w:val="59F8D38639154644B11E31F49EA65671"/>
            </w:placeholder>
            <w:dataBinding w:prefixMappings="xmlns:ns0='http://lp/documentinfo/RK' " w:xpath="/ns0:DocumentInfo[1]/ns0:BaseInfo[1]/ns0:Dnr[1]" w:storeItemID="{D3896136-E95A-4462-8320-06D8C187114C}"/>
            <w:text/>
          </w:sdtPr>
          <w:sdtEndPr/>
          <w:sdtContent>
            <w:p w14:paraId="52F73E78" w14:textId="77777777" w:rsidR="00DC73A1" w:rsidRDefault="00DC73A1" w:rsidP="00EE3C0F">
              <w:pPr>
                <w:pStyle w:val="Sidhuvud"/>
              </w:pPr>
              <w:r>
                <w:t>Fi2020/</w:t>
              </w:r>
            </w:p>
          </w:sdtContent>
        </w:sdt>
        <w:sdt>
          <w:sdtPr>
            <w:alias w:val="DocNumber"/>
            <w:tag w:val="DocNumber"/>
            <w:id w:val="1726028884"/>
            <w:placeholder>
              <w:docPart w:val="FAD23EE1EFDB432D80CEDF68D43AACE8"/>
            </w:placeholder>
            <w:showingPlcHdr/>
            <w:dataBinding w:prefixMappings="xmlns:ns0='http://lp/documentinfo/RK' " w:xpath="/ns0:DocumentInfo[1]/ns0:BaseInfo[1]/ns0:DocNumber[1]" w:storeItemID="{D3896136-E95A-4462-8320-06D8C187114C}"/>
            <w:text/>
          </w:sdtPr>
          <w:sdtEndPr/>
          <w:sdtContent>
            <w:p w14:paraId="72245FED" w14:textId="77777777" w:rsidR="00DC73A1" w:rsidRDefault="00DC73A1" w:rsidP="00EE3C0F">
              <w:pPr>
                <w:pStyle w:val="Sidhuvud"/>
              </w:pPr>
              <w:r>
                <w:rPr>
                  <w:rStyle w:val="Platshllartext"/>
                </w:rPr>
                <w:t xml:space="preserve"> </w:t>
              </w:r>
            </w:p>
          </w:sdtContent>
        </w:sdt>
        <w:p w14:paraId="7880FB3C" w14:textId="77777777" w:rsidR="00DC73A1" w:rsidRDefault="00DC73A1" w:rsidP="00EE3C0F">
          <w:pPr>
            <w:pStyle w:val="Sidhuvud"/>
          </w:pPr>
        </w:p>
      </w:tc>
      <w:tc>
        <w:tcPr>
          <w:tcW w:w="1134" w:type="dxa"/>
        </w:tcPr>
        <w:p w14:paraId="07331B9F" w14:textId="77777777" w:rsidR="00DC73A1" w:rsidRDefault="00DC73A1" w:rsidP="0094502D">
          <w:pPr>
            <w:pStyle w:val="Sidhuvud"/>
          </w:pPr>
        </w:p>
        <w:p w14:paraId="4EB748C0" w14:textId="77777777" w:rsidR="00DC73A1" w:rsidRPr="0094502D" w:rsidRDefault="00DC73A1" w:rsidP="00EC71A6">
          <w:pPr>
            <w:pStyle w:val="Sidhuvud"/>
          </w:pPr>
        </w:p>
      </w:tc>
    </w:tr>
    <w:tr w:rsidR="00DC73A1" w14:paraId="30E5E867" w14:textId="77777777" w:rsidTr="00C93EBA">
      <w:trPr>
        <w:trHeight w:val="2268"/>
      </w:trPr>
      <w:sdt>
        <w:sdtPr>
          <w:rPr>
            <w:rFonts w:asciiTheme="minorHAnsi" w:hAnsiTheme="minorHAnsi"/>
            <w:b/>
            <w:sz w:val="25"/>
          </w:rPr>
          <w:alias w:val="SenderText"/>
          <w:tag w:val="ccRKShow_SenderText"/>
          <w:id w:val="1374046025"/>
          <w:placeholder>
            <w:docPart w:val="EB68DAAA28E643EC98DC928655B22ECB"/>
          </w:placeholder>
        </w:sdtPr>
        <w:sdtEndPr>
          <w:rPr>
            <w:b w:val="0"/>
          </w:rPr>
        </w:sdtEndPr>
        <w:sdtContent>
          <w:tc>
            <w:tcPr>
              <w:tcW w:w="5534" w:type="dxa"/>
              <w:tcMar>
                <w:right w:w="1134" w:type="dxa"/>
              </w:tcMar>
            </w:tcPr>
            <w:p w14:paraId="7D72D772" w14:textId="77777777" w:rsidR="00DC73A1" w:rsidRPr="00DC73A1" w:rsidRDefault="00DC73A1" w:rsidP="00340DE0">
              <w:pPr>
                <w:pStyle w:val="Sidhuvud"/>
                <w:rPr>
                  <w:b/>
                </w:rPr>
              </w:pPr>
              <w:r w:rsidRPr="00DC73A1">
                <w:rPr>
                  <w:b/>
                </w:rPr>
                <w:t>Finansdepartementet</w:t>
              </w:r>
            </w:p>
            <w:p w14:paraId="353CD4EA" w14:textId="77777777" w:rsidR="00AA7143" w:rsidRDefault="00DC73A1" w:rsidP="00340DE0">
              <w:pPr>
                <w:pStyle w:val="Sidhuvud"/>
              </w:pPr>
              <w:r w:rsidRPr="00DC73A1">
                <w:t>Finansministern</w:t>
              </w:r>
            </w:p>
            <w:p w14:paraId="7810DE17" w14:textId="77777777" w:rsidR="00AA7143" w:rsidRDefault="00AA7143" w:rsidP="00340DE0">
              <w:pPr>
                <w:pStyle w:val="Sidhuvud"/>
              </w:pPr>
            </w:p>
            <w:p w14:paraId="39C02E4B" w14:textId="7C08C0C0" w:rsidR="00DC73A1" w:rsidRPr="00AA7143" w:rsidRDefault="00DC73A1" w:rsidP="00AA7143">
              <w:pPr>
                <w:spacing w:before="100" w:beforeAutospacing="1" w:after="100" w:afterAutospacing="1"/>
                <w:rPr>
                  <w:rFonts w:ascii="Times New Roman" w:eastAsia="Times New Roman" w:hAnsi="Times New Roman" w:cs="Times New Roman"/>
                  <w:sz w:val="24"/>
                  <w:szCs w:val="24"/>
                  <w:lang w:eastAsia="sv-SE"/>
                </w:rPr>
              </w:pPr>
            </w:p>
          </w:tc>
        </w:sdtContent>
      </w:sdt>
      <w:sdt>
        <w:sdtPr>
          <w:alias w:val="Recipient"/>
          <w:tag w:val="ccRKShow_Recipient"/>
          <w:id w:val="-28344517"/>
          <w:placeholder>
            <w:docPart w:val="3CEBBB0CCEA64C659D491236A411D970"/>
          </w:placeholder>
          <w:dataBinding w:prefixMappings="xmlns:ns0='http://lp/documentinfo/RK' " w:xpath="/ns0:DocumentInfo[1]/ns0:BaseInfo[1]/ns0:Recipient[1]" w:storeItemID="{D3896136-E95A-4462-8320-06D8C187114C}"/>
          <w:text w:multiLine="1"/>
        </w:sdtPr>
        <w:sdtEndPr/>
        <w:sdtContent>
          <w:tc>
            <w:tcPr>
              <w:tcW w:w="3170" w:type="dxa"/>
            </w:tcPr>
            <w:p w14:paraId="1CBCD315" w14:textId="77777777" w:rsidR="00DC73A1" w:rsidRDefault="00DC73A1" w:rsidP="00547B89">
              <w:pPr>
                <w:pStyle w:val="Sidhuvud"/>
              </w:pPr>
              <w:r>
                <w:t>Till riksdagen</w:t>
              </w:r>
            </w:p>
          </w:tc>
        </w:sdtContent>
      </w:sdt>
      <w:tc>
        <w:tcPr>
          <w:tcW w:w="1134" w:type="dxa"/>
        </w:tcPr>
        <w:p w14:paraId="12FA8C52" w14:textId="77777777" w:rsidR="00DC73A1" w:rsidRDefault="00DC73A1" w:rsidP="003E6020">
          <w:pPr>
            <w:pStyle w:val="Sidhuvud"/>
          </w:pPr>
        </w:p>
      </w:tc>
    </w:tr>
  </w:tbl>
  <w:p w14:paraId="7F117D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A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6E24"/>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4EAD"/>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215B"/>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3D3"/>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7A90"/>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7761"/>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0DEF"/>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3743"/>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B66CB"/>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143"/>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3206"/>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3A1"/>
    <w:rsid w:val="00DD0722"/>
    <w:rsid w:val="00DD0B3D"/>
    <w:rsid w:val="00DD212F"/>
    <w:rsid w:val="00DE18F5"/>
    <w:rsid w:val="00DE73D2"/>
    <w:rsid w:val="00DF5BFB"/>
    <w:rsid w:val="00DF5CD6"/>
    <w:rsid w:val="00E022DA"/>
    <w:rsid w:val="00E03BCB"/>
    <w:rsid w:val="00E124DC"/>
    <w:rsid w:val="00E15A41"/>
    <w:rsid w:val="00E20EE4"/>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8D38639154644B11E31F49EA65671"/>
        <w:category>
          <w:name w:val="Allmänt"/>
          <w:gallery w:val="placeholder"/>
        </w:category>
        <w:types>
          <w:type w:val="bbPlcHdr"/>
        </w:types>
        <w:behaviors>
          <w:behavior w:val="content"/>
        </w:behaviors>
        <w:guid w:val="{4AD7D53A-CBE9-47CA-A45A-FEF3AADDEB4E}"/>
      </w:docPartPr>
      <w:docPartBody>
        <w:p w:rsidR="00671DCA" w:rsidRDefault="00630F6E" w:rsidP="00630F6E">
          <w:pPr>
            <w:pStyle w:val="59F8D38639154644B11E31F49EA65671"/>
          </w:pPr>
          <w:r>
            <w:rPr>
              <w:rStyle w:val="Platshllartext"/>
            </w:rPr>
            <w:t xml:space="preserve"> </w:t>
          </w:r>
        </w:p>
      </w:docPartBody>
    </w:docPart>
    <w:docPart>
      <w:docPartPr>
        <w:name w:val="FAD23EE1EFDB432D80CEDF68D43AACE8"/>
        <w:category>
          <w:name w:val="Allmänt"/>
          <w:gallery w:val="placeholder"/>
        </w:category>
        <w:types>
          <w:type w:val="bbPlcHdr"/>
        </w:types>
        <w:behaviors>
          <w:behavior w:val="content"/>
        </w:behaviors>
        <w:guid w:val="{CC50D049-ACCD-43E1-AD92-01350F0CA8D5}"/>
      </w:docPartPr>
      <w:docPartBody>
        <w:p w:rsidR="00671DCA" w:rsidRDefault="00630F6E" w:rsidP="00630F6E">
          <w:pPr>
            <w:pStyle w:val="FAD23EE1EFDB432D80CEDF68D43AACE81"/>
          </w:pPr>
          <w:r>
            <w:rPr>
              <w:rStyle w:val="Platshllartext"/>
            </w:rPr>
            <w:t xml:space="preserve"> </w:t>
          </w:r>
        </w:p>
      </w:docPartBody>
    </w:docPart>
    <w:docPart>
      <w:docPartPr>
        <w:name w:val="EB68DAAA28E643EC98DC928655B22ECB"/>
        <w:category>
          <w:name w:val="Allmänt"/>
          <w:gallery w:val="placeholder"/>
        </w:category>
        <w:types>
          <w:type w:val="bbPlcHdr"/>
        </w:types>
        <w:behaviors>
          <w:behavior w:val="content"/>
        </w:behaviors>
        <w:guid w:val="{AF02D93D-8309-49CC-8F5D-D3EC2A068E89}"/>
      </w:docPartPr>
      <w:docPartBody>
        <w:p w:rsidR="00671DCA" w:rsidRDefault="00630F6E" w:rsidP="00630F6E">
          <w:pPr>
            <w:pStyle w:val="EB68DAAA28E643EC98DC928655B22ECB1"/>
          </w:pPr>
          <w:r>
            <w:rPr>
              <w:rStyle w:val="Platshllartext"/>
            </w:rPr>
            <w:t xml:space="preserve"> </w:t>
          </w:r>
        </w:p>
      </w:docPartBody>
    </w:docPart>
    <w:docPart>
      <w:docPartPr>
        <w:name w:val="3CEBBB0CCEA64C659D491236A411D970"/>
        <w:category>
          <w:name w:val="Allmänt"/>
          <w:gallery w:val="placeholder"/>
        </w:category>
        <w:types>
          <w:type w:val="bbPlcHdr"/>
        </w:types>
        <w:behaviors>
          <w:behavior w:val="content"/>
        </w:behaviors>
        <w:guid w:val="{2DCC301D-4670-402F-A1E6-0C773A36BDAE}"/>
      </w:docPartPr>
      <w:docPartBody>
        <w:p w:rsidR="00671DCA" w:rsidRDefault="00630F6E" w:rsidP="00630F6E">
          <w:pPr>
            <w:pStyle w:val="3CEBBB0CCEA64C659D491236A411D970"/>
          </w:pPr>
          <w:r>
            <w:rPr>
              <w:rStyle w:val="Platshllartext"/>
            </w:rPr>
            <w:t xml:space="preserve"> </w:t>
          </w:r>
        </w:p>
      </w:docPartBody>
    </w:docPart>
    <w:docPart>
      <w:docPartPr>
        <w:name w:val="40BAE2DCF2B247C58276CA5B03565419"/>
        <w:category>
          <w:name w:val="Allmänt"/>
          <w:gallery w:val="placeholder"/>
        </w:category>
        <w:types>
          <w:type w:val="bbPlcHdr"/>
        </w:types>
        <w:behaviors>
          <w:behavior w:val="content"/>
        </w:behaviors>
        <w:guid w:val="{8DB9971C-866A-465B-A090-9D38DD1EE255}"/>
      </w:docPartPr>
      <w:docPartBody>
        <w:p w:rsidR="00671DCA" w:rsidRDefault="00630F6E" w:rsidP="00630F6E">
          <w:pPr>
            <w:pStyle w:val="40BAE2DCF2B247C58276CA5B0356541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6E"/>
    <w:rsid w:val="00630F6E"/>
    <w:rsid w:val="00671DCA"/>
    <w:rsid w:val="00682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3ADE5902CC446DB1372D82C8D12CDB">
    <w:name w:val="203ADE5902CC446DB1372D82C8D12CDB"/>
    <w:rsid w:val="00630F6E"/>
  </w:style>
  <w:style w:type="character" w:styleId="Platshllartext">
    <w:name w:val="Placeholder Text"/>
    <w:basedOn w:val="Standardstycketeckensnitt"/>
    <w:uiPriority w:val="99"/>
    <w:semiHidden/>
    <w:rsid w:val="00630F6E"/>
    <w:rPr>
      <w:noProof w:val="0"/>
      <w:color w:val="808080"/>
    </w:rPr>
  </w:style>
  <w:style w:type="paragraph" w:customStyle="1" w:styleId="A66228BF26DB42B0869FE0590E1416C1">
    <w:name w:val="A66228BF26DB42B0869FE0590E1416C1"/>
    <w:rsid w:val="00630F6E"/>
  </w:style>
  <w:style w:type="paragraph" w:customStyle="1" w:styleId="70ED9205DCF342209A578A2D475F0C0B">
    <w:name w:val="70ED9205DCF342209A578A2D475F0C0B"/>
    <w:rsid w:val="00630F6E"/>
  </w:style>
  <w:style w:type="paragraph" w:customStyle="1" w:styleId="39A8E71F1C8445F4A7CDF3C7EAD656E6">
    <w:name w:val="39A8E71F1C8445F4A7CDF3C7EAD656E6"/>
    <w:rsid w:val="00630F6E"/>
  </w:style>
  <w:style w:type="paragraph" w:customStyle="1" w:styleId="59F8D38639154644B11E31F49EA65671">
    <w:name w:val="59F8D38639154644B11E31F49EA65671"/>
    <w:rsid w:val="00630F6E"/>
  </w:style>
  <w:style w:type="paragraph" w:customStyle="1" w:styleId="FAD23EE1EFDB432D80CEDF68D43AACE8">
    <w:name w:val="FAD23EE1EFDB432D80CEDF68D43AACE8"/>
    <w:rsid w:val="00630F6E"/>
  </w:style>
  <w:style w:type="paragraph" w:customStyle="1" w:styleId="898FD388F3CA455389BC9637A8A14FC7">
    <w:name w:val="898FD388F3CA455389BC9637A8A14FC7"/>
    <w:rsid w:val="00630F6E"/>
  </w:style>
  <w:style w:type="paragraph" w:customStyle="1" w:styleId="EBDAD96BF76D439E8470D083C160AE5D">
    <w:name w:val="EBDAD96BF76D439E8470D083C160AE5D"/>
    <w:rsid w:val="00630F6E"/>
  </w:style>
  <w:style w:type="paragraph" w:customStyle="1" w:styleId="D1C1C65D4659489DA794D8E655677A9E">
    <w:name w:val="D1C1C65D4659489DA794D8E655677A9E"/>
    <w:rsid w:val="00630F6E"/>
  </w:style>
  <w:style w:type="paragraph" w:customStyle="1" w:styleId="EB68DAAA28E643EC98DC928655B22ECB">
    <w:name w:val="EB68DAAA28E643EC98DC928655B22ECB"/>
    <w:rsid w:val="00630F6E"/>
  </w:style>
  <w:style w:type="paragraph" w:customStyle="1" w:styleId="3CEBBB0CCEA64C659D491236A411D970">
    <w:name w:val="3CEBBB0CCEA64C659D491236A411D970"/>
    <w:rsid w:val="00630F6E"/>
  </w:style>
  <w:style w:type="paragraph" w:customStyle="1" w:styleId="FAD23EE1EFDB432D80CEDF68D43AACE81">
    <w:name w:val="FAD23EE1EFDB432D80CEDF68D43AACE81"/>
    <w:rsid w:val="00630F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68DAAA28E643EC98DC928655B22ECB1">
    <w:name w:val="EB68DAAA28E643EC98DC928655B22ECB1"/>
    <w:rsid w:val="00630F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D085BC40D14FCD898644E55F72D387">
    <w:name w:val="F7D085BC40D14FCD898644E55F72D387"/>
    <w:rsid w:val="00630F6E"/>
  </w:style>
  <w:style w:type="paragraph" w:customStyle="1" w:styleId="661DDEDE88834B75BC235A7E1A931F2D">
    <w:name w:val="661DDEDE88834B75BC235A7E1A931F2D"/>
    <w:rsid w:val="00630F6E"/>
  </w:style>
  <w:style w:type="paragraph" w:customStyle="1" w:styleId="C7D1FA26F51743FD92FC4A67583ED877">
    <w:name w:val="C7D1FA26F51743FD92FC4A67583ED877"/>
    <w:rsid w:val="00630F6E"/>
  </w:style>
  <w:style w:type="paragraph" w:customStyle="1" w:styleId="CA3132D72CF34D63A3B068E60F30DC97">
    <w:name w:val="CA3132D72CF34D63A3B068E60F30DC97"/>
    <w:rsid w:val="00630F6E"/>
  </w:style>
  <w:style w:type="paragraph" w:customStyle="1" w:styleId="074344C4C5E64CD2B1E40B46B2E6B1A5">
    <w:name w:val="074344C4C5E64CD2B1E40B46B2E6B1A5"/>
    <w:rsid w:val="00630F6E"/>
  </w:style>
  <w:style w:type="paragraph" w:customStyle="1" w:styleId="40BAE2DCF2B247C58276CA5B03565419">
    <w:name w:val="40BAE2DCF2B247C58276CA5B03565419"/>
    <w:rsid w:val="00630F6E"/>
  </w:style>
  <w:style w:type="paragraph" w:customStyle="1" w:styleId="058B4087FFB349999B4A0DDD9F6596CB">
    <w:name w:val="058B4087FFB349999B4A0DDD9F6596CB"/>
    <w:rsid w:val="00630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2020-11-25T00:00:00</HeaderDate>
    <Office/>
    <Dnr>Fi2020/</Dnr>
    <ParagrafNr/>
    <DocumentTitle/>
    <VisitingAddress/>
    <Extra1/>
    <Extra2/>
    <Extra3>Hampus Hagman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aca0c91c-ea6c-4e8c-adcc-05e391938158</RD_Svarsid>
  </documentManagement>
</p:properties>
</file>

<file path=customXml/itemProps1.xml><?xml version="1.0" encoding="utf-8"?>
<ds:datastoreItem xmlns:ds="http://schemas.openxmlformats.org/officeDocument/2006/customXml" ds:itemID="{27C72578-C2EA-4B01-A904-2F1C86ABDB0A}"/>
</file>

<file path=customXml/itemProps2.xml><?xml version="1.0" encoding="utf-8"?>
<ds:datastoreItem xmlns:ds="http://schemas.openxmlformats.org/officeDocument/2006/customXml" ds:itemID="{A4F273C6-FA1D-4EB1-A204-B0F6618F3BBB}"/>
</file>

<file path=customXml/itemProps3.xml><?xml version="1.0" encoding="utf-8"?>
<ds:datastoreItem xmlns:ds="http://schemas.openxmlformats.org/officeDocument/2006/customXml" ds:itemID="{0F348676-01D2-4EC3-8565-9D097B263F45}"/>
</file>

<file path=customXml/itemProps4.xml><?xml version="1.0" encoding="utf-8"?>
<ds:datastoreItem xmlns:ds="http://schemas.openxmlformats.org/officeDocument/2006/customXml" ds:itemID="{D3896136-E95A-4462-8320-06D8C187114C}"/>
</file>

<file path=customXml/itemProps5.xml><?xml version="1.0" encoding="utf-8"?>
<ds:datastoreItem xmlns:ds="http://schemas.openxmlformats.org/officeDocument/2006/customXml" ds:itemID="{977011C3-8143-4FE3-AA80-4776C86FC45F}"/>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478 Skatteregler.docx</dc:title>
  <dc:subject/>
  <dc:creator/>
  <cp:keywords/>
  <dc:description/>
  <cp:lastModifiedBy/>
  <cp:revision>1</cp:revision>
  <dcterms:created xsi:type="dcterms:W3CDTF">2020-11-25T10:39:00Z</dcterms:created>
  <dcterms:modified xsi:type="dcterms:W3CDTF">2020-11-25T10:39:00Z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