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7070" w14:textId="3BEF80A5" w:rsidR="00825281" w:rsidRDefault="00825281" w:rsidP="00DA0661">
      <w:pPr>
        <w:pStyle w:val="Rubrik"/>
      </w:pPr>
      <w:bookmarkStart w:id="0" w:name="Start"/>
      <w:bookmarkEnd w:id="0"/>
      <w:r>
        <w:t>Svar på frågorna 2019/20:1925, 2019/2020:1926 och 2019/2020:1937 av Ludvig Aspling (SD)</w:t>
      </w:r>
      <w:r>
        <w:br/>
      </w:r>
      <w:r w:rsidR="00C13F4A" w:rsidRPr="00C13F4A">
        <w:t xml:space="preserve">Strukturell rasism, regeringens kunskap om diskriminering och hatbrott </w:t>
      </w:r>
    </w:p>
    <w:p w14:paraId="7AA2CB0F" w14:textId="5A35FE54" w:rsidR="00C13F4A" w:rsidRDefault="0006165E" w:rsidP="00C13F4A">
      <w:pPr>
        <w:pStyle w:val="Brdtext"/>
      </w:pPr>
      <w:r>
        <w:t xml:space="preserve">Ludvig Aspling har frågat mig om </w:t>
      </w:r>
      <w:r w:rsidR="00C13F4A">
        <w:t xml:space="preserve">vilken grund </w:t>
      </w:r>
      <w:r w:rsidR="009B2630">
        <w:t xml:space="preserve">det </w:t>
      </w:r>
      <w:r w:rsidR="00C13F4A">
        <w:t>finns för statsministerns påstående att rasistiska strukturer och idéer är vanligt förekommande i Sverige och om jag kan redogöra för resultatet hittills av den nationella planen mot rasism och hatbrott, exempelvis med avseende på</w:t>
      </w:r>
    </w:p>
    <w:p w14:paraId="0745451A" w14:textId="12AFD24A" w:rsidR="00C13F4A" w:rsidRDefault="00C13F4A" w:rsidP="002623A3">
      <w:pPr>
        <w:pStyle w:val="Punktlista"/>
      </w:pPr>
      <w:r>
        <w:t>kunskapsläget när det gäller omfattningen av domstolarnas användning av straffskärpningsgrunden i 29 kap. 2 § 7 brottsbalken och hur många av dessa brott som i så fall begicks inom ramen för verksamhet knuten till en rasistisk organisation</w:t>
      </w:r>
    </w:p>
    <w:p w14:paraId="6AC1FF87" w14:textId="7E23169A" w:rsidR="00C13F4A" w:rsidRDefault="00C13F4A" w:rsidP="00C13F4A">
      <w:pPr>
        <w:pStyle w:val="Punktlista"/>
      </w:pPr>
      <w:r>
        <w:t>hur många personer som fäll</w:t>
      </w:r>
      <w:r w:rsidR="00AB0005">
        <w:t>t</w:t>
      </w:r>
      <w:r>
        <w:t>s för brottet olaga diskriminering, hur många som tilldömts diskrimineringsersättning i tvistemål</w:t>
      </w:r>
      <w:r w:rsidR="00AB0005">
        <w:t>,</w:t>
      </w:r>
      <w:r>
        <w:t xml:space="preserve"> samt hur många av</w:t>
      </w:r>
      <w:r w:rsidR="00C10846">
        <w:t xml:space="preserve"> </w:t>
      </w:r>
      <w:r>
        <w:t>målsägandena/kärandena som var afrosvenskar</w:t>
      </w:r>
    </w:p>
    <w:p w14:paraId="4A68CE52" w14:textId="77777777" w:rsidR="00384019" w:rsidRDefault="00384019" w:rsidP="00384019">
      <w:pPr>
        <w:pStyle w:val="Punktlista"/>
        <w:numPr>
          <w:ilvl w:val="0"/>
          <w:numId w:val="0"/>
        </w:numPr>
        <w:ind w:left="425"/>
      </w:pPr>
    </w:p>
    <w:p w14:paraId="1F7B869B" w14:textId="4D169F3E" w:rsidR="00C10846" w:rsidRDefault="00C10846" w:rsidP="00C4688E">
      <w:r>
        <w:t>Ludvig Aspling undrar också om jag kan peka på någon vetenskaplig undersökning som bekräftar att sådan omedveten och därmed strukturell rasism är vanligt förekommande i Sverige</w:t>
      </w:r>
      <w:r w:rsidR="00C4688E">
        <w:t>.</w:t>
      </w:r>
    </w:p>
    <w:p w14:paraId="7E4A7F71" w14:textId="1C6CB08B" w:rsidR="00200196" w:rsidRDefault="00200196" w:rsidP="00C4688E">
      <w:r w:rsidRPr="00200196">
        <w:t>Rasismen har ingen plats i Sverige. Trots det är den en del av vår historia och vår samtid</w:t>
      </w:r>
      <w:r w:rsidR="009F69BD">
        <w:t xml:space="preserve">. </w:t>
      </w:r>
      <w:r w:rsidRPr="00200196">
        <w:t xml:space="preserve">I Sverige tar sig rasismen olika uttryck, såsom hatbrott, diskriminering på arbets- eller bostadsmarknaden eller upplevelser av att behandlas </w:t>
      </w:r>
      <w:r w:rsidR="003A752B">
        <w:t>sämre</w:t>
      </w:r>
      <w:r w:rsidRPr="00200196">
        <w:t xml:space="preserve"> i kontakt med myndigheter</w:t>
      </w:r>
      <w:r w:rsidR="004F7399">
        <w:t>.</w:t>
      </w:r>
      <w:r w:rsidRPr="00200196">
        <w:t xml:space="preserve">  </w:t>
      </w:r>
    </w:p>
    <w:p w14:paraId="2860F630" w14:textId="5ECC51A6" w:rsidR="00E92876" w:rsidRDefault="00DD5702" w:rsidP="00C4688E">
      <w:r>
        <w:t xml:space="preserve">Den nationella plan mot </w:t>
      </w:r>
      <w:r w:rsidRPr="00DD5702">
        <w:t>rasism, liknande former av fientlighet och hatbrott</w:t>
      </w:r>
      <w:r w:rsidR="00200196">
        <w:t xml:space="preserve"> som regeringen beslutade 2016 har </w:t>
      </w:r>
      <w:r w:rsidR="00C338CA">
        <w:t xml:space="preserve">bidragit till ett strategiskt, effektivt och </w:t>
      </w:r>
      <w:r w:rsidR="00C338CA">
        <w:lastRenderedPageBreak/>
        <w:t>samlat arbete på området. Insatserna inom ramen för planen ha</w:t>
      </w:r>
      <w:r w:rsidR="00E66B0A">
        <w:t>r</w:t>
      </w:r>
      <w:r w:rsidR="00C338CA">
        <w:t xml:space="preserve"> bidragit till att </w:t>
      </w:r>
      <w:r w:rsidR="00751B8C">
        <w:t xml:space="preserve">både brett och </w:t>
      </w:r>
      <w:r w:rsidR="00C338CA">
        <w:t>på ett riktat sätt motverka de olika formerna av rasism och liknande former av fientlighet</w:t>
      </w:r>
      <w:r w:rsidR="00002A76">
        <w:t xml:space="preserve"> och</w:t>
      </w:r>
      <w:r w:rsidR="00A4507B">
        <w:t xml:space="preserve"> </w:t>
      </w:r>
      <w:r w:rsidR="00C338CA">
        <w:t>förbättra</w:t>
      </w:r>
      <w:r w:rsidR="00256C2D">
        <w:t>t</w:t>
      </w:r>
      <w:r w:rsidR="00C338CA">
        <w:t xml:space="preserve"> förutsättningarna för myndigheters och det civila samhällets fortsatta insatser.</w:t>
      </w:r>
    </w:p>
    <w:p w14:paraId="7753E6D1" w14:textId="234D3BD1" w:rsidR="00E66B0A" w:rsidRDefault="00256C2D" w:rsidP="00C4688E">
      <w:r>
        <w:t xml:space="preserve">Arbetet har också bidragit till </w:t>
      </w:r>
      <w:r w:rsidR="00C42C83">
        <w:t xml:space="preserve">en ökad kunskap om hur </w:t>
      </w:r>
      <w:r w:rsidR="00A9465F" w:rsidRPr="00071B4C">
        <w:t>rasismen i Sverige tar sig uttryck</w:t>
      </w:r>
      <w:r w:rsidR="008B654C">
        <w:t>.</w:t>
      </w:r>
      <w:r w:rsidR="00C42C83">
        <w:t xml:space="preserve"> </w:t>
      </w:r>
      <w:r w:rsidR="00071B4C" w:rsidRPr="00071B4C">
        <w:t xml:space="preserve">De senaste åren har forskning, myndighetsrapporter och det civila samhället bidragit med </w:t>
      </w:r>
      <w:r w:rsidR="00A9465F">
        <w:t xml:space="preserve">sådan kunskap. </w:t>
      </w:r>
      <w:r w:rsidR="00627616">
        <w:t>H</w:t>
      </w:r>
      <w:r w:rsidR="008713CA">
        <w:t xml:space="preserve">istoriska övergrepp </w:t>
      </w:r>
      <w:r w:rsidR="00E66B0A">
        <w:t xml:space="preserve">påverkar tex. </w:t>
      </w:r>
      <w:r w:rsidR="008713CA">
        <w:t xml:space="preserve">livsvillkoren för våra nationella minoriteter än idag. </w:t>
      </w:r>
      <w:r w:rsidR="00071B4C" w:rsidRPr="00071B4C">
        <w:t>Judar och romer ser sig tvingade att dölja sin identitet</w:t>
      </w:r>
      <w:r w:rsidR="008B654C" w:rsidRPr="008B654C">
        <w:t xml:space="preserve"> </w:t>
      </w:r>
      <w:r w:rsidR="008B654C">
        <w:t xml:space="preserve">och </w:t>
      </w:r>
      <w:r w:rsidR="008B654C" w:rsidRPr="00071B4C">
        <w:t>samer i norra Sverige vittnar om rasism på lokal nivå</w:t>
      </w:r>
      <w:r w:rsidR="00BD0874">
        <w:t>.</w:t>
      </w:r>
      <w:r w:rsidR="008B654C" w:rsidRPr="00071B4C">
        <w:t xml:space="preserve"> </w:t>
      </w:r>
      <w:r w:rsidR="008713CA">
        <w:t>M</w:t>
      </w:r>
      <w:r w:rsidR="00071B4C" w:rsidRPr="00071B4C">
        <w:t>uslimska kvinnor i slöja utsätts för förolämpningar och hot i butiker eller i kollektivtrafiken</w:t>
      </w:r>
      <w:r w:rsidR="008B654C">
        <w:t xml:space="preserve"> och</w:t>
      </w:r>
      <w:r w:rsidR="00071B4C" w:rsidRPr="00071B4C">
        <w:t xml:space="preserve"> afrosvenskar </w:t>
      </w:r>
      <w:r w:rsidR="00C86052">
        <w:t>ä</w:t>
      </w:r>
      <w:r w:rsidR="00BD0874">
        <w:t>r</w:t>
      </w:r>
      <w:r w:rsidR="00071B4C" w:rsidRPr="00071B4C">
        <w:t xml:space="preserve"> i högre grad arbetslösa</w:t>
      </w:r>
      <w:r w:rsidR="008B654C">
        <w:t xml:space="preserve"> </w:t>
      </w:r>
      <w:r w:rsidR="00C86052">
        <w:t xml:space="preserve">och hänvisade till lågstatus- och låglönearbeten </w:t>
      </w:r>
      <w:r w:rsidR="008B654C">
        <w:t>jämfört med övriga befolkningen</w:t>
      </w:r>
      <w:r w:rsidR="0019009B">
        <w:t xml:space="preserve"> med motsvarande utbildningsnivå. </w:t>
      </w:r>
    </w:p>
    <w:p w14:paraId="770C0ED9" w14:textId="1B1C3070" w:rsidR="008F626B" w:rsidRDefault="005955F3" w:rsidP="00C4688E">
      <w:r>
        <w:t>Liknande u</w:t>
      </w:r>
      <w:r w:rsidR="003811FE">
        <w:t xml:space="preserve">ppgifter om </w:t>
      </w:r>
      <w:r w:rsidR="009D01EB">
        <w:t xml:space="preserve">rasismens uttryck och konsekvenser </w:t>
      </w:r>
      <w:r w:rsidR="00416C75">
        <w:t xml:space="preserve">får </w:t>
      </w:r>
      <w:r w:rsidR="00C423D7">
        <w:t xml:space="preserve">bl.a. </w:t>
      </w:r>
      <w:r w:rsidR="00416C75">
        <w:t>stöd i</w:t>
      </w:r>
      <w:r w:rsidR="00C423D7">
        <w:t xml:space="preserve"> </w:t>
      </w:r>
      <w:r w:rsidR="008B654C" w:rsidRPr="000E3747">
        <w:t>EU:s</w:t>
      </w:r>
      <w:r w:rsidR="008B654C">
        <w:t xml:space="preserve"> senaste</w:t>
      </w:r>
      <w:r w:rsidR="008B654C" w:rsidRPr="000E3747">
        <w:t xml:space="preserve"> undersökning </w:t>
      </w:r>
      <w:r w:rsidR="00C423D7">
        <w:t>om</w:t>
      </w:r>
      <w:r w:rsidR="008B654C" w:rsidRPr="000E3747">
        <w:t xml:space="preserve"> minoriteter och diskriminering </w:t>
      </w:r>
      <w:r w:rsidR="008B654C">
        <w:t xml:space="preserve">från </w:t>
      </w:r>
      <w:r w:rsidR="008B654C" w:rsidRPr="000E3747">
        <w:t>2017</w:t>
      </w:r>
      <w:r w:rsidR="004F5AFF">
        <w:t>.</w:t>
      </w:r>
      <w:r w:rsidR="008B654C">
        <w:t xml:space="preserve"> </w:t>
      </w:r>
      <w:r w:rsidR="003811FE">
        <w:t>Av rapporten Likvärdigt bemötande i myndigheter som togs fram på uppdrag av</w:t>
      </w:r>
      <w:r w:rsidR="008B654C">
        <w:t xml:space="preserve"> Forum för levande historia förra året </w:t>
      </w:r>
      <w:r w:rsidR="003811FE">
        <w:t>framgår</w:t>
      </w:r>
      <w:r w:rsidR="00CC610A" w:rsidRPr="00CC610A">
        <w:t xml:space="preserve"> </w:t>
      </w:r>
      <w:r w:rsidR="00BD0874">
        <w:t xml:space="preserve">också </w:t>
      </w:r>
      <w:r w:rsidR="00CC610A">
        <w:t xml:space="preserve">att </w:t>
      </w:r>
      <w:r w:rsidR="00CC610A" w:rsidRPr="00CC610A">
        <w:t>personer som riskerar att utsättas för rasism många gånger upplever sämre bemötande från myndigheter än andra grupper.</w:t>
      </w:r>
      <w:r w:rsidR="00C423D7">
        <w:t xml:space="preserve"> </w:t>
      </w:r>
      <w:r w:rsidR="008B654C" w:rsidRPr="008B654C">
        <w:t>Diskrimineringsombudsmannen uppger att diskriminering på grund av etnisk tillhörighet är en av de vanligaste grunderna för anmälda ärenden.</w:t>
      </w:r>
      <w:r w:rsidR="008F626B">
        <w:t xml:space="preserve"> </w:t>
      </w:r>
    </w:p>
    <w:p w14:paraId="74AF60F3" w14:textId="5FBD4142" w:rsidR="00005DF0" w:rsidRDefault="00005DF0" w:rsidP="00022925">
      <w:pPr>
        <w:pStyle w:val="Brdtext"/>
      </w:pPr>
      <w:r w:rsidRPr="00005DF0">
        <w:t>Br</w:t>
      </w:r>
      <w:r>
        <w:t xml:space="preserve">ottsförebyggande rådet </w:t>
      </w:r>
      <w:r w:rsidRPr="00005DF0">
        <w:t xml:space="preserve">publicerar vartannat år statistik över </w:t>
      </w:r>
      <w:r>
        <w:t xml:space="preserve">polisanmälningar med </w:t>
      </w:r>
      <w:r w:rsidRPr="00005DF0">
        <w:t>identifierade hatbrottsmotiv.</w:t>
      </w:r>
      <w:r>
        <w:t xml:space="preserve"> Vartannat år görs fördjupade studier av anmälningar gällande olika former av rasism.</w:t>
      </w:r>
      <w:r w:rsidRPr="00005DF0">
        <w:t xml:space="preserve"> </w:t>
      </w:r>
      <w:r>
        <w:t xml:space="preserve">Enligt den senaste rapporten </w:t>
      </w:r>
      <w:r w:rsidR="0041080F">
        <w:t>från 2019 utgjorde</w:t>
      </w:r>
      <w:r>
        <w:t xml:space="preserve"> det </w:t>
      </w:r>
      <w:r w:rsidRPr="00005DF0">
        <w:t xml:space="preserve">främlingsfientliga/rasistiska motivet den största kategorin. </w:t>
      </w:r>
    </w:p>
    <w:p w14:paraId="34CA2DF3" w14:textId="6E956778" w:rsidR="00751B8C" w:rsidRDefault="007F177D" w:rsidP="00022925">
      <w:pPr>
        <w:pStyle w:val="Brdtext"/>
      </w:pPr>
      <w:r>
        <w:t xml:space="preserve">I sommar publicerade Center mot våldsbejakande extremism en ny kunskapsöversikt om vit maktmiljön i Sverige som visar på att </w:t>
      </w:r>
      <w:r w:rsidRPr="007F177D">
        <w:t xml:space="preserve">antalet aktiviteter inom </w:t>
      </w:r>
      <w:r>
        <w:t xml:space="preserve">den miljön, </w:t>
      </w:r>
      <w:r w:rsidRPr="007F177D">
        <w:t xml:space="preserve">med undantag </w:t>
      </w:r>
      <w:r>
        <w:t xml:space="preserve">av </w:t>
      </w:r>
      <w:r w:rsidRPr="007F177D">
        <w:t xml:space="preserve">år 2019, </w:t>
      </w:r>
      <w:r>
        <w:t xml:space="preserve">har ökat de senaste åren. </w:t>
      </w:r>
    </w:p>
    <w:p w14:paraId="115A79EA" w14:textId="198C1202" w:rsidR="009F69BD" w:rsidRDefault="009F69BD" w:rsidP="00022925">
      <w:pPr>
        <w:pStyle w:val="Brdtext"/>
      </w:pPr>
      <w:r w:rsidRPr="00200196">
        <w:t>Under 2020 har människor i många länder i världen protesterat mot uttryck för rasism i vår tid.</w:t>
      </w:r>
      <w:r>
        <w:t xml:space="preserve"> Många av dem har egna erfarenheter av rasismen i vårt samhälle.</w:t>
      </w:r>
      <w:r w:rsidR="00AF2BF6">
        <w:t xml:space="preserve"> Det är hög tid att ta dessa erfarenheter på allvar.</w:t>
      </w:r>
    </w:p>
    <w:p w14:paraId="698061C4" w14:textId="77777777" w:rsidR="005B6CA5" w:rsidRPr="00BB7BDD" w:rsidRDefault="005B6CA5" w:rsidP="006A12F1">
      <w:pPr>
        <w:pStyle w:val="Brdtext"/>
      </w:pPr>
    </w:p>
    <w:p w14:paraId="0587649A" w14:textId="27119B52" w:rsidR="0006165E" w:rsidRPr="00700208" w:rsidRDefault="0006165E" w:rsidP="006A12F1">
      <w:pPr>
        <w:pStyle w:val="Brdtext"/>
        <w:rPr>
          <w:lang w:val="de-DE"/>
        </w:rPr>
      </w:pPr>
      <w:r w:rsidRPr="00700208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7C687F2EB96D4B3C9E59D81518B03C3A"/>
          </w:placeholder>
          <w:dataBinding w:prefixMappings="xmlns:ns0='http://lp/documentinfo/RK' " w:xpath="/ns0:DocumentInfo[1]/ns0:BaseInfo[1]/ns0:HeaderDate[1]" w:storeItemID="{4387C64B-B717-402E-AED5-C58D25DEABAC}"/>
          <w:date w:fullDate="2020-08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0208">
            <w:t>25 augusti 2020</w:t>
          </w:r>
        </w:sdtContent>
      </w:sdt>
    </w:p>
    <w:p w14:paraId="5993611D" w14:textId="77777777" w:rsidR="005B6CA5" w:rsidRDefault="005B6CA5" w:rsidP="004E7A8F">
      <w:pPr>
        <w:pStyle w:val="Brdtextutanavstnd"/>
        <w:rPr>
          <w:lang w:val="de-DE"/>
        </w:rPr>
      </w:pPr>
    </w:p>
    <w:p w14:paraId="17DDBB2C" w14:textId="77777777" w:rsidR="005B6CA5" w:rsidRDefault="005B6CA5" w:rsidP="004E7A8F">
      <w:pPr>
        <w:pStyle w:val="Brdtextutanavstnd"/>
        <w:rPr>
          <w:lang w:val="de-DE"/>
        </w:rPr>
      </w:pPr>
    </w:p>
    <w:p w14:paraId="362B0FCF" w14:textId="459247EA" w:rsidR="0006165E" w:rsidRPr="00700208" w:rsidRDefault="00700208" w:rsidP="004E7A8F">
      <w:pPr>
        <w:pStyle w:val="Brdtextutanavstnd"/>
        <w:rPr>
          <w:lang w:val="de-DE"/>
        </w:rPr>
      </w:pPr>
      <w:r w:rsidRPr="00700208">
        <w:rPr>
          <w:lang w:val="de-DE"/>
        </w:rPr>
        <w:t>Åsa L</w:t>
      </w:r>
      <w:r>
        <w:rPr>
          <w:lang w:val="de-DE"/>
        </w:rPr>
        <w:t xml:space="preserve">indhagen </w:t>
      </w:r>
    </w:p>
    <w:p w14:paraId="2D0A43F4" w14:textId="77777777" w:rsidR="0006165E" w:rsidRPr="00700208" w:rsidRDefault="0006165E" w:rsidP="004E7A8F">
      <w:pPr>
        <w:pStyle w:val="Brdtextutanavstnd"/>
        <w:rPr>
          <w:lang w:val="de-DE"/>
        </w:rPr>
      </w:pPr>
    </w:p>
    <w:p w14:paraId="7DDDB39D" w14:textId="77777777" w:rsidR="0006165E" w:rsidRPr="00700208" w:rsidRDefault="0006165E" w:rsidP="004E7A8F">
      <w:pPr>
        <w:pStyle w:val="Brdtextutanavstnd"/>
        <w:rPr>
          <w:lang w:val="de-DE"/>
        </w:rPr>
      </w:pPr>
    </w:p>
    <w:p w14:paraId="3D409548" w14:textId="614858F6" w:rsidR="0006165E" w:rsidRPr="00700208" w:rsidRDefault="0006165E" w:rsidP="00422A41">
      <w:pPr>
        <w:pStyle w:val="Brdtext"/>
        <w:rPr>
          <w:lang w:val="de-DE"/>
        </w:rPr>
      </w:pPr>
    </w:p>
    <w:p w14:paraId="1F6C56F3" w14:textId="6CEC690E" w:rsidR="00825281" w:rsidRPr="00700208" w:rsidRDefault="00825281" w:rsidP="00DB48AB">
      <w:pPr>
        <w:pStyle w:val="Brdtext"/>
        <w:rPr>
          <w:lang w:val="de-DE"/>
        </w:rPr>
      </w:pPr>
    </w:p>
    <w:sectPr w:rsidR="00825281" w:rsidRPr="0070020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85A9" w14:textId="77777777" w:rsidR="0018701B" w:rsidRDefault="0018701B" w:rsidP="00A87A54">
      <w:pPr>
        <w:spacing w:after="0" w:line="240" w:lineRule="auto"/>
      </w:pPr>
      <w:r>
        <w:separator/>
      </w:r>
    </w:p>
  </w:endnote>
  <w:endnote w:type="continuationSeparator" w:id="0">
    <w:p w14:paraId="7D517768" w14:textId="77777777" w:rsidR="0018701B" w:rsidRDefault="0018701B" w:rsidP="00A87A54">
      <w:pPr>
        <w:spacing w:after="0" w:line="240" w:lineRule="auto"/>
      </w:pPr>
      <w:r>
        <w:continuationSeparator/>
      </w:r>
    </w:p>
  </w:endnote>
  <w:endnote w:type="continuationNotice" w:id="1">
    <w:p w14:paraId="0339BFAE" w14:textId="77777777" w:rsidR="0018701B" w:rsidRDefault="00187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D59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70FD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C0AB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FEDF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BDF2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D08F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6CFB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D65A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5B8DA3" w14:textId="77777777" w:rsidTr="00C26068">
      <w:trPr>
        <w:trHeight w:val="227"/>
      </w:trPr>
      <w:tc>
        <w:tcPr>
          <w:tcW w:w="4074" w:type="dxa"/>
        </w:tcPr>
        <w:p w14:paraId="56FACB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581CF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558DB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1C5E" w14:textId="77777777" w:rsidR="0018701B" w:rsidRDefault="0018701B" w:rsidP="00A87A54">
      <w:pPr>
        <w:spacing w:after="0" w:line="240" w:lineRule="auto"/>
      </w:pPr>
      <w:r>
        <w:separator/>
      </w:r>
    </w:p>
  </w:footnote>
  <w:footnote w:type="continuationSeparator" w:id="0">
    <w:p w14:paraId="50FB750B" w14:textId="77777777" w:rsidR="0018701B" w:rsidRDefault="0018701B" w:rsidP="00A87A54">
      <w:pPr>
        <w:spacing w:after="0" w:line="240" w:lineRule="auto"/>
      </w:pPr>
      <w:r>
        <w:continuationSeparator/>
      </w:r>
    </w:p>
  </w:footnote>
  <w:footnote w:type="continuationNotice" w:id="1">
    <w:p w14:paraId="1C6E3FAB" w14:textId="77777777" w:rsidR="0018701B" w:rsidRDefault="00187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AEA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2D2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25281" w14:paraId="03A45FD5" w14:textId="77777777" w:rsidTr="00C93EBA">
      <w:trPr>
        <w:trHeight w:val="227"/>
      </w:trPr>
      <w:tc>
        <w:tcPr>
          <w:tcW w:w="5534" w:type="dxa"/>
        </w:tcPr>
        <w:p w14:paraId="07AE997C" w14:textId="77777777" w:rsidR="00825281" w:rsidRPr="007D73AB" w:rsidRDefault="00825281">
          <w:pPr>
            <w:pStyle w:val="Sidhuvud"/>
          </w:pPr>
        </w:p>
      </w:tc>
      <w:tc>
        <w:tcPr>
          <w:tcW w:w="3170" w:type="dxa"/>
          <w:vAlign w:val="bottom"/>
        </w:tcPr>
        <w:p w14:paraId="5042CDF0" w14:textId="77777777" w:rsidR="00825281" w:rsidRPr="007D73AB" w:rsidRDefault="00825281" w:rsidP="00340DE0">
          <w:pPr>
            <w:pStyle w:val="Sidhuvud"/>
          </w:pPr>
        </w:p>
      </w:tc>
      <w:tc>
        <w:tcPr>
          <w:tcW w:w="1134" w:type="dxa"/>
        </w:tcPr>
        <w:p w14:paraId="2DE34A41" w14:textId="77777777" w:rsidR="00825281" w:rsidRDefault="00825281" w:rsidP="005A703A">
          <w:pPr>
            <w:pStyle w:val="Sidhuvud"/>
          </w:pPr>
        </w:p>
      </w:tc>
    </w:tr>
    <w:tr w:rsidR="00825281" w:rsidRPr="00BB7BDD" w14:paraId="7C9B047F" w14:textId="77777777" w:rsidTr="00C93EBA">
      <w:trPr>
        <w:trHeight w:val="1928"/>
      </w:trPr>
      <w:tc>
        <w:tcPr>
          <w:tcW w:w="5534" w:type="dxa"/>
        </w:tcPr>
        <w:p w14:paraId="53FD150B" w14:textId="77777777" w:rsidR="00825281" w:rsidRPr="00340DE0" w:rsidRDefault="0082528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7AD71" wp14:editId="3825992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1D1659" w14:textId="77777777" w:rsidR="00825281" w:rsidRPr="00710A6C" w:rsidRDefault="00825281" w:rsidP="00EE3C0F">
          <w:pPr>
            <w:pStyle w:val="Sidhuvud"/>
            <w:rPr>
              <w:b/>
            </w:rPr>
          </w:pPr>
        </w:p>
        <w:p w14:paraId="09EF1586" w14:textId="77777777" w:rsidR="00825281" w:rsidRDefault="00825281" w:rsidP="00EE3C0F">
          <w:pPr>
            <w:pStyle w:val="Sidhuvud"/>
          </w:pPr>
        </w:p>
        <w:p w14:paraId="34196A35" w14:textId="77777777" w:rsidR="00825281" w:rsidRDefault="00825281" w:rsidP="00EE3C0F">
          <w:pPr>
            <w:pStyle w:val="Sidhuvud"/>
          </w:pPr>
        </w:p>
        <w:p w14:paraId="4E0C3364" w14:textId="77777777" w:rsidR="00825281" w:rsidRDefault="00825281" w:rsidP="00EE3C0F">
          <w:pPr>
            <w:pStyle w:val="Sidhuvud"/>
          </w:pPr>
        </w:p>
        <w:sdt>
          <w:sdtPr>
            <w:rPr>
              <w:lang w:val="en-GB"/>
            </w:rPr>
            <w:alias w:val="Dnr"/>
            <w:tag w:val="ccRKShow_Dnr"/>
            <w:id w:val="-829283628"/>
            <w:placeholder>
              <w:docPart w:val="071C3E097CAE40F9BD9089205085F510"/>
            </w:placeholder>
            <w:dataBinding w:prefixMappings="xmlns:ns0='http://lp/documentinfo/RK' " w:xpath="/ns0:DocumentInfo[1]/ns0:BaseInfo[1]/ns0:Dnr[1]" w:storeItemID="{4387C64B-B717-402E-AED5-C58D25DEABAC}"/>
            <w:text/>
          </w:sdtPr>
          <w:sdtEndPr/>
          <w:sdtContent>
            <w:p w14:paraId="451C6FC0" w14:textId="04649345" w:rsidR="00825281" w:rsidRPr="00BB7BDD" w:rsidRDefault="00BB7BDD" w:rsidP="00EE3C0F">
              <w:pPr>
                <w:pStyle w:val="Sidhuvud"/>
                <w:rPr>
                  <w:lang w:val="en-GB"/>
                </w:rPr>
              </w:pPr>
              <w:r>
                <w:rPr>
                  <w:lang w:val="en-GB"/>
                </w:rPr>
                <w:t>A2020/01722/MRB  A2020/01723/MRB A2020/01726/MRB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39A9458483408F9778AD1F8A453EE9"/>
            </w:placeholder>
            <w:showingPlcHdr/>
            <w:dataBinding w:prefixMappings="xmlns:ns0='http://lp/documentinfo/RK' " w:xpath="/ns0:DocumentInfo[1]/ns0:BaseInfo[1]/ns0:DocNumber[1]" w:storeItemID="{4387C64B-B717-402E-AED5-C58D25DEABAC}"/>
            <w:text/>
          </w:sdtPr>
          <w:sdtEndPr/>
          <w:sdtContent>
            <w:p w14:paraId="6EF7EC38" w14:textId="31C4CB04" w:rsidR="00825281" w:rsidRPr="00BB7BDD" w:rsidRDefault="00825281" w:rsidP="00EE3C0F">
              <w:pPr>
                <w:pStyle w:val="Sidhuvud"/>
                <w:rPr>
                  <w:lang w:val="en-GB"/>
                </w:rPr>
              </w:pPr>
              <w:r w:rsidRPr="00BB7BDD">
                <w:rPr>
                  <w:rStyle w:val="Platshllartext"/>
                  <w:lang w:val="en-GB"/>
                </w:rPr>
                <w:t xml:space="preserve"> </w:t>
              </w:r>
            </w:p>
          </w:sdtContent>
        </w:sdt>
        <w:p w14:paraId="382E0785" w14:textId="77777777" w:rsidR="00825281" w:rsidRPr="00BB7BDD" w:rsidRDefault="00825281" w:rsidP="00EE3C0F">
          <w:pPr>
            <w:pStyle w:val="Sidhuvud"/>
            <w:rPr>
              <w:lang w:val="en-GB"/>
            </w:rPr>
          </w:pPr>
        </w:p>
      </w:tc>
      <w:tc>
        <w:tcPr>
          <w:tcW w:w="1134" w:type="dxa"/>
        </w:tcPr>
        <w:p w14:paraId="58E357CD" w14:textId="77777777" w:rsidR="00825281" w:rsidRPr="00BB7BDD" w:rsidRDefault="00825281" w:rsidP="0094502D">
          <w:pPr>
            <w:pStyle w:val="Sidhuvud"/>
            <w:rPr>
              <w:lang w:val="en-GB"/>
            </w:rPr>
          </w:pPr>
        </w:p>
        <w:p w14:paraId="24AC2F30" w14:textId="77777777" w:rsidR="00825281" w:rsidRPr="00BB7BDD" w:rsidRDefault="00825281" w:rsidP="00EC71A6">
          <w:pPr>
            <w:pStyle w:val="Sidhuvud"/>
            <w:rPr>
              <w:lang w:val="en-GB"/>
            </w:rPr>
          </w:pPr>
        </w:p>
      </w:tc>
    </w:tr>
    <w:tr w:rsidR="00825281" w14:paraId="4CF204A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1F7037FD7FE4A3CB47057B7B68D4D60"/>
            </w:placeholder>
          </w:sdtPr>
          <w:sdtEndPr>
            <w:rPr>
              <w:b w:val="0"/>
            </w:rPr>
          </w:sdtEndPr>
          <w:sdtContent>
            <w:p w14:paraId="0CD8FE5A" w14:textId="77777777" w:rsidR="00BB7BDD" w:rsidRPr="00BB7BDD" w:rsidRDefault="00BB7BDD" w:rsidP="00340DE0">
              <w:pPr>
                <w:pStyle w:val="Sidhuvud"/>
                <w:rPr>
                  <w:b/>
                </w:rPr>
              </w:pPr>
              <w:r w:rsidRPr="00BB7BDD">
                <w:rPr>
                  <w:b/>
                </w:rPr>
                <w:t>Arbetsmarknadsdepartementet</w:t>
              </w:r>
            </w:p>
            <w:p w14:paraId="78498420" w14:textId="77777777" w:rsidR="00825281" w:rsidRDefault="00BB7BDD" w:rsidP="00340DE0">
              <w:pPr>
                <w:pStyle w:val="Sidhuvud"/>
              </w:pPr>
              <w:r w:rsidRPr="00BB7BDD">
                <w:t>Jämställdhetsministern samt ministern med ansvar för arbetet mot diskriminering och segregation</w:t>
              </w:r>
            </w:p>
          </w:sdtContent>
        </w:sdt>
        <w:p w14:paraId="7C300637" w14:textId="77777777" w:rsidR="00BB7BDD" w:rsidRDefault="00BB7BDD" w:rsidP="00BB7BDD">
          <w:pPr>
            <w:rPr>
              <w:rFonts w:asciiTheme="majorHAnsi" w:hAnsiTheme="majorHAnsi"/>
              <w:sz w:val="19"/>
            </w:rPr>
          </w:pPr>
          <w:bookmarkStart w:id="1" w:name="_GoBack"/>
        </w:p>
        <w:p w14:paraId="05C0DFD4" w14:textId="77777777" w:rsidR="00BB7BDD" w:rsidRDefault="00BB7BDD" w:rsidP="00BB7BDD">
          <w:pPr>
            <w:rPr>
              <w:rFonts w:asciiTheme="majorHAnsi" w:hAnsiTheme="majorHAnsi"/>
              <w:sz w:val="19"/>
            </w:rPr>
          </w:pPr>
        </w:p>
        <w:bookmarkEnd w:id="1"/>
        <w:p w14:paraId="620887F3" w14:textId="4D7A79D5" w:rsidR="00BB7BDD" w:rsidRPr="00BB7BDD" w:rsidRDefault="00BB7BDD" w:rsidP="00BB7BDD"/>
      </w:tc>
      <w:sdt>
        <w:sdtPr>
          <w:alias w:val="Recipient"/>
          <w:tag w:val="ccRKShow_Recipient"/>
          <w:id w:val="-28344517"/>
          <w:placeholder>
            <w:docPart w:val="9D7C4DB959654027ADC148D1C12269B0"/>
          </w:placeholder>
          <w:dataBinding w:prefixMappings="xmlns:ns0='http://lp/documentinfo/RK' " w:xpath="/ns0:DocumentInfo[1]/ns0:BaseInfo[1]/ns0:Recipient[1]" w:storeItemID="{4387C64B-B717-402E-AED5-C58D25DEABAC}"/>
          <w:text w:multiLine="1"/>
        </w:sdtPr>
        <w:sdtEndPr/>
        <w:sdtContent>
          <w:tc>
            <w:tcPr>
              <w:tcW w:w="3170" w:type="dxa"/>
            </w:tcPr>
            <w:p w14:paraId="7C547361" w14:textId="42D11934" w:rsidR="00825281" w:rsidRDefault="00BB7B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DB44FA" w14:textId="77777777" w:rsidR="00825281" w:rsidRDefault="00825281" w:rsidP="003E6020">
          <w:pPr>
            <w:pStyle w:val="Sidhuvud"/>
          </w:pPr>
        </w:p>
      </w:tc>
    </w:tr>
  </w:tbl>
  <w:p w14:paraId="7BA999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81"/>
    <w:rsid w:val="00000290"/>
    <w:rsid w:val="00001068"/>
    <w:rsid w:val="00002A76"/>
    <w:rsid w:val="0000412C"/>
    <w:rsid w:val="00004D5C"/>
    <w:rsid w:val="00005DF0"/>
    <w:rsid w:val="00005F68"/>
    <w:rsid w:val="00006CA7"/>
    <w:rsid w:val="00011AEE"/>
    <w:rsid w:val="000128EB"/>
    <w:rsid w:val="00012B00"/>
    <w:rsid w:val="00014EF6"/>
    <w:rsid w:val="00016730"/>
    <w:rsid w:val="00017197"/>
    <w:rsid w:val="0001725B"/>
    <w:rsid w:val="000203B0"/>
    <w:rsid w:val="000205ED"/>
    <w:rsid w:val="00022925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65E"/>
    <w:rsid w:val="000620FD"/>
    <w:rsid w:val="00063DCB"/>
    <w:rsid w:val="000647D2"/>
    <w:rsid w:val="000656A1"/>
    <w:rsid w:val="0006617E"/>
    <w:rsid w:val="00066BC9"/>
    <w:rsid w:val="0007033C"/>
    <w:rsid w:val="000707E9"/>
    <w:rsid w:val="000719F6"/>
    <w:rsid w:val="00071B4C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2F3"/>
    <w:rsid w:val="00093408"/>
    <w:rsid w:val="00093BBF"/>
    <w:rsid w:val="0009435C"/>
    <w:rsid w:val="000A13CA"/>
    <w:rsid w:val="000A456A"/>
    <w:rsid w:val="000A5E43"/>
    <w:rsid w:val="000B56A9"/>
    <w:rsid w:val="000C61D1"/>
    <w:rsid w:val="000C66F7"/>
    <w:rsid w:val="000D31A9"/>
    <w:rsid w:val="000D370F"/>
    <w:rsid w:val="000D5449"/>
    <w:rsid w:val="000D7110"/>
    <w:rsid w:val="000E12D9"/>
    <w:rsid w:val="000E3747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01B"/>
    <w:rsid w:val="00187E1F"/>
    <w:rsid w:val="0019009B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6C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842"/>
    <w:rsid w:val="001F6BBE"/>
    <w:rsid w:val="0020019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7A6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C2D"/>
    <w:rsid w:val="00260D2D"/>
    <w:rsid w:val="00261975"/>
    <w:rsid w:val="002623A3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824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BB8"/>
    <w:rsid w:val="002E2C89"/>
    <w:rsid w:val="002E3609"/>
    <w:rsid w:val="002E4D3F"/>
    <w:rsid w:val="002E5668"/>
    <w:rsid w:val="002E61A5"/>
    <w:rsid w:val="002F244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68D"/>
    <w:rsid w:val="003542C5"/>
    <w:rsid w:val="00360397"/>
    <w:rsid w:val="00365461"/>
    <w:rsid w:val="00370311"/>
    <w:rsid w:val="00380663"/>
    <w:rsid w:val="003811FE"/>
    <w:rsid w:val="00384019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52B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FE2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80F"/>
    <w:rsid w:val="0041093C"/>
    <w:rsid w:val="0041223B"/>
    <w:rsid w:val="004137EE"/>
    <w:rsid w:val="00413A4E"/>
    <w:rsid w:val="00415163"/>
    <w:rsid w:val="00415273"/>
    <w:rsid w:val="004157BE"/>
    <w:rsid w:val="00416C75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9AD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A62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E04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AFF"/>
    <w:rsid w:val="004F6525"/>
    <w:rsid w:val="004F6FE2"/>
    <w:rsid w:val="004F7399"/>
    <w:rsid w:val="004F79F2"/>
    <w:rsid w:val="005011D9"/>
    <w:rsid w:val="0050238B"/>
    <w:rsid w:val="00505905"/>
    <w:rsid w:val="00506EEB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125"/>
    <w:rsid w:val="00544738"/>
    <w:rsid w:val="005456E4"/>
    <w:rsid w:val="00545EBF"/>
    <w:rsid w:val="00547B89"/>
    <w:rsid w:val="00551027"/>
    <w:rsid w:val="005568AF"/>
    <w:rsid w:val="00556AF5"/>
    <w:rsid w:val="00556D9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5F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CA5"/>
    <w:rsid w:val="005C0C0C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4B51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616"/>
    <w:rsid w:val="00631F82"/>
    <w:rsid w:val="00633B59"/>
    <w:rsid w:val="00634EF4"/>
    <w:rsid w:val="006357D0"/>
    <w:rsid w:val="006358C8"/>
    <w:rsid w:val="0064133A"/>
    <w:rsid w:val="006416D1"/>
    <w:rsid w:val="006424B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66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315"/>
    <w:rsid w:val="006E08FC"/>
    <w:rsid w:val="006E2742"/>
    <w:rsid w:val="006F2588"/>
    <w:rsid w:val="0070020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1B8C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BB4"/>
    <w:rsid w:val="007E2712"/>
    <w:rsid w:val="007E4A9C"/>
    <w:rsid w:val="007E5516"/>
    <w:rsid w:val="007E7EE2"/>
    <w:rsid w:val="007F06CA"/>
    <w:rsid w:val="007F0DD0"/>
    <w:rsid w:val="007F177D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281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3CA"/>
    <w:rsid w:val="008719B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54C"/>
    <w:rsid w:val="008B7BEB"/>
    <w:rsid w:val="008C02B8"/>
    <w:rsid w:val="008C4538"/>
    <w:rsid w:val="008C562B"/>
    <w:rsid w:val="008C6717"/>
    <w:rsid w:val="008C71C3"/>
    <w:rsid w:val="008D0305"/>
    <w:rsid w:val="008D0A21"/>
    <w:rsid w:val="008D296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26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630"/>
    <w:rsid w:val="009B2F70"/>
    <w:rsid w:val="009B4594"/>
    <w:rsid w:val="009B4DEC"/>
    <w:rsid w:val="009B65C2"/>
    <w:rsid w:val="009C2459"/>
    <w:rsid w:val="009C255A"/>
    <w:rsid w:val="009C2B46"/>
    <w:rsid w:val="009C4448"/>
    <w:rsid w:val="009C5893"/>
    <w:rsid w:val="009C610D"/>
    <w:rsid w:val="009D01EB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9BD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07B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65F"/>
    <w:rsid w:val="00AA105C"/>
    <w:rsid w:val="00AA1809"/>
    <w:rsid w:val="00AA1FFE"/>
    <w:rsid w:val="00AA3F2E"/>
    <w:rsid w:val="00AA72F4"/>
    <w:rsid w:val="00AB0005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BF6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109"/>
    <w:rsid w:val="00B2606D"/>
    <w:rsid w:val="00B263C0"/>
    <w:rsid w:val="00B27759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BDD"/>
    <w:rsid w:val="00BC112B"/>
    <w:rsid w:val="00BC17DF"/>
    <w:rsid w:val="00BC6832"/>
    <w:rsid w:val="00BD0826"/>
    <w:rsid w:val="00BD0874"/>
    <w:rsid w:val="00BD15AB"/>
    <w:rsid w:val="00BD181D"/>
    <w:rsid w:val="00BD4CF3"/>
    <w:rsid w:val="00BD4D7E"/>
    <w:rsid w:val="00BD5FF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846"/>
    <w:rsid w:val="00C13F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8CA"/>
    <w:rsid w:val="00C36E3A"/>
    <w:rsid w:val="00C37A77"/>
    <w:rsid w:val="00C41141"/>
    <w:rsid w:val="00C423D7"/>
    <w:rsid w:val="00C42C83"/>
    <w:rsid w:val="00C449AD"/>
    <w:rsid w:val="00C44E30"/>
    <w:rsid w:val="00C461E6"/>
    <w:rsid w:val="00C4688E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052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273"/>
    <w:rsid w:val="00CC41BA"/>
    <w:rsid w:val="00CC610A"/>
    <w:rsid w:val="00CD09EF"/>
    <w:rsid w:val="00CD1550"/>
    <w:rsid w:val="00CD17C1"/>
    <w:rsid w:val="00CD1C6C"/>
    <w:rsid w:val="00CD37F1"/>
    <w:rsid w:val="00CD6169"/>
    <w:rsid w:val="00CD6D76"/>
    <w:rsid w:val="00CE0780"/>
    <w:rsid w:val="00CE20BC"/>
    <w:rsid w:val="00CE26C6"/>
    <w:rsid w:val="00CF16D8"/>
    <w:rsid w:val="00CF1FD8"/>
    <w:rsid w:val="00CF20D0"/>
    <w:rsid w:val="00CF44A1"/>
    <w:rsid w:val="00CF45F2"/>
    <w:rsid w:val="00CF4B76"/>
    <w:rsid w:val="00CF4FDC"/>
    <w:rsid w:val="00CF6E13"/>
    <w:rsid w:val="00CF7776"/>
    <w:rsid w:val="00D00E9E"/>
    <w:rsid w:val="00D021D2"/>
    <w:rsid w:val="00D061BB"/>
    <w:rsid w:val="00D07BE1"/>
    <w:rsid w:val="00D116C0"/>
    <w:rsid w:val="00D12AA6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EE2"/>
    <w:rsid w:val="00DB4E26"/>
    <w:rsid w:val="00DB714B"/>
    <w:rsid w:val="00DB7833"/>
    <w:rsid w:val="00DC1025"/>
    <w:rsid w:val="00DC10F6"/>
    <w:rsid w:val="00DC1EB8"/>
    <w:rsid w:val="00DC3E45"/>
    <w:rsid w:val="00DC4598"/>
    <w:rsid w:val="00DC7A9A"/>
    <w:rsid w:val="00DD0722"/>
    <w:rsid w:val="00DD0B3D"/>
    <w:rsid w:val="00DD212F"/>
    <w:rsid w:val="00DD5702"/>
    <w:rsid w:val="00DE18F5"/>
    <w:rsid w:val="00DE73D2"/>
    <w:rsid w:val="00DF5BFB"/>
    <w:rsid w:val="00DF5CD6"/>
    <w:rsid w:val="00E022DA"/>
    <w:rsid w:val="00E03BCB"/>
    <w:rsid w:val="00E124DC"/>
    <w:rsid w:val="00E158BA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66F9"/>
    <w:rsid w:val="00E37922"/>
    <w:rsid w:val="00E404B5"/>
    <w:rsid w:val="00E406DF"/>
    <w:rsid w:val="00E415D3"/>
    <w:rsid w:val="00E469E4"/>
    <w:rsid w:val="00E475C3"/>
    <w:rsid w:val="00E509B0"/>
    <w:rsid w:val="00E50B11"/>
    <w:rsid w:val="00E54246"/>
    <w:rsid w:val="00E55D8E"/>
    <w:rsid w:val="00E56634"/>
    <w:rsid w:val="00E6641E"/>
    <w:rsid w:val="00E66B0A"/>
    <w:rsid w:val="00E66F18"/>
    <w:rsid w:val="00E70856"/>
    <w:rsid w:val="00E727DE"/>
    <w:rsid w:val="00E74A30"/>
    <w:rsid w:val="00E77778"/>
    <w:rsid w:val="00E77B7E"/>
    <w:rsid w:val="00E77BA8"/>
    <w:rsid w:val="00E82DF1"/>
    <w:rsid w:val="00E8438F"/>
    <w:rsid w:val="00E90CAA"/>
    <w:rsid w:val="00E92876"/>
    <w:rsid w:val="00E93339"/>
    <w:rsid w:val="00E96532"/>
    <w:rsid w:val="00E973A0"/>
    <w:rsid w:val="00EA1688"/>
    <w:rsid w:val="00EA1AFC"/>
    <w:rsid w:val="00EA2317"/>
    <w:rsid w:val="00EA3A7D"/>
    <w:rsid w:val="00EA4C83"/>
    <w:rsid w:val="00EA7A3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59D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6E9"/>
    <w:rsid w:val="00F848D6"/>
    <w:rsid w:val="00F859AE"/>
    <w:rsid w:val="00F90A8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657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028A2"/>
  <w15:docId w15:val="{3352AA25-20E5-4F38-9D4D-5F5C5DC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3E097CAE40F9BD9089205085F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46E4D-EE0A-40BA-AB53-39028D07F0DD}"/>
      </w:docPartPr>
      <w:docPartBody>
        <w:p w:rsidR="00E83ABB" w:rsidRDefault="007E0F0D" w:rsidP="007E0F0D">
          <w:pPr>
            <w:pStyle w:val="071C3E097CAE40F9BD9089205085F5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39A9458483408F9778AD1F8A453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A8345-E591-443F-B53D-857418429A82}"/>
      </w:docPartPr>
      <w:docPartBody>
        <w:p w:rsidR="00E83ABB" w:rsidRDefault="007E0F0D" w:rsidP="007E0F0D">
          <w:pPr>
            <w:pStyle w:val="5F39A9458483408F9778AD1F8A453EE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F7037FD7FE4A3CB47057B7B68D4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21351-4A5E-4B52-922A-3188ECDE07D9}"/>
      </w:docPartPr>
      <w:docPartBody>
        <w:p w:rsidR="00E83ABB" w:rsidRDefault="007E0F0D" w:rsidP="007E0F0D">
          <w:pPr>
            <w:pStyle w:val="11F7037FD7FE4A3CB47057B7B68D4D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7C4DB959654027ADC148D1C1226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E7496-2498-458A-B383-A848AEC9F4A6}"/>
      </w:docPartPr>
      <w:docPartBody>
        <w:p w:rsidR="00E83ABB" w:rsidRDefault="007E0F0D" w:rsidP="007E0F0D">
          <w:pPr>
            <w:pStyle w:val="9D7C4DB959654027ADC148D1C1226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87F2EB96D4B3C9E59D81518B03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0FBBD-A4AC-4300-AA98-5E9AEF8963CC}"/>
      </w:docPartPr>
      <w:docPartBody>
        <w:p w:rsidR="00E83ABB" w:rsidRDefault="007E0F0D" w:rsidP="007E0F0D">
          <w:pPr>
            <w:pStyle w:val="7C687F2EB96D4B3C9E59D81518B03C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0D"/>
    <w:rsid w:val="007A6575"/>
    <w:rsid w:val="007E0F0D"/>
    <w:rsid w:val="00E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B391D763DD4D668C6A22F8BFC70FA6">
    <w:name w:val="96B391D763DD4D668C6A22F8BFC70FA6"/>
    <w:rsid w:val="007E0F0D"/>
  </w:style>
  <w:style w:type="character" w:styleId="Platshllartext">
    <w:name w:val="Placeholder Text"/>
    <w:basedOn w:val="Standardstycketeckensnitt"/>
    <w:uiPriority w:val="99"/>
    <w:semiHidden/>
    <w:rsid w:val="007E0F0D"/>
    <w:rPr>
      <w:noProof w:val="0"/>
      <w:color w:val="808080"/>
    </w:rPr>
  </w:style>
  <w:style w:type="paragraph" w:customStyle="1" w:styleId="3EE9AD6D58014C8EAE21F9DEF315DD65">
    <w:name w:val="3EE9AD6D58014C8EAE21F9DEF315DD65"/>
    <w:rsid w:val="007E0F0D"/>
  </w:style>
  <w:style w:type="paragraph" w:customStyle="1" w:styleId="E610E5C64D134B848C24E80561997FE1">
    <w:name w:val="E610E5C64D134B848C24E80561997FE1"/>
    <w:rsid w:val="007E0F0D"/>
  </w:style>
  <w:style w:type="paragraph" w:customStyle="1" w:styleId="08212A5D788F4743957DFDC471F46E52">
    <w:name w:val="08212A5D788F4743957DFDC471F46E52"/>
    <w:rsid w:val="007E0F0D"/>
  </w:style>
  <w:style w:type="paragraph" w:customStyle="1" w:styleId="071C3E097CAE40F9BD9089205085F510">
    <w:name w:val="071C3E097CAE40F9BD9089205085F510"/>
    <w:rsid w:val="007E0F0D"/>
  </w:style>
  <w:style w:type="paragraph" w:customStyle="1" w:styleId="5F39A9458483408F9778AD1F8A453EE9">
    <w:name w:val="5F39A9458483408F9778AD1F8A453EE9"/>
    <w:rsid w:val="007E0F0D"/>
  </w:style>
  <w:style w:type="paragraph" w:customStyle="1" w:styleId="0281A7BAE26344079140106995E3B06F">
    <w:name w:val="0281A7BAE26344079140106995E3B06F"/>
    <w:rsid w:val="007E0F0D"/>
  </w:style>
  <w:style w:type="paragraph" w:customStyle="1" w:styleId="D5978028BA3944B2B36D90B45C1B34B8">
    <w:name w:val="D5978028BA3944B2B36D90B45C1B34B8"/>
    <w:rsid w:val="007E0F0D"/>
  </w:style>
  <w:style w:type="paragraph" w:customStyle="1" w:styleId="CD87470760A7464DBECD975ED633636A">
    <w:name w:val="CD87470760A7464DBECD975ED633636A"/>
    <w:rsid w:val="007E0F0D"/>
  </w:style>
  <w:style w:type="paragraph" w:customStyle="1" w:styleId="11F7037FD7FE4A3CB47057B7B68D4D60">
    <w:name w:val="11F7037FD7FE4A3CB47057B7B68D4D60"/>
    <w:rsid w:val="007E0F0D"/>
  </w:style>
  <w:style w:type="paragraph" w:customStyle="1" w:styleId="9D7C4DB959654027ADC148D1C12269B0">
    <w:name w:val="9D7C4DB959654027ADC148D1C12269B0"/>
    <w:rsid w:val="007E0F0D"/>
  </w:style>
  <w:style w:type="paragraph" w:customStyle="1" w:styleId="5F39A9458483408F9778AD1F8A453EE91">
    <w:name w:val="5F39A9458483408F9778AD1F8A453EE91"/>
    <w:rsid w:val="007E0F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F7037FD7FE4A3CB47057B7B68D4D601">
    <w:name w:val="11F7037FD7FE4A3CB47057B7B68D4D601"/>
    <w:rsid w:val="007E0F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09D77A51234D16BF4F1FD98E663703">
    <w:name w:val="B609D77A51234D16BF4F1FD98E663703"/>
    <w:rsid w:val="007E0F0D"/>
  </w:style>
  <w:style w:type="paragraph" w:customStyle="1" w:styleId="9178FF2AE5ED4AA296E507CB6609D1AB">
    <w:name w:val="9178FF2AE5ED4AA296E507CB6609D1AB"/>
    <w:rsid w:val="007E0F0D"/>
  </w:style>
  <w:style w:type="paragraph" w:customStyle="1" w:styleId="8DE94C49342E471BACF3C3171202820E">
    <w:name w:val="8DE94C49342E471BACF3C3171202820E"/>
    <w:rsid w:val="007E0F0D"/>
  </w:style>
  <w:style w:type="paragraph" w:customStyle="1" w:styleId="9622DDAD9DB04F74B10540B9CFA6FF33">
    <w:name w:val="9622DDAD9DB04F74B10540B9CFA6FF33"/>
    <w:rsid w:val="007E0F0D"/>
  </w:style>
  <w:style w:type="paragraph" w:customStyle="1" w:styleId="76762C40E9CC4F6E93F3503DB3683888">
    <w:name w:val="76762C40E9CC4F6E93F3503DB3683888"/>
    <w:rsid w:val="007E0F0D"/>
  </w:style>
  <w:style w:type="paragraph" w:customStyle="1" w:styleId="A457391A77984C6CB8A8DF73FC55D7A2">
    <w:name w:val="A457391A77984C6CB8A8DF73FC55D7A2"/>
    <w:rsid w:val="007E0F0D"/>
  </w:style>
  <w:style w:type="paragraph" w:customStyle="1" w:styleId="7A3D76641EE443BE9C8A2E32FF296962">
    <w:name w:val="7A3D76641EE443BE9C8A2E32FF296962"/>
    <w:rsid w:val="007E0F0D"/>
  </w:style>
  <w:style w:type="paragraph" w:customStyle="1" w:styleId="B31593255F5344FD88BFF657FEFE81EC">
    <w:name w:val="B31593255F5344FD88BFF657FEFE81EC"/>
    <w:rsid w:val="007E0F0D"/>
  </w:style>
  <w:style w:type="paragraph" w:customStyle="1" w:styleId="7C687F2EB96D4B3C9E59D81518B03C3A">
    <w:name w:val="7C687F2EB96D4B3C9E59D81518B03C3A"/>
    <w:rsid w:val="007E0F0D"/>
  </w:style>
  <w:style w:type="paragraph" w:customStyle="1" w:styleId="05450D9471584CA1B61EC6FE7BD66DBA">
    <w:name w:val="05450D9471584CA1B61EC6FE7BD66DBA"/>
    <w:rsid w:val="007E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df2ebec0-f93e-4b0f-9ed5-8d85eff9772f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7E2EA449260F1409A4145767A59239B" ma:contentTypeVersion="27" ma:contentTypeDescription="Skapa nytt dokument med möjlighet att välja RK-mall" ma:contentTypeScope="" ma:versionID="cbb39e225e246ece9a14e43246f8fc3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d84be90-394b-471d-a817-212aa87a77c1" xmlns:ns6="860e4c83-59ce-4420-a61e-371951efc959" targetNamespace="http://schemas.microsoft.com/office/2006/metadata/properties" ma:root="true" ma:fieldsID="820bb83b7a0c71ec17816eec1f415e1d" ns2:_="" ns3:_="" ns4:_="" ns5:_="" ns6:_="">
    <xsd:import namespace="4e9c2f0c-7bf8-49af-8356-cbf363fc78a7"/>
    <xsd:import namespace="cc625d36-bb37-4650-91b9-0c96159295ba"/>
    <xsd:import namespace="18f3d968-6251-40b0-9f11-012b293496c2"/>
    <xsd:import namespace="0d84be90-394b-471d-a817-212aa87a77c1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2020-08-25T00:00:00</HeaderDate>
    <Office/>
    <Dnr>A2020/01722/MRB  A2020/01723/MRB A2020/01726/MRB</Dnr>
    <ParagrafNr/>
    <DocumentTitle/>
    <VisitingAddress/>
    <Extra1/>
    <Extra2/>
    <Extra3>Ludvig Aspling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591C-9754-4127-A40F-5EC67230E73C}"/>
</file>

<file path=customXml/itemProps2.xml><?xml version="1.0" encoding="utf-8"?>
<ds:datastoreItem xmlns:ds="http://schemas.openxmlformats.org/officeDocument/2006/customXml" ds:itemID="{59E2A916-1D49-461D-959E-954592B8B7E1}"/>
</file>

<file path=customXml/itemProps3.xml><?xml version="1.0" encoding="utf-8"?>
<ds:datastoreItem xmlns:ds="http://schemas.openxmlformats.org/officeDocument/2006/customXml" ds:itemID="{6A78B405-C09B-49A8-8BE9-87B5193298B9}"/>
</file>

<file path=customXml/itemProps4.xml><?xml version="1.0" encoding="utf-8"?>
<ds:datastoreItem xmlns:ds="http://schemas.openxmlformats.org/officeDocument/2006/customXml" ds:itemID="{083582B2-2845-4FCF-9D11-9AC354E9F5F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9E2A916-1D49-461D-959E-954592B8B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F8BB5E-74BB-48DD-A523-6FD8D327E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0d84be90-394b-471d-a817-212aa87a77c1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387C64B-B717-402E-AED5-C58D25DEABAC}"/>
</file>

<file path=customXml/itemProps8.xml><?xml version="1.0" encoding="utf-8"?>
<ds:datastoreItem xmlns:ds="http://schemas.openxmlformats.org/officeDocument/2006/customXml" ds:itemID="{1EF6C8E9-A24E-4A89-BC3D-8C68AD3F05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1925, 1926 och 1937.docx</dc:title>
  <dc:subject/>
  <dc:creator>Maria Engvall</dc:creator>
  <cp:keywords/>
  <dc:description/>
  <cp:lastModifiedBy>Olga Isaakidou</cp:lastModifiedBy>
  <cp:revision>6</cp:revision>
  <dcterms:created xsi:type="dcterms:W3CDTF">2020-08-18T11:41:00Z</dcterms:created>
  <dcterms:modified xsi:type="dcterms:W3CDTF">2020-08-25T11:43:00Z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63837023-8dd4-4c22-ad21-bdd36b3071c2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