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E065" w14:textId="77777777" w:rsidR="00BA48AB" w:rsidRDefault="00BA48A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2017/18:1543 av Saila Quicklund (M)</w:t>
      </w:r>
      <w:r>
        <w:br/>
      </w:r>
      <w:r w:rsidR="0047585B">
        <w:t>I</w:t>
      </w:r>
      <w:r>
        <w:t xml:space="preserve">ntäktsregleringen av elnätsavgifter </w:t>
      </w:r>
    </w:p>
    <w:p w14:paraId="37A875B5" w14:textId="77777777" w:rsidR="00BA48AB" w:rsidRDefault="00BA48AB" w:rsidP="002749F7">
      <w:pPr>
        <w:pStyle w:val="Brdtext"/>
      </w:pPr>
      <w:r>
        <w:t xml:space="preserve">Saila Quicklund har frågat mig om vilka åtgärder som jag avser att göra med anledning av kravet att skärpa intäktsregleringen för elnätsavgifterna. </w:t>
      </w:r>
    </w:p>
    <w:p w14:paraId="06ECC8E3" w14:textId="6E322CBA" w:rsidR="00FD61F2" w:rsidRDefault="000B210D" w:rsidP="002749F7">
      <w:pPr>
        <w:pStyle w:val="Brdtext"/>
      </w:pPr>
      <w:r>
        <w:t>Låt mig först säg</w:t>
      </w:r>
      <w:r w:rsidR="0047585B">
        <w:t xml:space="preserve">a att jag instämmer i frågeställarens </w:t>
      </w:r>
      <w:r w:rsidR="002E5F47">
        <w:t xml:space="preserve">problembeskrivning </w:t>
      </w:r>
      <w:r w:rsidRPr="000B210D">
        <w:t>om att dagens reglering</w:t>
      </w:r>
      <w:r w:rsidR="0058069C">
        <w:t xml:space="preserve">, som beslutades av den dåvarande regeringen år </w:t>
      </w:r>
      <w:r w:rsidR="00FE53E8">
        <w:t>2009</w:t>
      </w:r>
      <w:r w:rsidR="0058069C">
        <w:t xml:space="preserve">, </w:t>
      </w:r>
      <w:r w:rsidRPr="000B210D">
        <w:t xml:space="preserve">har lett till möjlighet till </w:t>
      </w:r>
      <w:r w:rsidR="002E5F47">
        <w:t xml:space="preserve">orimligt </w:t>
      </w:r>
      <w:r w:rsidRPr="000B210D">
        <w:t>höga intäktshöjni</w:t>
      </w:r>
      <w:r w:rsidR="009D2F1A">
        <w:t>ngar för elnätsföretagen</w:t>
      </w:r>
      <w:r w:rsidRPr="000B210D">
        <w:t>.</w:t>
      </w:r>
      <w:r w:rsidR="002E5F47" w:rsidRPr="002E5F47">
        <w:t xml:space="preserve"> </w:t>
      </w:r>
      <w:r w:rsidR="002E5F47">
        <w:t xml:space="preserve">Min uppfattning är att dagens regleringsmodell har brister som behöver åtgärdas. </w:t>
      </w:r>
    </w:p>
    <w:p w14:paraId="433896EB" w14:textId="683339F0" w:rsidR="0047585B" w:rsidRDefault="0047585B" w:rsidP="002749F7">
      <w:pPr>
        <w:pStyle w:val="Brdtext"/>
      </w:pPr>
      <w:r>
        <w:t xml:space="preserve">Regeringen tog i april i år ett första steg </w:t>
      </w:r>
      <w:r w:rsidRPr="0047585B">
        <w:t xml:space="preserve">mot en ny </w:t>
      </w:r>
      <w:r w:rsidR="00EE31AE">
        <w:t>intäkts</w:t>
      </w:r>
      <w:r w:rsidRPr="0047585B">
        <w:t xml:space="preserve">reglering genom regeringens proposition Elmarknadsfrågor (prop. 2017/18:237). </w:t>
      </w:r>
      <w:r>
        <w:t>I propo</w:t>
      </w:r>
      <w:r w:rsidR="009B24AD">
        <w:t>-</w:t>
      </w:r>
      <w:r>
        <w:t>sitionen la</w:t>
      </w:r>
      <w:r w:rsidR="009B24AD">
        <w:t>de</w:t>
      </w:r>
      <w:r>
        <w:t xml:space="preserve"> regeringen </w:t>
      </w:r>
      <w:r w:rsidR="00EE31AE">
        <w:t xml:space="preserve">bland annat </w:t>
      </w:r>
      <w:r>
        <w:t xml:space="preserve">förslag om att förenkla och förtydliga intäktsregleringen av elnätsavgifterna. </w:t>
      </w:r>
      <w:r w:rsidR="009D2F1A">
        <w:t>Riksdagen antog även nyligen propositionen.</w:t>
      </w:r>
    </w:p>
    <w:p w14:paraId="6D028E62" w14:textId="636748DA" w:rsidR="0047585B" w:rsidRDefault="0047585B" w:rsidP="002749F7">
      <w:pPr>
        <w:pStyle w:val="Brdtext"/>
      </w:pPr>
      <w:r w:rsidRPr="0047585B">
        <w:t>Nästa steg är att rege</w:t>
      </w:r>
      <w:r w:rsidR="00EE31AE">
        <w:t>ringen kommer att besluta om ytterligare ny reglering</w:t>
      </w:r>
      <w:r w:rsidRPr="0047585B">
        <w:t xml:space="preserve"> genom en förordningsändring. </w:t>
      </w:r>
      <w:r w:rsidR="009D2F1A">
        <w:t xml:space="preserve">Den nya regleringen kommer bland annat att reglera vilken avkastning elnätsföretagen ska få ta ut för att bedriva sin verksamhet. Min ambition är att regeringen </w:t>
      </w:r>
      <w:r w:rsidRPr="0047585B">
        <w:t>ska besluta den nya förord</w:t>
      </w:r>
      <w:r w:rsidR="009B24AD">
        <w:t>-</w:t>
      </w:r>
      <w:r w:rsidRPr="0047585B">
        <w:t>ningen innan valet.</w:t>
      </w:r>
    </w:p>
    <w:p w14:paraId="161D3DB7" w14:textId="77777777" w:rsidR="00BA48AB" w:rsidRPr="00EE31AE" w:rsidRDefault="00BA48AB" w:rsidP="00EE31AE">
      <w:pPr>
        <w:pStyle w:val="Brdtext"/>
        <w:rPr>
          <w:lang w:val="de-DE"/>
        </w:rPr>
      </w:pPr>
      <w:r w:rsidRPr="00EE31A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A1B5545B28394892BFB095461AC2B227"/>
          </w:placeholder>
          <w:dataBinding w:prefixMappings="xmlns:ns0='http://lp/documentinfo/RK' " w:xpath="/ns0:DocumentInfo[1]/ns0:BaseInfo[1]/ns0:HeaderDate[1]" w:storeItemID="{7B0C422F-48A0-466B-BF4F-BD9B1A2D31D1}"/>
          <w:date w:fullDate="2018-07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E31AE">
            <w:t>5 juli 2018</w:t>
          </w:r>
        </w:sdtContent>
      </w:sdt>
    </w:p>
    <w:p w14:paraId="7AD54F8C" w14:textId="77777777" w:rsidR="00BA48AB" w:rsidRPr="00EE31AE" w:rsidRDefault="00BA48AB" w:rsidP="004E7A8F">
      <w:pPr>
        <w:pStyle w:val="Brdtextutanavstnd"/>
        <w:rPr>
          <w:lang w:val="de-DE"/>
        </w:rPr>
      </w:pPr>
    </w:p>
    <w:p w14:paraId="6459A54B" w14:textId="77777777" w:rsidR="00BA48AB" w:rsidRPr="00EE31AE" w:rsidRDefault="00BA48AB" w:rsidP="004E7A8F">
      <w:pPr>
        <w:pStyle w:val="Brdtextutanavstnd"/>
        <w:rPr>
          <w:lang w:val="de-DE"/>
        </w:rPr>
      </w:pPr>
    </w:p>
    <w:p w14:paraId="5E271CC4" w14:textId="77777777" w:rsidR="00BA48AB" w:rsidRPr="00EE31AE" w:rsidRDefault="00BA48AB" w:rsidP="00DB48AB">
      <w:pPr>
        <w:pStyle w:val="Brdtext"/>
        <w:rPr>
          <w:lang w:val="de-DE"/>
        </w:rPr>
      </w:pPr>
      <w:r w:rsidRPr="00EE31AE">
        <w:rPr>
          <w:lang w:val="de-DE"/>
        </w:rPr>
        <w:t>Ibrahim Baylan</w:t>
      </w:r>
    </w:p>
    <w:sectPr w:rsidR="00BA48AB" w:rsidRPr="00EE31AE" w:rsidSect="00BA48A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C78F" w14:textId="77777777" w:rsidR="00BA48AB" w:rsidRDefault="00BA48AB" w:rsidP="00A87A54">
      <w:pPr>
        <w:spacing w:after="0" w:line="240" w:lineRule="auto"/>
      </w:pPr>
      <w:r>
        <w:separator/>
      </w:r>
    </w:p>
  </w:endnote>
  <w:endnote w:type="continuationSeparator" w:id="0">
    <w:p w14:paraId="752A9307" w14:textId="77777777" w:rsidR="00BA48AB" w:rsidRDefault="00BA48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323B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8A5D83" w14:textId="5D43EC3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75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440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C832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1391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51A8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D7455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BFEC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2596BE" w14:textId="77777777" w:rsidTr="00C26068">
      <w:trPr>
        <w:trHeight w:val="227"/>
      </w:trPr>
      <w:tc>
        <w:tcPr>
          <w:tcW w:w="4074" w:type="dxa"/>
        </w:tcPr>
        <w:p w14:paraId="438CF3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57F3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14F30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0A68" w14:textId="77777777" w:rsidR="00BA48AB" w:rsidRDefault="00BA48AB" w:rsidP="00A87A54">
      <w:pPr>
        <w:spacing w:after="0" w:line="240" w:lineRule="auto"/>
      </w:pPr>
      <w:r>
        <w:separator/>
      </w:r>
    </w:p>
  </w:footnote>
  <w:footnote w:type="continuationSeparator" w:id="0">
    <w:p w14:paraId="32E9E81B" w14:textId="77777777" w:rsidR="00BA48AB" w:rsidRDefault="00BA48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48AB" w14:paraId="23A34EAD" w14:textId="77777777" w:rsidTr="00C93EBA">
      <w:trPr>
        <w:trHeight w:val="227"/>
      </w:trPr>
      <w:tc>
        <w:tcPr>
          <w:tcW w:w="5534" w:type="dxa"/>
        </w:tcPr>
        <w:p w14:paraId="4E61AE71" w14:textId="77777777" w:rsidR="00BA48AB" w:rsidRPr="007D73AB" w:rsidRDefault="00BA48AB">
          <w:pPr>
            <w:pStyle w:val="Sidhuvud"/>
          </w:pPr>
        </w:p>
      </w:tc>
      <w:tc>
        <w:tcPr>
          <w:tcW w:w="3170" w:type="dxa"/>
          <w:vAlign w:val="bottom"/>
        </w:tcPr>
        <w:p w14:paraId="146E03D7" w14:textId="77777777" w:rsidR="00BA48AB" w:rsidRPr="007D73AB" w:rsidRDefault="00BA48AB" w:rsidP="00340DE0">
          <w:pPr>
            <w:pStyle w:val="Sidhuvud"/>
          </w:pPr>
        </w:p>
      </w:tc>
      <w:tc>
        <w:tcPr>
          <w:tcW w:w="1134" w:type="dxa"/>
        </w:tcPr>
        <w:p w14:paraId="5B95F9F7" w14:textId="77777777" w:rsidR="00BA48AB" w:rsidRDefault="00BA48AB" w:rsidP="005A703A">
          <w:pPr>
            <w:pStyle w:val="Sidhuvud"/>
          </w:pPr>
        </w:p>
      </w:tc>
    </w:tr>
    <w:tr w:rsidR="00BA48AB" w14:paraId="488FF3F4" w14:textId="77777777" w:rsidTr="00C93EBA">
      <w:trPr>
        <w:trHeight w:val="1928"/>
      </w:trPr>
      <w:tc>
        <w:tcPr>
          <w:tcW w:w="5534" w:type="dxa"/>
        </w:tcPr>
        <w:p w14:paraId="4B0E036F" w14:textId="77777777" w:rsidR="00BA48AB" w:rsidRPr="00340DE0" w:rsidRDefault="00BA48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1E3E44" wp14:editId="3047AE9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A6A930" w14:textId="77777777" w:rsidR="00BA48AB" w:rsidRPr="00710A6C" w:rsidRDefault="00BA48AB" w:rsidP="00EE3C0F">
          <w:pPr>
            <w:pStyle w:val="Sidhuvud"/>
            <w:rPr>
              <w:b/>
            </w:rPr>
          </w:pPr>
        </w:p>
        <w:p w14:paraId="5BB59DE8" w14:textId="77777777" w:rsidR="00BA48AB" w:rsidRDefault="00BA48AB" w:rsidP="00EE3C0F">
          <w:pPr>
            <w:pStyle w:val="Sidhuvud"/>
          </w:pPr>
        </w:p>
        <w:p w14:paraId="6177B6B4" w14:textId="77777777" w:rsidR="00BA48AB" w:rsidRDefault="00BA48AB" w:rsidP="00EE3C0F">
          <w:pPr>
            <w:pStyle w:val="Sidhuvud"/>
          </w:pPr>
        </w:p>
        <w:p w14:paraId="48A90709" w14:textId="77777777" w:rsidR="00BA48AB" w:rsidRDefault="00BA48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E263A1BA224E59BB0B88CC92B66C40"/>
            </w:placeholder>
            <w:dataBinding w:prefixMappings="xmlns:ns0='http://lp/documentinfo/RK' " w:xpath="/ns0:DocumentInfo[1]/ns0:BaseInfo[1]/ns0:Dnr[1]" w:storeItemID="{7B0C422F-48A0-466B-BF4F-BD9B1A2D31D1}"/>
            <w:text/>
          </w:sdtPr>
          <w:sdtEndPr/>
          <w:sdtContent>
            <w:p w14:paraId="177FB079" w14:textId="77777777" w:rsidR="00BA48AB" w:rsidRDefault="001D15E5" w:rsidP="00EE3C0F">
              <w:pPr>
                <w:pStyle w:val="Sidhuvud"/>
              </w:pPr>
              <w:r>
                <w:t>M2018/01879/Ee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679CA6DCF948BDA0D138AF22983278"/>
            </w:placeholder>
            <w:showingPlcHdr/>
            <w:dataBinding w:prefixMappings="xmlns:ns0='http://lp/documentinfo/RK' " w:xpath="/ns0:DocumentInfo[1]/ns0:BaseInfo[1]/ns0:DocNumber[1]" w:storeItemID="{7B0C422F-48A0-466B-BF4F-BD9B1A2D31D1}"/>
            <w:text/>
          </w:sdtPr>
          <w:sdtEndPr/>
          <w:sdtContent>
            <w:p w14:paraId="18A1E162" w14:textId="77777777" w:rsidR="00BA48AB" w:rsidRDefault="00BA48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5034C3" w14:textId="77777777" w:rsidR="00BA48AB" w:rsidRDefault="00BA48AB" w:rsidP="00EE3C0F">
          <w:pPr>
            <w:pStyle w:val="Sidhuvud"/>
          </w:pPr>
        </w:p>
      </w:tc>
      <w:tc>
        <w:tcPr>
          <w:tcW w:w="1134" w:type="dxa"/>
        </w:tcPr>
        <w:p w14:paraId="4104CD3E" w14:textId="77777777" w:rsidR="00BA48AB" w:rsidRDefault="00BA48AB" w:rsidP="0094502D">
          <w:pPr>
            <w:pStyle w:val="Sidhuvud"/>
          </w:pPr>
        </w:p>
        <w:p w14:paraId="7042AA66" w14:textId="77777777" w:rsidR="00BA48AB" w:rsidRPr="0094502D" w:rsidRDefault="00BA48AB" w:rsidP="00EC71A6">
          <w:pPr>
            <w:pStyle w:val="Sidhuvud"/>
          </w:pPr>
        </w:p>
      </w:tc>
    </w:tr>
    <w:tr w:rsidR="00BA48AB" w14:paraId="361E51B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45064BB429B414CB609243959BC64F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58EBCDE" w14:textId="77777777" w:rsidR="00EE31AE" w:rsidRDefault="00BA48AB" w:rsidP="00340DE0">
              <w:pPr>
                <w:pStyle w:val="Sidhuvud"/>
                <w:rPr>
                  <w:b/>
                </w:rPr>
              </w:pPr>
              <w:r w:rsidRPr="00BA48AB">
                <w:rPr>
                  <w:b/>
                </w:rPr>
                <w:t>Miljö- och energidepartementet</w:t>
              </w:r>
            </w:p>
            <w:p w14:paraId="52AC03D7" w14:textId="77777777" w:rsidR="00E828B1" w:rsidRDefault="00EE31AE" w:rsidP="00E828B1">
              <w:pPr>
                <w:pStyle w:val="Sidhuvud"/>
              </w:pPr>
              <w:r>
                <w:t>Samordnings- och energiministern</w:t>
              </w:r>
              <w:r w:rsidR="00E828B1">
                <w:t xml:space="preserve"> </w:t>
              </w:r>
            </w:p>
            <w:p w14:paraId="277994D5" w14:textId="563DBED4" w:rsidR="00BA48AB" w:rsidRPr="00BA48AB" w:rsidRDefault="00BA48A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4A4987AB004288B7B1CFA229FB6F90"/>
          </w:placeholder>
          <w:dataBinding w:prefixMappings="xmlns:ns0='http://lp/documentinfo/RK' " w:xpath="/ns0:DocumentInfo[1]/ns0:BaseInfo[1]/ns0:Recipient[1]" w:storeItemID="{7B0C422F-48A0-466B-BF4F-BD9B1A2D31D1}"/>
          <w:text w:multiLine="1"/>
        </w:sdtPr>
        <w:sdtEndPr/>
        <w:sdtContent>
          <w:tc>
            <w:tcPr>
              <w:tcW w:w="3170" w:type="dxa"/>
            </w:tcPr>
            <w:p w14:paraId="7E4F69D2" w14:textId="77777777" w:rsidR="00BA48AB" w:rsidRDefault="00BA48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9B9134" w14:textId="77777777" w:rsidR="00BA48AB" w:rsidRDefault="00BA48AB" w:rsidP="003E6020">
          <w:pPr>
            <w:pStyle w:val="Sidhuvud"/>
          </w:pPr>
        </w:p>
      </w:tc>
    </w:tr>
  </w:tbl>
  <w:p w14:paraId="4432449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A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210D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15E5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1EE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F47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585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0D5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069C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0A3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DF6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909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4AD"/>
    <w:rsid w:val="009B2F70"/>
    <w:rsid w:val="009C2459"/>
    <w:rsid w:val="009C255A"/>
    <w:rsid w:val="009C2B46"/>
    <w:rsid w:val="009C4448"/>
    <w:rsid w:val="009C610D"/>
    <w:rsid w:val="009C6177"/>
    <w:rsid w:val="009D2F1A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8AB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568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8B1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1AE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DB1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1DAA"/>
    <w:rsid w:val="00FC069A"/>
    <w:rsid w:val="00FC08A9"/>
    <w:rsid w:val="00FD0B7B"/>
    <w:rsid w:val="00FD61F2"/>
    <w:rsid w:val="00FE1DCC"/>
    <w:rsid w:val="00FE53E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BC872A"/>
  <w15:docId w15:val="{46BD5A28-6354-4661-A8D9-F0996BC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263A1BA224E59BB0B88CC92B66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8AF64-722D-4FF2-BBFA-4A742D60AD28}"/>
      </w:docPartPr>
      <w:docPartBody>
        <w:p w:rsidR="00DA33BD" w:rsidRDefault="00EC7A4A" w:rsidP="00EC7A4A">
          <w:pPr>
            <w:pStyle w:val="33E263A1BA224E59BB0B88CC92B66C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679CA6DCF948BDA0D138AF22983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CCA41-D035-47BA-A739-6519173CDAD8}"/>
      </w:docPartPr>
      <w:docPartBody>
        <w:p w:rsidR="00DA33BD" w:rsidRDefault="00EC7A4A" w:rsidP="00EC7A4A">
          <w:pPr>
            <w:pStyle w:val="51679CA6DCF948BDA0D138AF229832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064BB429B414CB609243959BC6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59956-C0AC-4103-9151-929D7B68E2AA}"/>
      </w:docPartPr>
      <w:docPartBody>
        <w:p w:rsidR="00DA33BD" w:rsidRDefault="00EC7A4A" w:rsidP="00EC7A4A">
          <w:pPr>
            <w:pStyle w:val="F45064BB429B414CB609243959BC64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A4987AB004288B7B1CFA229FB6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B7BB6-DFA1-4596-8D11-387BD17BB7F4}"/>
      </w:docPartPr>
      <w:docPartBody>
        <w:p w:rsidR="00DA33BD" w:rsidRDefault="00EC7A4A" w:rsidP="00EC7A4A">
          <w:pPr>
            <w:pStyle w:val="5F4A4987AB004288B7B1CFA229FB6F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5545B28394892BFB095461AC2B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B4064-2F1E-4F4F-9343-F5FD1B8A8F42}"/>
      </w:docPartPr>
      <w:docPartBody>
        <w:p w:rsidR="00DA33BD" w:rsidRDefault="00EC7A4A" w:rsidP="00EC7A4A">
          <w:pPr>
            <w:pStyle w:val="A1B5545B28394892BFB095461AC2B2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A"/>
    <w:rsid w:val="00DA33BD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12E850FA4C4E8A8241BB45CCEF2B76">
    <w:name w:val="DA12E850FA4C4E8A8241BB45CCEF2B76"/>
    <w:rsid w:val="00EC7A4A"/>
  </w:style>
  <w:style w:type="character" w:styleId="Platshllartext">
    <w:name w:val="Placeholder Text"/>
    <w:basedOn w:val="Standardstycketeckensnitt"/>
    <w:uiPriority w:val="99"/>
    <w:semiHidden/>
    <w:rsid w:val="00EC7A4A"/>
    <w:rPr>
      <w:noProof w:val="0"/>
      <w:color w:val="808080"/>
    </w:rPr>
  </w:style>
  <w:style w:type="paragraph" w:customStyle="1" w:styleId="015D3FC9CB7B40228BE4F50E2CA4CA29">
    <w:name w:val="015D3FC9CB7B40228BE4F50E2CA4CA29"/>
    <w:rsid w:val="00EC7A4A"/>
  </w:style>
  <w:style w:type="paragraph" w:customStyle="1" w:styleId="C11429B2D0104C3588B4AD1BF9B541C6">
    <w:name w:val="C11429B2D0104C3588B4AD1BF9B541C6"/>
    <w:rsid w:val="00EC7A4A"/>
  </w:style>
  <w:style w:type="paragraph" w:customStyle="1" w:styleId="28BB592C362A40E6887B2DEA73670A0C">
    <w:name w:val="28BB592C362A40E6887B2DEA73670A0C"/>
    <w:rsid w:val="00EC7A4A"/>
  </w:style>
  <w:style w:type="paragraph" w:customStyle="1" w:styleId="33E263A1BA224E59BB0B88CC92B66C40">
    <w:name w:val="33E263A1BA224E59BB0B88CC92B66C40"/>
    <w:rsid w:val="00EC7A4A"/>
  </w:style>
  <w:style w:type="paragraph" w:customStyle="1" w:styleId="51679CA6DCF948BDA0D138AF22983278">
    <w:name w:val="51679CA6DCF948BDA0D138AF22983278"/>
    <w:rsid w:val="00EC7A4A"/>
  </w:style>
  <w:style w:type="paragraph" w:customStyle="1" w:styleId="200B40BC558647208F35D53EFC0CC647">
    <w:name w:val="200B40BC558647208F35D53EFC0CC647"/>
    <w:rsid w:val="00EC7A4A"/>
  </w:style>
  <w:style w:type="paragraph" w:customStyle="1" w:styleId="3CD0BC6D5AE44B1A92A137F215E36F9C">
    <w:name w:val="3CD0BC6D5AE44B1A92A137F215E36F9C"/>
    <w:rsid w:val="00EC7A4A"/>
  </w:style>
  <w:style w:type="paragraph" w:customStyle="1" w:styleId="1D0FE8C94FB9448FBA66D14C004E8797">
    <w:name w:val="1D0FE8C94FB9448FBA66D14C004E8797"/>
    <w:rsid w:val="00EC7A4A"/>
  </w:style>
  <w:style w:type="paragraph" w:customStyle="1" w:styleId="F45064BB429B414CB609243959BC64F6">
    <w:name w:val="F45064BB429B414CB609243959BC64F6"/>
    <w:rsid w:val="00EC7A4A"/>
  </w:style>
  <w:style w:type="paragraph" w:customStyle="1" w:styleId="5F4A4987AB004288B7B1CFA229FB6F90">
    <w:name w:val="5F4A4987AB004288B7B1CFA229FB6F90"/>
    <w:rsid w:val="00EC7A4A"/>
  </w:style>
  <w:style w:type="paragraph" w:customStyle="1" w:styleId="B6AAC4CCB02B4D8BA6F51D91F87751D6">
    <w:name w:val="B6AAC4CCB02B4D8BA6F51D91F87751D6"/>
    <w:rsid w:val="00EC7A4A"/>
  </w:style>
  <w:style w:type="paragraph" w:customStyle="1" w:styleId="6D2DDAD173B8408E978C995A98240154">
    <w:name w:val="6D2DDAD173B8408E978C995A98240154"/>
    <w:rsid w:val="00EC7A4A"/>
  </w:style>
  <w:style w:type="paragraph" w:customStyle="1" w:styleId="F278AED2108741AF9CF68F65C7B0D8BD">
    <w:name w:val="F278AED2108741AF9CF68F65C7B0D8BD"/>
    <w:rsid w:val="00EC7A4A"/>
  </w:style>
  <w:style w:type="paragraph" w:customStyle="1" w:styleId="E0BDE9CDDDE94267A12377726E3AF50A">
    <w:name w:val="E0BDE9CDDDE94267A12377726E3AF50A"/>
    <w:rsid w:val="00EC7A4A"/>
  </w:style>
  <w:style w:type="paragraph" w:customStyle="1" w:styleId="2D69A30FF5C843B2885603A037ED31B4">
    <w:name w:val="2D69A30FF5C843B2885603A037ED31B4"/>
    <w:rsid w:val="00EC7A4A"/>
  </w:style>
  <w:style w:type="paragraph" w:customStyle="1" w:styleId="A1B5545B28394892BFB095461AC2B227">
    <w:name w:val="A1B5545B28394892BFB095461AC2B227"/>
    <w:rsid w:val="00EC7A4A"/>
  </w:style>
  <w:style w:type="paragraph" w:customStyle="1" w:styleId="2157ACB04A374255ACBFEB2FF1C1F3C0">
    <w:name w:val="2157ACB04A374255ACBFEB2FF1C1F3C0"/>
    <w:rsid w:val="00EC7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34cbbfa6-1c48-4a24-a241-f3e6c87d3f54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2018-07-05T00:00:00</HeaderDate>
    <Office/>
    <Dnr>M2018/01879/Ee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D729-11BC-449D-A49C-CE790740B7F9}"/>
</file>

<file path=customXml/itemProps2.xml><?xml version="1.0" encoding="utf-8"?>
<ds:datastoreItem xmlns:ds="http://schemas.openxmlformats.org/officeDocument/2006/customXml" ds:itemID="{AD856187-4808-4102-8222-6ABA83A06509}"/>
</file>

<file path=customXml/itemProps3.xml><?xml version="1.0" encoding="utf-8"?>
<ds:datastoreItem xmlns:ds="http://schemas.openxmlformats.org/officeDocument/2006/customXml" ds:itemID="{28CF2987-951B-45B7-8B35-E51CF5ACCECD}"/>
</file>

<file path=customXml/itemProps4.xml><?xml version="1.0" encoding="utf-8"?>
<ds:datastoreItem xmlns:ds="http://schemas.openxmlformats.org/officeDocument/2006/customXml" ds:itemID="{B3B8CA08-3CD4-419E-BD0D-6A314BE0CB71}"/>
</file>

<file path=customXml/itemProps5.xml><?xml version="1.0" encoding="utf-8"?>
<ds:datastoreItem xmlns:ds="http://schemas.openxmlformats.org/officeDocument/2006/customXml" ds:itemID="{A0F34EAF-2386-4507-BCE0-5980A430E3A8}"/>
</file>

<file path=customXml/itemProps6.xml><?xml version="1.0" encoding="utf-8"?>
<ds:datastoreItem xmlns:ds="http://schemas.openxmlformats.org/officeDocument/2006/customXml" ds:itemID="{B3B8CA08-3CD4-419E-BD0D-6A314BE0CB71}"/>
</file>

<file path=customXml/itemProps7.xml><?xml version="1.0" encoding="utf-8"?>
<ds:datastoreItem xmlns:ds="http://schemas.openxmlformats.org/officeDocument/2006/customXml" ds:itemID="{7B0C422F-48A0-466B-BF4F-BD9B1A2D31D1}"/>
</file>

<file path=customXml/itemProps8.xml><?xml version="1.0" encoding="utf-8"?>
<ds:datastoreItem xmlns:ds="http://schemas.openxmlformats.org/officeDocument/2006/customXml" ds:itemID="{7B494BE3-6A57-40B1-BDDE-1786662471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Lundgren</dc:creator>
  <cp:keywords/>
  <dc:description/>
  <cp:lastModifiedBy>Thomas H Pettersson</cp:lastModifiedBy>
  <cp:revision>3</cp:revision>
  <cp:lastPrinted>2018-06-29T07:47:00Z</cp:lastPrinted>
  <dcterms:created xsi:type="dcterms:W3CDTF">2018-06-29T07:46:00Z</dcterms:created>
  <dcterms:modified xsi:type="dcterms:W3CDTF">2018-06-29T07:47:00Z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9c014ca1-ca79-40fe-9939-793a413903a9</vt:lpwstr>
  </property>
</Properties>
</file>