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E7862C" w14:textId="77777777" w:rsidR="003E7642" w:rsidRDefault="003E7642" w:rsidP="00DA0661">
      <w:pPr>
        <w:pStyle w:val="Rubrik"/>
      </w:pPr>
      <w:bookmarkStart w:id="0" w:name="Start"/>
      <w:bookmarkEnd w:id="0"/>
      <w:r>
        <w:t xml:space="preserve">Svar på fråga 2019/20:2058 av </w:t>
      </w:r>
      <w:sdt>
        <w:sdtPr>
          <w:alias w:val="Frågeställare"/>
          <w:tag w:val="delete"/>
          <w:id w:val="-211816850"/>
          <w:placeholder>
            <w:docPart w:val="4285A87F35184DDCB1FE8E55D8DED04B"/>
          </w:placeholder>
          <w:dataBinding w:prefixMappings="xmlns:ns0='http://lp/documentinfo/RK' " w:xpath="/ns0:DocumentInfo[1]/ns0:BaseInfo[1]/ns0:Extra3[1]" w:storeItemID="{72959B02-59AF-4ADC-8E0E-8D474C0257B4}"/>
          <w:text/>
        </w:sdtPr>
        <w:sdtEndPr/>
        <w:sdtContent>
          <w:r>
            <w:t>Betty Malmberg</w:t>
          </w:r>
        </w:sdtContent>
      </w:sdt>
      <w:r>
        <w:t xml:space="preserve"> (</w:t>
      </w:r>
      <w:sdt>
        <w:sdtPr>
          <w:alias w:val="Parti"/>
          <w:tag w:val="Parti_delete"/>
          <w:id w:val="1620417071"/>
          <w:placeholder>
            <w:docPart w:val="F511554BBC9D424C95BDCB25B49E0D2B"/>
          </w:placeholder>
          <w:comboBox>
            <w:listItem w:value="Välj ett objekt."/>
            <w:listItem w:displayText="C" w:value="C"/>
            <w:listItem w:displayText="KD" w:value="KD"/>
            <w:listItem w:displayText="L" w:value="L"/>
            <w:listItem w:displayText="M" w:value="M"/>
            <w:listItem w:displayText="MP" w:value="MP"/>
            <w:listItem w:displayText="S" w:value="S"/>
            <w:listItem w:displayText="SD" w:value="SD"/>
            <w:listItem w:displayText="V" w:value="V"/>
          </w:comboBox>
        </w:sdtPr>
        <w:sdtEndPr/>
        <w:sdtContent>
          <w:r>
            <w:t>M</w:t>
          </w:r>
        </w:sdtContent>
      </w:sdt>
      <w:r>
        <w:t>)</w:t>
      </w:r>
      <w:r>
        <w:br/>
      </w:r>
      <w:r w:rsidRPr="003E7642">
        <w:t>Konfidentiella uppgifter om skolor</w:t>
      </w:r>
    </w:p>
    <w:p w14:paraId="6913200C" w14:textId="77777777" w:rsidR="003E7642" w:rsidRDefault="00BE6B63" w:rsidP="003E7642">
      <w:pPr>
        <w:pStyle w:val="Brdtext"/>
      </w:pPr>
      <w:sdt>
        <w:sdtPr>
          <w:alias w:val="Frågeställare"/>
          <w:tag w:val="delete"/>
          <w:id w:val="-1635256365"/>
          <w:placeholder>
            <w:docPart w:val="12B716B3829942B2BB155437AC1FF6A5"/>
          </w:placeholder>
          <w:dataBinding w:prefixMappings="xmlns:ns0='http://lp/documentinfo/RK' " w:xpath="/ns0:DocumentInfo[1]/ns0:BaseInfo[1]/ns0:Extra3[1]" w:storeItemID="{72959B02-59AF-4ADC-8E0E-8D474C0257B4}"/>
          <w:text/>
        </w:sdtPr>
        <w:sdtEndPr/>
        <w:sdtContent>
          <w:r w:rsidR="003E7642">
            <w:t>Betty Malmberg</w:t>
          </w:r>
        </w:sdtContent>
      </w:sdt>
      <w:r w:rsidR="003E7642">
        <w:t xml:space="preserve"> har frågat mig vilka åtgärder jag kommer att vidta för att all skolstatistik som inte har bäring på Kammarrätten i Göteborgs beslut ska kunna offentliggöras snarast.</w:t>
      </w:r>
    </w:p>
    <w:p w14:paraId="7D265131" w14:textId="50658A71" w:rsidR="00577EF7" w:rsidRDefault="00577EF7" w:rsidP="00577EF7">
      <w:pPr>
        <w:pStyle w:val="Brdtext"/>
      </w:pPr>
      <w:r>
        <w:t>Enligt 24 kap. 8 § offentlighets- och sekretesslagen (2009:400), förkortad OSL, gäller</w:t>
      </w:r>
      <w:r w:rsidR="00A363DB">
        <w:t>,</w:t>
      </w:r>
      <w:r>
        <w:t xml:space="preserve"> </w:t>
      </w:r>
      <w:r w:rsidR="00A363DB" w:rsidRPr="00A363DB">
        <w:t>i sådan särskild verksamhet hos en myndighet som avser fram</w:t>
      </w:r>
      <w:r w:rsidR="00A363DB" w:rsidRPr="00A363DB">
        <w:softHyphen/>
        <w:t>ställning av statistik</w:t>
      </w:r>
      <w:r w:rsidR="00A363DB">
        <w:t xml:space="preserve">, </w:t>
      </w:r>
      <w:r>
        <w:t>sekretess för uppgift som avser en enskilds personliga eller ekono</w:t>
      </w:r>
      <w:r>
        <w:softHyphen/>
        <w:t>miska förhål</w:t>
      </w:r>
      <w:r>
        <w:softHyphen/>
        <w:t xml:space="preserve">landen och som kan hänföras till den enskilde. I </w:t>
      </w:r>
      <w:r w:rsidR="006B51BC">
        <w:t>8 </w:t>
      </w:r>
      <w:r>
        <w:t xml:space="preserve">kap. </w:t>
      </w:r>
      <w:r w:rsidR="006B51BC">
        <w:t xml:space="preserve">2 </w:t>
      </w:r>
      <w:r>
        <w:t>§ OSL anges att v</w:t>
      </w:r>
      <w:r w:rsidRPr="00D71439">
        <w:t>ad som före</w:t>
      </w:r>
      <w:r>
        <w:softHyphen/>
      </w:r>
      <w:r w:rsidRPr="00D71439">
        <w:t>skrivs om sekretess mot andra myndig</w:t>
      </w:r>
      <w:r>
        <w:softHyphen/>
      </w:r>
      <w:r w:rsidRPr="00D71439">
        <w:t xml:space="preserve">heter </w:t>
      </w:r>
      <w:r>
        <w:t xml:space="preserve">också </w:t>
      </w:r>
      <w:r w:rsidRPr="00D71439">
        <w:t>gäller mellan olika verk</w:t>
      </w:r>
      <w:r>
        <w:softHyphen/>
      </w:r>
      <w:r w:rsidRPr="00D71439">
        <w:t>samhets</w:t>
      </w:r>
      <w:r>
        <w:softHyphen/>
      </w:r>
      <w:r w:rsidRPr="00D71439">
        <w:t>grenar inom en myndighet när de är att betrakta som själv</w:t>
      </w:r>
      <w:r>
        <w:softHyphen/>
      </w:r>
      <w:r w:rsidRPr="00D71439">
        <w:t>ständiga i förhål</w:t>
      </w:r>
      <w:r>
        <w:softHyphen/>
      </w:r>
      <w:r w:rsidRPr="00D71439">
        <w:t>lande till varandra.</w:t>
      </w:r>
      <w:r>
        <w:t xml:space="preserve"> </w:t>
      </w:r>
    </w:p>
    <w:p w14:paraId="1DC152F0" w14:textId="1889363E" w:rsidR="000351AE" w:rsidRDefault="00577EF7" w:rsidP="003E7642">
      <w:pPr>
        <w:pStyle w:val="Brdtext"/>
      </w:pPr>
      <w:r>
        <w:t>Betty Malmbergs f</w:t>
      </w:r>
      <w:r w:rsidR="003E7642">
        <w:t xml:space="preserve">råga är föranledd av att Statistiska centralbyrån </w:t>
      </w:r>
      <w:r>
        <w:t xml:space="preserve">(SCB) </w:t>
      </w:r>
      <w:r w:rsidR="003E7642">
        <w:t xml:space="preserve">sett över sin sekretesspolicy för vilka uppgifter som samlas in inom ramen för den officiella statistiken </w:t>
      </w:r>
      <w:r>
        <w:t xml:space="preserve">och </w:t>
      </w:r>
      <w:r w:rsidR="003E7642">
        <w:t>som bedöms inte kunna lämnas ut då de avser uppgift om enskilds ekonomiska förhållanden för vilka sekretess råder</w:t>
      </w:r>
      <w:r w:rsidR="000351AE">
        <w:t xml:space="preserve"> enligt </w:t>
      </w:r>
      <w:r w:rsidR="000351AE" w:rsidRPr="000351AE">
        <w:t xml:space="preserve">24 kap. 8 § </w:t>
      </w:r>
      <w:r w:rsidR="00B403B1">
        <w:t>OSL</w:t>
      </w:r>
      <w:r w:rsidR="003E7642">
        <w:t xml:space="preserve">. SCB anser numera att </w:t>
      </w:r>
      <w:r w:rsidR="00B403B1" w:rsidRPr="00B403B1">
        <w:t>uppgifter hos SCB om fristående skolors genomströmning, betygssättning och sammansättning av elever omfattas av sekretess till skydd för den enskilde huvudmannens ekonomiska förhållanden</w:t>
      </w:r>
      <w:r w:rsidR="00B403B1">
        <w:t xml:space="preserve">. </w:t>
      </w:r>
      <w:r w:rsidR="000351AE">
        <w:t>K</w:t>
      </w:r>
      <w:r w:rsidR="003E7642">
        <w:t>ammarrätten i Göteborg har i en dom gjort samma bedömning som SCB (</w:t>
      </w:r>
      <w:r w:rsidR="00104D9C">
        <w:t>dom den 16</w:t>
      </w:r>
      <w:r w:rsidR="00BD7DAA">
        <w:t> </w:t>
      </w:r>
      <w:r w:rsidR="00104D9C">
        <w:t xml:space="preserve">december 2019 i </w:t>
      </w:r>
      <w:r w:rsidR="00B403B1" w:rsidRPr="00B403B1">
        <w:t>mål nr 6267-19</w:t>
      </w:r>
      <w:r w:rsidR="003E7642">
        <w:t xml:space="preserve">). </w:t>
      </w:r>
    </w:p>
    <w:p w14:paraId="1C978E37" w14:textId="6D9F5B3B" w:rsidR="003E7642" w:rsidRDefault="006C29CF" w:rsidP="003E7642">
      <w:pPr>
        <w:pStyle w:val="Brdtext"/>
      </w:pPr>
      <w:r>
        <w:t>Upp</w:t>
      </w:r>
      <w:r w:rsidRPr="006C29CF">
        <w:t>gifter om enskilds ekonomiska förhållande</w:t>
      </w:r>
      <w:r>
        <w:t xml:space="preserve">n </w:t>
      </w:r>
      <w:r w:rsidR="000351AE">
        <w:t xml:space="preserve">som samlats in för framställning av officiell statistik, </w:t>
      </w:r>
      <w:r>
        <w:t>och som</w:t>
      </w:r>
      <w:r w:rsidR="000351AE">
        <w:t xml:space="preserve"> </w:t>
      </w:r>
      <w:r w:rsidR="00710443">
        <w:t>omfattas av sekretess enligt 24</w:t>
      </w:r>
      <w:r w:rsidR="00BD7DAA">
        <w:t> </w:t>
      </w:r>
      <w:r w:rsidR="00710443">
        <w:t xml:space="preserve">kap. 8 § OSL, </w:t>
      </w:r>
      <w:r w:rsidR="000351AE">
        <w:t>får inte</w:t>
      </w:r>
      <w:r w:rsidR="00B301E8">
        <w:t xml:space="preserve"> överlämnas för användning inom annan verksamhet än inom </w:t>
      </w:r>
      <w:r w:rsidR="00710443">
        <w:t xml:space="preserve">myndighetens </w:t>
      </w:r>
      <w:r w:rsidR="00B301E8">
        <w:t xml:space="preserve">statistikenheter. </w:t>
      </w:r>
      <w:r w:rsidR="000351AE">
        <w:t xml:space="preserve">Det rådande rättsläget </w:t>
      </w:r>
      <w:r w:rsidR="000351AE">
        <w:lastRenderedPageBreak/>
        <w:t xml:space="preserve">innebär bland annat att uppgifter om olika fristående skolor inte får </w:t>
      </w:r>
      <w:r w:rsidR="00B301E8">
        <w:t>offentliggöras</w:t>
      </w:r>
      <w:r w:rsidR="000351AE">
        <w:t xml:space="preserve"> i </w:t>
      </w:r>
      <w:r w:rsidR="00B301E8">
        <w:t xml:space="preserve">publika </w:t>
      </w:r>
      <w:r w:rsidR="000351AE">
        <w:t xml:space="preserve">databaser. </w:t>
      </w:r>
      <w:r w:rsidR="00A54444">
        <w:t>S</w:t>
      </w:r>
      <w:r w:rsidR="000351AE">
        <w:t>kolverk</w:t>
      </w:r>
      <w:r w:rsidR="00A54444">
        <w:t>et</w:t>
      </w:r>
      <w:r w:rsidR="000351AE">
        <w:t xml:space="preserve"> har därför beslutat att från och med den 1 september 2020 stänga ner sina databaser som visar olika uppgifter på skol</w:t>
      </w:r>
      <w:r>
        <w:t>enhets</w:t>
      </w:r>
      <w:r w:rsidR="000351AE">
        <w:t xml:space="preserve">nivå. Av information på Skolverkets webbplats framgår att myndighetens beslut också omfattar uppgifter om skolor med offentlig huvudman, vilket motiveras av att </w:t>
      </w:r>
      <w:r w:rsidR="000351AE" w:rsidRPr="000351AE">
        <w:t>lika villkor ska gälla för kommunala och fristående skolor.</w:t>
      </w:r>
      <w:r w:rsidR="00B403B1">
        <w:t xml:space="preserve"> </w:t>
      </w:r>
      <w:r w:rsidR="00640206">
        <w:t xml:space="preserve">Däremot </w:t>
      </w:r>
      <w:r w:rsidR="00B403B1">
        <w:t xml:space="preserve">kommer </w:t>
      </w:r>
      <w:r w:rsidR="00640206">
        <w:t xml:space="preserve">Skolverket fortsätta </w:t>
      </w:r>
      <w:r w:rsidR="00B403B1">
        <w:t>att publicera</w:t>
      </w:r>
      <w:r w:rsidR="00640206">
        <w:t xml:space="preserve"> information</w:t>
      </w:r>
      <w:r w:rsidR="00BD7DAA">
        <w:t xml:space="preserve"> om skolväsendet</w:t>
      </w:r>
      <w:r w:rsidR="00B403B1">
        <w:t xml:space="preserve"> på riksnivå.</w:t>
      </w:r>
    </w:p>
    <w:p w14:paraId="7D37A353" w14:textId="10269FE0" w:rsidR="00DD1271" w:rsidRDefault="00DD1271" w:rsidP="007368FB">
      <w:pPr>
        <w:pStyle w:val="Brdtext"/>
      </w:pPr>
      <w:r>
        <w:t xml:space="preserve">Jag kan konstatera att </w:t>
      </w:r>
      <w:r w:rsidR="00B403B1">
        <w:t>myndigheterna</w:t>
      </w:r>
      <w:r>
        <w:t xml:space="preserve"> har att självständigt tolka och tillämpa gällande lagstiftning, och som </w:t>
      </w:r>
      <w:r w:rsidR="00BC2FE4">
        <w:t xml:space="preserve">statsråd </w:t>
      </w:r>
      <w:r w:rsidR="00AA1C0D">
        <w:t>får</w:t>
      </w:r>
      <w:r w:rsidR="00BC2FE4" w:rsidRPr="00BC2FE4">
        <w:t xml:space="preserve"> jag</w:t>
      </w:r>
      <w:r w:rsidR="00AA1C0D">
        <w:t xml:space="preserve"> </w:t>
      </w:r>
      <w:r>
        <w:t xml:space="preserve">inte påverka eller uttala synpunkter på </w:t>
      </w:r>
      <w:r w:rsidR="00B403B1">
        <w:t xml:space="preserve">SCB:s eller </w:t>
      </w:r>
      <w:r w:rsidR="00B301E8">
        <w:t xml:space="preserve">Skolverkets tillämpning. Däremot </w:t>
      </w:r>
      <w:r w:rsidR="006C29CF">
        <w:t xml:space="preserve">anser jag att </w:t>
      </w:r>
      <w:r w:rsidR="007368FB">
        <w:t xml:space="preserve">det </w:t>
      </w:r>
      <w:r w:rsidR="007368FB" w:rsidRPr="007368FB">
        <w:t xml:space="preserve">är av yttersta vikt att myndigheterna kan fullgöra sina uppdrag och att allmänhetens tillgång till information </w:t>
      </w:r>
      <w:r w:rsidR="007368FB">
        <w:t xml:space="preserve">om Sveriges skolor </w:t>
      </w:r>
      <w:r w:rsidR="007368FB" w:rsidRPr="007368FB">
        <w:t>säkerställs</w:t>
      </w:r>
      <w:r w:rsidR="006C29CF" w:rsidRPr="006C29CF">
        <w:t xml:space="preserve"> </w:t>
      </w:r>
      <w:r w:rsidR="006C29CF">
        <w:t xml:space="preserve">och därför </w:t>
      </w:r>
      <w:r w:rsidR="006C29CF" w:rsidRPr="006C29CF">
        <w:t xml:space="preserve">har jag vidtagit åtgärder </w:t>
      </w:r>
      <w:r w:rsidR="006C29CF">
        <w:t>i syfte</w:t>
      </w:r>
      <w:r w:rsidR="006C29CF" w:rsidRPr="006C29CF">
        <w:t xml:space="preserve"> att </w:t>
      </w:r>
      <w:r w:rsidR="006C29CF">
        <w:t>göra detta möjligt</w:t>
      </w:r>
      <w:r w:rsidR="007368FB" w:rsidRPr="007368FB">
        <w:t>.</w:t>
      </w:r>
    </w:p>
    <w:p w14:paraId="5A81B511" w14:textId="3F2EB1A4" w:rsidR="00DD1271" w:rsidRDefault="00DD1271" w:rsidP="00B301E8">
      <w:pPr>
        <w:pStyle w:val="Brdtext"/>
      </w:pPr>
      <w:r>
        <w:t xml:space="preserve">Som Betty Malmberg anger har </w:t>
      </w:r>
      <w:r w:rsidR="006C29CF">
        <w:t xml:space="preserve">regeringen </w:t>
      </w:r>
      <w:r>
        <w:t xml:space="preserve">gett Skolverket respektive SCB i uppdrag att lämna förslag på </w:t>
      </w:r>
      <w:r w:rsidR="00B301E8">
        <w:t>hur skolstatistik åter ska kunna offentliggöras</w:t>
      </w:r>
      <w:r>
        <w:t xml:space="preserve">. Skolverket ska enligt sitt uppdrag </w:t>
      </w:r>
      <w:r w:rsidRPr="00DD1271">
        <w:t>kartlägga och redovisa vilka författningsändringar och andra åtgärder som kan genomföras för att myndigheten, ska kunna få tillgång till sådana uppgifter som krävs för att Skolverket ska kunna fullgöra sitt instruktionsenliga uppdrag samt kostnaderna för dett</w:t>
      </w:r>
      <w:r>
        <w:t>a</w:t>
      </w:r>
      <w:r w:rsidR="00B301E8">
        <w:t xml:space="preserve"> (U2020/03833/GV)</w:t>
      </w:r>
      <w:r>
        <w:t xml:space="preserve">. </w:t>
      </w:r>
      <w:r w:rsidR="00B301E8" w:rsidRPr="00B301E8">
        <w:t xml:space="preserve">SCB ska </w:t>
      </w:r>
      <w:r w:rsidR="00B301E8">
        <w:t xml:space="preserve">enligt sitt uppdrag </w:t>
      </w:r>
      <w:r w:rsidR="00B301E8" w:rsidRPr="00B301E8">
        <w:t xml:space="preserve">lämna förslag om hur </w:t>
      </w:r>
      <w:r w:rsidR="00B301E8">
        <w:t>S</w:t>
      </w:r>
      <w:r w:rsidR="00B301E8" w:rsidRPr="00B301E8">
        <w:t>kolverk</w:t>
      </w:r>
      <w:r w:rsidR="00B301E8">
        <w:t>et</w:t>
      </w:r>
      <w:r w:rsidR="00B301E8" w:rsidRPr="00B301E8">
        <w:t xml:space="preserve"> ska kunna ta del nödvändiga uppgifter som ligger till grund för den officiella statistiken avseende skolväsendet och som Skolverket behöver för att kunna fullgöra sin instruktionsenliga uppgift</w:t>
      </w:r>
      <w:r w:rsidR="00B301E8">
        <w:t xml:space="preserve"> (U2020/03834/GV)</w:t>
      </w:r>
      <w:r w:rsidR="00B301E8" w:rsidRPr="00B301E8">
        <w:t>.</w:t>
      </w:r>
    </w:p>
    <w:p w14:paraId="3D0C2837" w14:textId="7337DC97" w:rsidR="00B301E8" w:rsidRDefault="00B301E8" w:rsidP="00B301E8">
      <w:pPr>
        <w:pStyle w:val="Brdtext"/>
      </w:pPr>
      <w:r>
        <w:t xml:space="preserve">Myndigheterna har </w:t>
      </w:r>
      <w:r w:rsidR="00780CA1">
        <w:t>alldeles nyligen</w:t>
      </w:r>
      <w:r>
        <w:t>, den 4 september, redovisat sina uppdrag</w:t>
      </w:r>
      <w:r w:rsidR="00780CA1">
        <w:t xml:space="preserve"> </w:t>
      </w:r>
      <w:r w:rsidR="007368FB">
        <w:t>(U2020/</w:t>
      </w:r>
      <w:r w:rsidR="008F2591">
        <w:t>04580</w:t>
      </w:r>
      <w:r w:rsidR="007368FB">
        <w:t>/GV, U2020/</w:t>
      </w:r>
      <w:r w:rsidR="008F2591">
        <w:t>04581</w:t>
      </w:r>
      <w:r w:rsidR="007368FB">
        <w:t>/GV). Förslagen analyseras nu skyndsamt inom Regeringskansliet, och jag är beredd att vidta åtgärder för att</w:t>
      </w:r>
      <w:r w:rsidR="00BE6B63">
        <w:t xml:space="preserve"> </w:t>
      </w:r>
      <w:bookmarkStart w:id="1" w:name="_GoBack"/>
      <w:bookmarkEnd w:id="1"/>
      <w:r w:rsidR="007368FB">
        <w:t xml:space="preserve">information om skolor </w:t>
      </w:r>
      <w:r w:rsidR="00B403B1">
        <w:t xml:space="preserve">så fort som möjligt </w:t>
      </w:r>
      <w:r w:rsidR="007368FB">
        <w:t>åter kan offentliggöras.</w:t>
      </w:r>
    </w:p>
    <w:p w14:paraId="07803ADF" w14:textId="77777777" w:rsidR="003E7642" w:rsidRDefault="003E7642" w:rsidP="006A12F1">
      <w:pPr>
        <w:pStyle w:val="Brdtext"/>
      </w:pPr>
      <w:r>
        <w:t xml:space="preserve">Stockholm den </w:t>
      </w:r>
      <w:sdt>
        <w:sdtPr>
          <w:id w:val="-1225218591"/>
          <w:placeholder>
            <w:docPart w:val="2A3055FDD1274EA19C9A362DFB8DA0A5"/>
          </w:placeholder>
          <w:dataBinding w:prefixMappings="xmlns:ns0='http://lp/documentinfo/RK' " w:xpath="/ns0:DocumentInfo[1]/ns0:BaseInfo[1]/ns0:HeaderDate[1]" w:storeItemID="{72959B02-59AF-4ADC-8E0E-8D474C0257B4}"/>
          <w:date w:fullDate="2020-09-11T00:00:00Z">
            <w:dateFormat w:val="d MMMM yyyy"/>
            <w:lid w:val="sv-SE"/>
            <w:storeMappedDataAs w:val="dateTime"/>
            <w:calendar w:val="gregorian"/>
          </w:date>
        </w:sdtPr>
        <w:sdtEndPr/>
        <w:sdtContent>
          <w:r>
            <w:t>11 september 2020</w:t>
          </w:r>
        </w:sdtContent>
      </w:sdt>
    </w:p>
    <w:p w14:paraId="5D5F3236" w14:textId="77777777" w:rsidR="003E7642" w:rsidRDefault="003E7642" w:rsidP="004E7A8F">
      <w:pPr>
        <w:pStyle w:val="Brdtextutanavstnd"/>
      </w:pPr>
    </w:p>
    <w:p w14:paraId="28161A1C" w14:textId="77777777" w:rsidR="003E7642" w:rsidRDefault="003E7642" w:rsidP="004E7A8F">
      <w:pPr>
        <w:pStyle w:val="Brdtextutanavstnd"/>
      </w:pPr>
    </w:p>
    <w:p w14:paraId="72F46B80" w14:textId="77777777" w:rsidR="003E7642" w:rsidRDefault="003E7642" w:rsidP="004E7A8F">
      <w:pPr>
        <w:pStyle w:val="Brdtextutanavstnd"/>
      </w:pPr>
    </w:p>
    <w:sdt>
      <w:sdtPr>
        <w:alias w:val="Klicka på listpilen"/>
        <w:tag w:val="run-loadAllMinistersFromDep_delete"/>
        <w:id w:val="-122627287"/>
        <w:placeholder>
          <w:docPart w:val="01111139FD3E4B288795FDE49DA22A63"/>
        </w:placeholder>
        <w:dataBinding w:prefixMappings="xmlns:ns0='http://lp/documentinfo/RK' " w:xpath="/ns0:DocumentInfo[1]/ns0:BaseInfo[1]/ns0:TopSender[1]" w:storeItemID="{72959B02-59AF-4ADC-8E0E-8D474C0257B4}"/>
        <w:comboBox w:lastValue="Utbildningsministern">
          <w:listItem w:displayText="Anna Ekström" w:value="Utbildningsministern"/>
          <w:listItem w:displayText="Matilda Ernkrans" w:value="Ministern för högre utbildning och forskning"/>
        </w:comboBox>
      </w:sdtPr>
      <w:sdtEndPr/>
      <w:sdtContent>
        <w:p w14:paraId="4620894F" w14:textId="1D1401BC" w:rsidR="003E7642" w:rsidRPr="00DB48AB" w:rsidRDefault="007368FB" w:rsidP="00DB48AB">
          <w:pPr>
            <w:pStyle w:val="Brdtext"/>
          </w:pPr>
          <w:r>
            <w:t>Anna Ekström</w:t>
          </w:r>
        </w:p>
      </w:sdtContent>
    </w:sdt>
    <w:sectPr w:rsidR="003E7642" w:rsidRPr="00DB48AB" w:rsidSect="00571A0B">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5E8AE3" w14:textId="77777777" w:rsidR="001008AA" w:rsidRDefault="001008AA" w:rsidP="00A87A54">
      <w:pPr>
        <w:spacing w:after="0" w:line="240" w:lineRule="auto"/>
      </w:pPr>
      <w:r>
        <w:separator/>
      </w:r>
    </w:p>
  </w:endnote>
  <w:endnote w:type="continuationSeparator" w:id="0">
    <w:p w14:paraId="2D18DA10" w14:textId="77777777" w:rsidR="001008AA" w:rsidRDefault="001008AA"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2F316F4B" w14:textId="77777777" w:rsidTr="006A26EC">
      <w:trPr>
        <w:trHeight w:val="227"/>
        <w:jc w:val="right"/>
      </w:trPr>
      <w:tc>
        <w:tcPr>
          <w:tcW w:w="708" w:type="dxa"/>
          <w:vAlign w:val="bottom"/>
        </w:tcPr>
        <w:p w14:paraId="3C4B48B7"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31BF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31BFB">
            <w:rPr>
              <w:rStyle w:val="Sidnummer"/>
              <w:noProof/>
            </w:rPr>
            <w:t>2</w:t>
          </w:r>
          <w:r>
            <w:rPr>
              <w:rStyle w:val="Sidnummer"/>
            </w:rPr>
            <w:fldChar w:fldCharType="end"/>
          </w:r>
          <w:r>
            <w:rPr>
              <w:rStyle w:val="Sidnummer"/>
            </w:rPr>
            <w:t>)</w:t>
          </w:r>
        </w:p>
      </w:tc>
    </w:tr>
    <w:tr w:rsidR="005606BC" w:rsidRPr="00347E11" w14:paraId="64D815D5" w14:textId="77777777" w:rsidTr="006A26EC">
      <w:trPr>
        <w:trHeight w:val="850"/>
        <w:jc w:val="right"/>
      </w:trPr>
      <w:tc>
        <w:tcPr>
          <w:tcW w:w="708" w:type="dxa"/>
          <w:vAlign w:val="bottom"/>
        </w:tcPr>
        <w:p w14:paraId="16876FC8" w14:textId="77777777" w:rsidR="005606BC" w:rsidRPr="00347E11" w:rsidRDefault="005606BC" w:rsidP="005606BC">
          <w:pPr>
            <w:pStyle w:val="Sidfot"/>
            <w:spacing w:line="276" w:lineRule="auto"/>
            <w:jc w:val="right"/>
          </w:pPr>
        </w:p>
      </w:tc>
    </w:tr>
  </w:tbl>
  <w:p w14:paraId="50CA85D6"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1C20E850" w14:textId="77777777" w:rsidTr="001F4302">
      <w:trPr>
        <w:trHeight w:val="510"/>
      </w:trPr>
      <w:tc>
        <w:tcPr>
          <w:tcW w:w="8525" w:type="dxa"/>
          <w:gridSpan w:val="2"/>
          <w:vAlign w:val="bottom"/>
        </w:tcPr>
        <w:p w14:paraId="457106DB" w14:textId="77777777" w:rsidR="00347E11" w:rsidRPr="00347E11" w:rsidRDefault="00347E11" w:rsidP="00347E11">
          <w:pPr>
            <w:pStyle w:val="Sidfot"/>
            <w:rPr>
              <w:sz w:val="8"/>
            </w:rPr>
          </w:pPr>
        </w:p>
      </w:tc>
    </w:tr>
    <w:tr w:rsidR="00093408" w:rsidRPr="00EE3C0F" w14:paraId="140D82F2" w14:textId="77777777" w:rsidTr="00C26068">
      <w:trPr>
        <w:trHeight w:val="227"/>
      </w:trPr>
      <w:tc>
        <w:tcPr>
          <w:tcW w:w="4074" w:type="dxa"/>
        </w:tcPr>
        <w:p w14:paraId="357CF5FE" w14:textId="77777777" w:rsidR="00347E11" w:rsidRPr="00F53AEA" w:rsidRDefault="00347E11" w:rsidP="00C26068">
          <w:pPr>
            <w:pStyle w:val="Sidfot"/>
            <w:spacing w:line="276" w:lineRule="auto"/>
          </w:pPr>
        </w:p>
      </w:tc>
      <w:tc>
        <w:tcPr>
          <w:tcW w:w="4451" w:type="dxa"/>
        </w:tcPr>
        <w:p w14:paraId="15F5DC34" w14:textId="77777777" w:rsidR="00093408" w:rsidRPr="00F53AEA" w:rsidRDefault="00093408" w:rsidP="00F53AEA">
          <w:pPr>
            <w:pStyle w:val="Sidfot"/>
            <w:spacing w:line="276" w:lineRule="auto"/>
          </w:pPr>
        </w:p>
      </w:tc>
    </w:tr>
  </w:tbl>
  <w:p w14:paraId="65653F66"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AD8EBE" w14:textId="77777777" w:rsidR="001008AA" w:rsidRDefault="001008AA" w:rsidP="00A87A54">
      <w:pPr>
        <w:spacing w:after="0" w:line="240" w:lineRule="auto"/>
      </w:pPr>
      <w:r>
        <w:separator/>
      </w:r>
    </w:p>
  </w:footnote>
  <w:footnote w:type="continuationSeparator" w:id="0">
    <w:p w14:paraId="41A3B21A" w14:textId="77777777" w:rsidR="001008AA" w:rsidRDefault="001008AA"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3E7642" w14:paraId="5670015E" w14:textId="77777777" w:rsidTr="00C93EBA">
      <w:trPr>
        <w:trHeight w:val="227"/>
      </w:trPr>
      <w:tc>
        <w:tcPr>
          <w:tcW w:w="5534" w:type="dxa"/>
        </w:tcPr>
        <w:p w14:paraId="5610B4B4" w14:textId="77777777" w:rsidR="003E7642" w:rsidRPr="007D73AB" w:rsidRDefault="003E7642">
          <w:pPr>
            <w:pStyle w:val="Sidhuvud"/>
          </w:pPr>
        </w:p>
      </w:tc>
      <w:tc>
        <w:tcPr>
          <w:tcW w:w="3170" w:type="dxa"/>
          <w:vAlign w:val="bottom"/>
        </w:tcPr>
        <w:p w14:paraId="59F13043" w14:textId="77777777" w:rsidR="003E7642" w:rsidRPr="007D73AB" w:rsidRDefault="003E7642" w:rsidP="00340DE0">
          <w:pPr>
            <w:pStyle w:val="Sidhuvud"/>
          </w:pPr>
        </w:p>
      </w:tc>
      <w:tc>
        <w:tcPr>
          <w:tcW w:w="1134" w:type="dxa"/>
        </w:tcPr>
        <w:p w14:paraId="14D55023" w14:textId="77777777" w:rsidR="003E7642" w:rsidRDefault="003E7642" w:rsidP="005A703A">
          <w:pPr>
            <w:pStyle w:val="Sidhuvud"/>
          </w:pPr>
        </w:p>
      </w:tc>
    </w:tr>
    <w:tr w:rsidR="003E7642" w14:paraId="2B459338" w14:textId="77777777" w:rsidTr="00C93EBA">
      <w:trPr>
        <w:trHeight w:val="1928"/>
      </w:trPr>
      <w:tc>
        <w:tcPr>
          <w:tcW w:w="5534" w:type="dxa"/>
        </w:tcPr>
        <w:p w14:paraId="21F144E6" w14:textId="77777777" w:rsidR="003E7642" w:rsidRPr="00340DE0" w:rsidRDefault="003E7642" w:rsidP="00340DE0">
          <w:pPr>
            <w:pStyle w:val="Sidhuvud"/>
          </w:pPr>
          <w:r>
            <w:rPr>
              <w:noProof/>
            </w:rPr>
            <w:drawing>
              <wp:inline distT="0" distB="0" distL="0" distR="0" wp14:anchorId="119B283E" wp14:editId="08638301">
                <wp:extent cx="1743633" cy="505162"/>
                <wp:effectExtent l="0" t="0" r="0" b="9525"/>
                <wp:docPr id="1" name="Bildobjekt 1"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3FECE58D" w14:textId="77777777" w:rsidR="003E7642" w:rsidRPr="00710A6C" w:rsidRDefault="003E7642" w:rsidP="00EE3C0F">
          <w:pPr>
            <w:pStyle w:val="Sidhuvud"/>
            <w:rPr>
              <w:b/>
            </w:rPr>
          </w:pPr>
        </w:p>
        <w:p w14:paraId="7E2F1C53" w14:textId="77777777" w:rsidR="003E7642" w:rsidRDefault="003E7642" w:rsidP="00EE3C0F">
          <w:pPr>
            <w:pStyle w:val="Sidhuvud"/>
          </w:pPr>
        </w:p>
        <w:p w14:paraId="705E8EA4" w14:textId="77777777" w:rsidR="003E7642" w:rsidRDefault="003E7642" w:rsidP="00EE3C0F">
          <w:pPr>
            <w:pStyle w:val="Sidhuvud"/>
          </w:pPr>
        </w:p>
        <w:p w14:paraId="76931865" w14:textId="77777777" w:rsidR="003E7642" w:rsidRDefault="003E7642" w:rsidP="00EE3C0F">
          <w:pPr>
            <w:pStyle w:val="Sidhuvud"/>
          </w:pPr>
        </w:p>
        <w:sdt>
          <w:sdtPr>
            <w:alias w:val="Dnr"/>
            <w:tag w:val="ccRKShow_Dnr"/>
            <w:id w:val="-829283628"/>
            <w:placeholder>
              <w:docPart w:val="85D3E9529AEC4D9897F30F7CDA50F4DF"/>
            </w:placeholder>
            <w:dataBinding w:prefixMappings="xmlns:ns0='http://lp/documentinfo/RK' " w:xpath="/ns0:DocumentInfo[1]/ns0:BaseInfo[1]/ns0:Dnr[1]" w:storeItemID="{72959B02-59AF-4ADC-8E0E-8D474C0257B4}"/>
            <w:text/>
          </w:sdtPr>
          <w:sdtEndPr/>
          <w:sdtContent>
            <w:p w14:paraId="041BCD69" w14:textId="77777777" w:rsidR="003E7642" w:rsidRDefault="003E7642" w:rsidP="00EE3C0F">
              <w:pPr>
                <w:pStyle w:val="Sidhuvud"/>
              </w:pPr>
              <w:r>
                <w:t>U2020/04487/GV</w:t>
              </w:r>
            </w:p>
          </w:sdtContent>
        </w:sdt>
        <w:sdt>
          <w:sdtPr>
            <w:alias w:val="DocNumber"/>
            <w:tag w:val="DocNumber"/>
            <w:id w:val="1726028884"/>
            <w:placeholder>
              <w:docPart w:val="56B8EF0B2045439CB24037057F18F39F"/>
            </w:placeholder>
            <w:showingPlcHdr/>
            <w:dataBinding w:prefixMappings="xmlns:ns0='http://lp/documentinfo/RK' " w:xpath="/ns0:DocumentInfo[1]/ns0:BaseInfo[1]/ns0:DocNumber[1]" w:storeItemID="{72959B02-59AF-4ADC-8E0E-8D474C0257B4}"/>
            <w:text/>
          </w:sdtPr>
          <w:sdtEndPr/>
          <w:sdtContent>
            <w:p w14:paraId="39A3EC38" w14:textId="77777777" w:rsidR="003E7642" w:rsidRDefault="003E7642" w:rsidP="00EE3C0F">
              <w:pPr>
                <w:pStyle w:val="Sidhuvud"/>
              </w:pPr>
              <w:r>
                <w:rPr>
                  <w:rStyle w:val="Platshllartext"/>
                </w:rPr>
                <w:t xml:space="preserve"> </w:t>
              </w:r>
            </w:p>
          </w:sdtContent>
        </w:sdt>
        <w:p w14:paraId="60A9E739" w14:textId="77777777" w:rsidR="003E7642" w:rsidRDefault="003E7642" w:rsidP="00EE3C0F">
          <w:pPr>
            <w:pStyle w:val="Sidhuvud"/>
          </w:pPr>
        </w:p>
      </w:tc>
      <w:tc>
        <w:tcPr>
          <w:tcW w:w="1134" w:type="dxa"/>
        </w:tcPr>
        <w:p w14:paraId="71186F76" w14:textId="77777777" w:rsidR="003E7642" w:rsidRDefault="003E7642" w:rsidP="0094502D">
          <w:pPr>
            <w:pStyle w:val="Sidhuvud"/>
          </w:pPr>
        </w:p>
        <w:p w14:paraId="51790870" w14:textId="77777777" w:rsidR="003E7642" w:rsidRPr="0094502D" w:rsidRDefault="003E7642" w:rsidP="00EC71A6">
          <w:pPr>
            <w:pStyle w:val="Sidhuvud"/>
          </w:pPr>
        </w:p>
      </w:tc>
    </w:tr>
    <w:tr w:rsidR="003E7642" w14:paraId="2C184EB8" w14:textId="77777777" w:rsidTr="00C93EBA">
      <w:trPr>
        <w:trHeight w:val="2268"/>
      </w:trPr>
      <w:sdt>
        <w:sdtPr>
          <w:rPr>
            <w:b/>
          </w:rPr>
          <w:alias w:val="SenderText"/>
          <w:tag w:val="ccRKShow_SenderText"/>
          <w:id w:val="1374046025"/>
          <w:placeholder>
            <w:docPart w:val="797F15FB1ADA47B79576ADAD971B5C47"/>
          </w:placeholder>
        </w:sdtPr>
        <w:sdtEndPr>
          <w:rPr>
            <w:b w:val="0"/>
          </w:rPr>
        </w:sdtEndPr>
        <w:sdtContent>
          <w:tc>
            <w:tcPr>
              <w:tcW w:w="5534" w:type="dxa"/>
              <w:tcMar>
                <w:right w:w="1134" w:type="dxa"/>
              </w:tcMar>
            </w:tcPr>
            <w:p w14:paraId="5F3A7403" w14:textId="77777777" w:rsidR="007368FB" w:rsidRPr="007368FB" w:rsidRDefault="007368FB" w:rsidP="00340DE0">
              <w:pPr>
                <w:pStyle w:val="Sidhuvud"/>
                <w:rPr>
                  <w:b/>
                  <w:i/>
                  <w:iCs/>
                </w:rPr>
              </w:pPr>
              <w:r w:rsidRPr="007368FB">
                <w:rPr>
                  <w:b/>
                  <w:i/>
                  <w:iCs/>
                </w:rPr>
                <w:t>Utbildningsdepartementet</w:t>
              </w:r>
            </w:p>
            <w:p w14:paraId="1F9267F9" w14:textId="77777777" w:rsidR="00577EF7" w:rsidRDefault="007368FB" w:rsidP="00340DE0">
              <w:pPr>
                <w:pStyle w:val="Sidhuvud"/>
                <w:rPr>
                  <w:i/>
                  <w:iCs/>
                </w:rPr>
              </w:pPr>
              <w:r w:rsidRPr="007368FB">
                <w:rPr>
                  <w:i/>
                  <w:iCs/>
                </w:rPr>
                <w:t>Utbildningsministern</w:t>
              </w:r>
            </w:p>
            <w:p w14:paraId="272D9FB7" w14:textId="34D6220E" w:rsidR="003E7642" w:rsidRPr="003E7642" w:rsidRDefault="003E7642" w:rsidP="00340DE0">
              <w:pPr>
                <w:pStyle w:val="Sidhuvud"/>
                <w:rPr>
                  <w:i/>
                  <w:iCs/>
                </w:rPr>
              </w:pPr>
            </w:p>
          </w:tc>
        </w:sdtContent>
      </w:sdt>
      <w:sdt>
        <w:sdtPr>
          <w:alias w:val="Recipient"/>
          <w:tag w:val="ccRKShow_Recipient"/>
          <w:id w:val="-28344517"/>
          <w:placeholder>
            <w:docPart w:val="CC8191B3335A4960AD3A9661C1676D52"/>
          </w:placeholder>
          <w:dataBinding w:prefixMappings="xmlns:ns0='http://lp/documentinfo/RK' " w:xpath="/ns0:DocumentInfo[1]/ns0:BaseInfo[1]/ns0:Recipient[1]" w:storeItemID="{72959B02-59AF-4ADC-8E0E-8D474C0257B4}"/>
          <w:text w:multiLine="1"/>
        </w:sdtPr>
        <w:sdtEndPr/>
        <w:sdtContent>
          <w:tc>
            <w:tcPr>
              <w:tcW w:w="3170" w:type="dxa"/>
            </w:tcPr>
            <w:p w14:paraId="1C54F730" w14:textId="77777777" w:rsidR="003E7642" w:rsidRDefault="003E7642" w:rsidP="00547B89">
              <w:pPr>
                <w:pStyle w:val="Sidhuvud"/>
              </w:pPr>
              <w:r>
                <w:t>Till riksdagen</w:t>
              </w:r>
            </w:p>
          </w:tc>
        </w:sdtContent>
      </w:sdt>
      <w:tc>
        <w:tcPr>
          <w:tcW w:w="1134" w:type="dxa"/>
        </w:tcPr>
        <w:p w14:paraId="029BBFC3" w14:textId="77777777" w:rsidR="003E7642" w:rsidRDefault="003E7642" w:rsidP="003E6020">
          <w:pPr>
            <w:pStyle w:val="Sidhuvud"/>
          </w:pPr>
        </w:p>
      </w:tc>
    </w:tr>
  </w:tbl>
  <w:p w14:paraId="3B90A923"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642"/>
    <w:rsid w:val="00000290"/>
    <w:rsid w:val="00001068"/>
    <w:rsid w:val="0000412C"/>
    <w:rsid w:val="00004D5C"/>
    <w:rsid w:val="00005F68"/>
    <w:rsid w:val="00006CA7"/>
    <w:rsid w:val="000128EB"/>
    <w:rsid w:val="00012B00"/>
    <w:rsid w:val="00014EF6"/>
    <w:rsid w:val="00016730"/>
    <w:rsid w:val="00017197"/>
    <w:rsid w:val="0001725B"/>
    <w:rsid w:val="000203B0"/>
    <w:rsid w:val="000205ED"/>
    <w:rsid w:val="000241FA"/>
    <w:rsid w:val="00025992"/>
    <w:rsid w:val="00026711"/>
    <w:rsid w:val="0002708E"/>
    <w:rsid w:val="0002763D"/>
    <w:rsid w:val="000351AE"/>
    <w:rsid w:val="0003679E"/>
    <w:rsid w:val="00041EDC"/>
    <w:rsid w:val="00042CE5"/>
    <w:rsid w:val="0004352E"/>
    <w:rsid w:val="00051341"/>
    <w:rsid w:val="00053CAA"/>
    <w:rsid w:val="00055875"/>
    <w:rsid w:val="00057FE0"/>
    <w:rsid w:val="000620FD"/>
    <w:rsid w:val="00063DCB"/>
    <w:rsid w:val="000647D2"/>
    <w:rsid w:val="000656A1"/>
    <w:rsid w:val="00066BC9"/>
    <w:rsid w:val="0007033C"/>
    <w:rsid w:val="000707E9"/>
    <w:rsid w:val="00072C86"/>
    <w:rsid w:val="00072FFC"/>
    <w:rsid w:val="00073B75"/>
    <w:rsid w:val="000757FC"/>
    <w:rsid w:val="00076667"/>
    <w:rsid w:val="00080631"/>
    <w:rsid w:val="00082374"/>
    <w:rsid w:val="000862E0"/>
    <w:rsid w:val="000873C3"/>
    <w:rsid w:val="00093408"/>
    <w:rsid w:val="00093BBF"/>
    <w:rsid w:val="0009435C"/>
    <w:rsid w:val="000A13CA"/>
    <w:rsid w:val="000A456A"/>
    <w:rsid w:val="000A5E43"/>
    <w:rsid w:val="000B56A9"/>
    <w:rsid w:val="000C4E25"/>
    <w:rsid w:val="000C61D1"/>
    <w:rsid w:val="000D31A9"/>
    <w:rsid w:val="000D370F"/>
    <w:rsid w:val="000D5449"/>
    <w:rsid w:val="000D7110"/>
    <w:rsid w:val="000E12D9"/>
    <w:rsid w:val="000E431B"/>
    <w:rsid w:val="000E59A9"/>
    <w:rsid w:val="000E638A"/>
    <w:rsid w:val="000E6472"/>
    <w:rsid w:val="000F00B8"/>
    <w:rsid w:val="000F1EA7"/>
    <w:rsid w:val="000F2084"/>
    <w:rsid w:val="000F2A8A"/>
    <w:rsid w:val="000F3A92"/>
    <w:rsid w:val="000F6462"/>
    <w:rsid w:val="000F6C90"/>
    <w:rsid w:val="001008AA"/>
    <w:rsid w:val="00101DE6"/>
    <w:rsid w:val="00104D9C"/>
    <w:rsid w:val="001055DA"/>
    <w:rsid w:val="00106F29"/>
    <w:rsid w:val="00113168"/>
    <w:rsid w:val="0011413E"/>
    <w:rsid w:val="00116BC4"/>
    <w:rsid w:val="0012033A"/>
    <w:rsid w:val="00121002"/>
    <w:rsid w:val="00121EA2"/>
    <w:rsid w:val="00121FFC"/>
    <w:rsid w:val="00122D16"/>
    <w:rsid w:val="001235D9"/>
    <w:rsid w:val="0012582E"/>
    <w:rsid w:val="00125B5E"/>
    <w:rsid w:val="00126E6B"/>
    <w:rsid w:val="00130EC3"/>
    <w:rsid w:val="001318F5"/>
    <w:rsid w:val="001331B1"/>
    <w:rsid w:val="00134837"/>
    <w:rsid w:val="00135111"/>
    <w:rsid w:val="001428E2"/>
    <w:rsid w:val="0016294F"/>
    <w:rsid w:val="00167FA8"/>
    <w:rsid w:val="0017099B"/>
    <w:rsid w:val="00170CE4"/>
    <w:rsid w:val="00170E3E"/>
    <w:rsid w:val="0017300E"/>
    <w:rsid w:val="00173126"/>
    <w:rsid w:val="00176A26"/>
    <w:rsid w:val="001774F8"/>
    <w:rsid w:val="00180BE1"/>
    <w:rsid w:val="001813DF"/>
    <w:rsid w:val="001857B5"/>
    <w:rsid w:val="00187E1F"/>
    <w:rsid w:val="0019051C"/>
    <w:rsid w:val="0019127B"/>
    <w:rsid w:val="00192350"/>
    <w:rsid w:val="00192E34"/>
    <w:rsid w:val="0019308B"/>
    <w:rsid w:val="001941B9"/>
    <w:rsid w:val="00196C02"/>
    <w:rsid w:val="00197A8A"/>
    <w:rsid w:val="001A1B33"/>
    <w:rsid w:val="001A2A61"/>
    <w:rsid w:val="001B4824"/>
    <w:rsid w:val="001C1C7D"/>
    <w:rsid w:val="001C4566"/>
    <w:rsid w:val="001C4980"/>
    <w:rsid w:val="001C5DC9"/>
    <w:rsid w:val="001C6B85"/>
    <w:rsid w:val="001C71A9"/>
    <w:rsid w:val="001D12FC"/>
    <w:rsid w:val="001D512F"/>
    <w:rsid w:val="001D761A"/>
    <w:rsid w:val="001E0BD5"/>
    <w:rsid w:val="001E1A13"/>
    <w:rsid w:val="001E20CC"/>
    <w:rsid w:val="001E3D83"/>
    <w:rsid w:val="001E5DF7"/>
    <w:rsid w:val="001E6477"/>
    <w:rsid w:val="001E72EE"/>
    <w:rsid w:val="001F0629"/>
    <w:rsid w:val="001F0736"/>
    <w:rsid w:val="001F4302"/>
    <w:rsid w:val="001F50BE"/>
    <w:rsid w:val="001F525B"/>
    <w:rsid w:val="001F6BBE"/>
    <w:rsid w:val="00201498"/>
    <w:rsid w:val="00204079"/>
    <w:rsid w:val="002102FD"/>
    <w:rsid w:val="002116FE"/>
    <w:rsid w:val="00211B4E"/>
    <w:rsid w:val="00213204"/>
    <w:rsid w:val="00213258"/>
    <w:rsid w:val="002161F5"/>
    <w:rsid w:val="0021657C"/>
    <w:rsid w:val="0022187E"/>
    <w:rsid w:val="00222258"/>
    <w:rsid w:val="00223AD6"/>
    <w:rsid w:val="0022666A"/>
    <w:rsid w:val="00227E43"/>
    <w:rsid w:val="002315F5"/>
    <w:rsid w:val="00232EC3"/>
    <w:rsid w:val="00233D52"/>
    <w:rsid w:val="00237147"/>
    <w:rsid w:val="00242AD1"/>
    <w:rsid w:val="0024412C"/>
    <w:rsid w:val="0024537C"/>
    <w:rsid w:val="00260D2D"/>
    <w:rsid w:val="00261975"/>
    <w:rsid w:val="00264503"/>
    <w:rsid w:val="00271D00"/>
    <w:rsid w:val="00274AA3"/>
    <w:rsid w:val="00275872"/>
    <w:rsid w:val="00281106"/>
    <w:rsid w:val="00282263"/>
    <w:rsid w:val="00282417"/>
    <w:rsid w:val="00282D27"/>
    <w:rsid w:val="00287F0D"/>
    <w:rsid w:val="00292420"/>
    <w:rsid w:val="00296B7A"/>
    <w:rsid w:val="002974DC"/>
    <w:rsid w:val="00297740"/>
    <w:rsid w:val="002A0CB3"/>
    <w:rsid w:val="002A39EF"/>
    <w:rsid w:val="002A6820"/>
    <w:rsid w:val="002B00E5"/>
    <w:rsid w:val="002B6849"/>
    <w:rsid w:val="002C1D37"/>
    <w:rsid w:val="002C2A30"/>
    <w:rsid w:val="002C4348"/>
    <w:rsid w:val="002C476F"/>
    <w:rsid w:val="002C5B48"/>
    <w:rsid w:val="002D014F"/>
    <w:rsid w:val="002D2647"/>
    <w:rsid w:val="002D4298"/>
    <w:rsid w:val="002D4829"/>
    <w:rsid w:val="002D6050"/>
    <w:rsid w:val="002D6541"/>
    <w:rsid w:val="002E150B"/>
    <w:rsid w:val="002E2C89"/>
    <w:rsid w:val="002E3609"/>
    <w:rsid w:val="002E4D3F"/>
    <w:rsid w:val="002E5668"/>
    <w:rsid w:val="002E61A5"/>
    <w:rsid w:val="002F3675"/>
    <w:rsid w:val="002F59E0"/>
    <w:rsid w:val="002F66A6"/>
    <w:rsid w:val="00300342"/>
    <w:rsid w:val="003050DB"/>
    <w:rsid w:val="00310561"/>
    <w:rsid w:val="00311D8C"/>
    <w:rsid w:val="0031273D"/>
    <w:rsid w:val="003128E2"/>
    <w:rsid w:val="003153D9"/>
    <w:rsid w:val="00321621"/>
    <w:rsid w:val="00323EF7"/>
    <w:rsid w:val="003240E1"/>
    <w:rsid w:val="00326C03"/>
    <w:rsid w:val="00327474"/>
    <w:rsid w:val="003277B5"/>
    <w:rsid w:val="003342B4"/>
    <w:rsid w:val="00336CD1"/>
    <w:rsid w:val="00340DE0"/>
    <w:rsid w:val="00341F47"/>
    <w:rsid w:val="0034210D"/>
    <w:rsid w:val="00342327"/>
    <w:rsid w:val="0034250B"/>
    <w:rsid w:val="00344234"/>
    <w:rsid w:val="0034750A"/>
    <w:rsid w:val="00347C69"/>
    <w:rsid w:val="00347E11"/>
    <w:rsid w:val="003503DD"/>
    <w:rsid w:val="00350696"/>
    <w:rsid w:val="00350C92"/>
    <w:rsid w:val="003542C5"/>
    <w:rsid w:val="00360397"/>
    <w:rsid w:val="00365461"/>
    <w:rsid w:val="00370311"/>
    <w:rsid w:val="00380663"/>
    <w:rsid w:val="003853E3"/>
    <w:rsid w:val="0038587E"/>
    <w:rsid w:val="00392ED4"/>
    <w:rsid w:val="00393680"/>
    <w:rsid w:val="00394D4C"/>
    <w:rsid w:val="00395D9F"/>
    <w:rsid w:val="00397242"/>
    <w:rsid w:val="003A1315"/>
    <w:rsid w:val="003A2E73"/>
    <w:rsid w:val="003A3071"/>
    <w:rsid w:val="003A3A54"/>
    <w:rsid w:val="003A5969"/>
    <w:rsid w:val="003A5C58"/>
    <w:rsid w:val="003B0C81"/>
    <w:rsid w:val="003B201F"/>
    <w:rsid w:val="003C36FA"/>
    <w:rsid w:val="003C7BE0"/>
    <w:rsid w:val="003D0DD3"/>
    <w:rsid w:val="003D17EF"/>
    <w:rsid w:val="003D3535"/>
    <w:rsid w:val="003D4246"/>
    <w:rsid w:val="003D4CA1"/>
    <w:rsid w:val="003D4D9F"/>
    <w:rsid w:val="003D6C46"/>
    <w:rsid w:val="003D7B03"/>
    <w:rsid w:val="003E30BD"/>
    <w:rsid w:val="003E38CE"/>
    <w:rsid w:val="003E5A50"/>
    <w:rsid w:val="003E6020"/>
    <w:rsid w:val="003E7642"/>
    <w:rsid w:val="003E7CA0"/>
    <w:rsid w:val="003F1F1F"/>
    <w:rsid w:val="003F299F"/>
    <w:rsid w:val="003F2F1D"/>
    <w:rsid w:val="003F59B4"/>
    <w:rsid w:val="003F6B92"/>
    <w:rsid w:val="004008FB"/>
    <w:rsid w:val="0040090E"/>
    <w:rsid w:val="00403D11"/>
    <w:rsid w:val="00404DB4"/>
    <w:rsid w:val="004060B1"/>
    <w:rsid w:val="0041093C"/>
    <w:rsid w:val="0041223B"/>
    <w:rsid w:val="004137EE"/>
    <w:rsid w:val="00413A4E"/>
    <w:rsid w:val="00415163"/>
    <w:rsid w:val="00415273"/>
    <w:rsid w:val="004157BE"/>
    <w:rsid w:val="0042068E"/>
    <w:rsid w:val="00422030"/>
    <w:rsid w:val="00422A7F"/>
    <w:rsid w:val="00426213"/>
    <w:rsid w:val="00431A7B"/>
    <w:rsid w:val="0043623F"/>
    <w:rsid w:val="00437459"/>
    <w:rsid w:val="00441D70"/>
    <w:rsid w:val="004425C2"/>
    <w:rsid w:val="004451EF"/>
    <w:rsid w:val="00445604"/>
    <w:rsid w:val="00446BAE"/>
    <w:rsid w:val="004508BA"/>
    <w:rsid w:val="004557F3"/>
    <w:rsid w:val="0045607E"/>
    <w:rsid w:val="00456DC3"/>
    <w:rsid w:val="0046337E"/>
    <w:rsid w:val="00464CA1"/>
    <w:rsid w:val="004660C8"/>
    <w:rsid w:val="00467DEF"/>
    <w:rsid w:val="00472EBA"/>
    <w:rsid w:val="004735B6"/>
    <w:rsid w:val="004735F0"/>
    <w:rsid w:val="004745D7"/>
    <w:rsid w:val="00474676"/>
    <w:rsid w:val="0047511B"/>
    <w:rsid w:val="00475B99"/>
    <w:rsid w:val="00480A8A"/>
    <w:rsid w:val="00480EC3"/>
    <w:rsid w:val="0048317E"/>
    <w:rsid w:val="00485601"/>
    <w:rsid w:val="004865B8"/>
    <w:rsid w:val="00486C0D"/>
    <w:rsid w:val="004911D9"/>
    <w:rsid w:val="00491796"/>
    <w:rsid w:val="00491DC0"/>
    <w:rsid w:val="00493416"/>
    <w:rsid w:val="0049768A"/>
    <w:rsid w:val="004A33C6"/>
    <w:rsid w:val="004A66B1"/>
    <w:rsid w:val="004A7DC4"/>
    <w:rsid w:val="004B1E7B"/>
    <w:rsid w:val="004B3029"/>
    <w:rsid w:val="004B352B"/>
    <w:rsid w:val="004B35E7"/>
    <w:rsid w:val="004B4B73"/>
    <w:rsid w:val="004B63BF"/>
    <w:rsid w:val="004B66DA"/>
    <w:rsid w:val="004B696B"/>
    <w:rsid w:val="004B7DFF"/>
    <w:rsid w:val="004C3A3F"/>
    <w:rsid w:val="004C52AA"/>
    <w:rsid w:val="004C5686"/>
    <w:rsid w:val="004C70EE"/>
    <w:rsid w:val="004D766C"/>
    <w:rsid w:val="004E0FA8"/>
    <w:rsid w:val="004E1DE3"/>
    <w:rsid w:val="004E251B"/>
    <w:rsid w:val="004E25CD"/>
    <w:rsid w:val="004E2A4B"/>
    <w:rsid w:val="004E4419"/>
    <w:rsid w:val="004E6D22"/>
    <w:rsid w:val="004F0448"/>
    <w:rsid w:val="004F1EA0"/>
    <w:rsid w:val="004F4021"/>
    <w:rsid w:val="004F5640"/>
    <w:rsid w:val="004F6525"/>
    <w:rsid w:val="004F6FE2"/>
    <w:rsid w:val="004F79F2"/>
    <w:rsid w:val="005011D9"/>
    <w:rsid w:val="0050238B"/>
    <w:rsid w:val="00505905"/>
    <w:rsid w:val="00511A1B"/>
    <w:rsid w:val="00511A68"/>
    <w:rsid w:val="005121C0"/>
    <w:rsid w:val="00513E7D"/>
    <w:rsid w:val="00514A67"/>
    <w:rsid w:val="00520A46"/>
    <w:rsid w:val="00521192"/>
    <w:rsid w:val="0052127C"/>
    <w:rsid w:val="00526AEB"/>
    <w:rsid w:val="005302E0"/>
    <w:rsid w:val="00544738"/>
    <w:rsid w:val="005456E4"/>
    <w:rsid w:val="00547B89"/>
    <w:rsid w:val="00551027"/>
    <w:rsid w:val="005568AF"/>
    <w:rsid w:val="00556AF5"/>
    <w:rsid w:val="005606BC"/>
    <w:rsid w:val="00563E73"/>
    <w:rsid w:val="0056426C"/>
    <w:rsid w:val="00565792"/>
    <w:rsid w:val="00567799"/>
    <w:rsid w:val="005710DE"/>
    <w:rsid w:val="00571A0B"/>
    <w:rsid w:val="00573DFD"/>
    <w:rsid w:val="005747D0"/>
    <w:rsid w:val="00577EF7"/>
    <w:rsid w:val="005827D5"/>
    <w:rsid w:val="00582918"/>
    <w:rsid w:val="005849E3"/>
    <w:rsid w:val="005850D7"/>
    <w:rsid w:val="0058522F"/>
    <w:rsid w:val="00585282"/>
    <w:rsid w:val="00586266"/>
    <w:rsid w:val="0058703B"/>
    <w:rsid w:val="00595EDE"/>
    <w:rsid w:val="00596E2B"/>
    <w:rsid w:val="005A0CBA"/>
    <w:rsid w:val="005A2022"/>
    <w:rsid w:val="005A3272"/>
    <w:rsid w:val="005A5193"/>
    <w:rsid w:val="005A6034"/>
    <w:rsid w:val="005A7AC1"/>
    <w:rsid w:val="005B115A"/>
    <w:rsid w:val="005B537F"/>
    <w:rsid w:val="005C120D"/>
    <w:rsid w:val="005C15B3"/>
    <w:rsid w:val="005C6F80"/>
    <w:rsid w:val="005D07C2"/>
    <w:rsid w:val="005E21A0"/>
    <w:rsid w:val="005E2F29"/>
    <w:rsid w:val="005E400D"/>
    <w:rsid w:val="005E49D4"/>
    <w:rsid w:val="005E4E79"/>
    <w:rsid w:val="005E5CE7"/>
    <w:rsid w:val="005E790C"/>
    <w:rsid w:val="005F08C5"/>
    <w:rsid w:val="00604782"/>
    <w:rsid w:val="00605718"/>
    <w:rsid w:val="00605C66"/>
    <w:rsid w:val="00606310"/>
    <w:rsid w:val="00607814"/>
    <w:rsid w:val="00610D87"/>
    <w:rsid w:val="00610E88"/>
    <w:rsid w:val="00613827"/>
    <w:rsid w:val="006175D7"/>
    <w:rsid w:val="006208E5"/>
    <w:rsid w:val="00622BAB"/>
    <w:rsid w:val="006273E4"/>
    <w:rsid w:val="00631F82"/>
    <w:rsid w:val="00633B59"/>
    <w:rsid w:val="00634EF4"/>
    <w:rsid w:val="006357D0"/>
    <w:rsid w:val="006358C8"/>
    <w:rsid w:val="00640206"/>
    <w:rsid w:val="0064133A"/>
    <w:rsid w:val="006416D1"/>
    <w:rsid w:val="00647FD7"/>
    <w:rsid w:val="00650080"/>
    <w:rsid w:val="00651F17"/>
    <w:rsid w:val="0065382D"/>
    <w:rsid w:val="00654B4D"/>
    <w:rsid w:val="0065559D"/>
    <w:rsid w:val="00655A40"/>
    <w:rsid w:val="00660D84"/>
    <w:rsid w:val="0066133A"/>
    <w:rsid w:val="00663196"/>
    <w:rsid w:val="0066378C"/>
    <w:rsid w:val="006700F0"/>
    <w:rsid w:val="006706EA"/>
    <w:rsid w:val="00670A48"/>
    <w:rsid w:val="00672F6F"/>
    <w:rsid w:val="00674C2F"/>
    <w:rsid w:val="00674C8B"/>
    <w:rsid w:val="00685C94"/>
    <w:rsid w:val="00691AEE"/>
    <w:rsid w:val="0069523C"/>
    <w:rsid w:val="006962CA"/>
    <w:rsid w:val="00696A95"/>
    <w:rsid w:val="006A09DA"/>
    <w:rsid w:val="006A1835"/>
    <w:rsid w:val="006A2625"/>
    <w:rsid w:val="006B4A30"/>
    <w:rsid w:val="006B51BC"/>
    <w:rsid w:val="006B7569"/>
    <w:rsid w:val="006C28EE"/>
    <w:rsid w:val="006C29CF"/>
    <w:rsid w:val="006C4FF1"/>
    <w:rsid w:val="006D2998"/>
    <w:rsid w:val="006D3188"/>
    <w:rsid w:val="006D5159"/>
    <w:rsid w:val="006D6779"/>
    <w:rsid w:val="006E08FC"/>
    <w:rsid w:val="006F2588"/>
    <w:rsid w:val="00710443"/>
    <w:rsid w:val="00710A6C"/>
    <w:rsid w:val="00710D98"/>
    <w:rsid w:val="00711CE9"/>
    <w:rsid w:val="00712266"/>
    <w:rsid w:val="00712593"/>
    <w:rsid w:val="00712D82"/>
    <w:rsid w:val="00716E22"/>
    <w:rsid w:val="007171AB"/>
    <w:rsid w:val="007213D0"/>
    <w:rsid w:val="007219C0"/>
    <w:rsid w:val="00731C75"/>
    <w:rsid w:val="00732599"/>
    <w:rsid w:val="007368FB"/>
    <w:rsid w:val="00743E09"/>
    <w:rsid w:val="00744FCC"/>
    <w:rsid w:val="00747B9C"/>
    <w:rsid w:val="00750C93"/>
    <w:rsid w:val="00754E24"/>
    <w:rsid w:val="00757B3B"/>
    <w:rsid w:val="007618C5"/>
    <w:rsid w:val="00764FA6"/>
    <w:rsid w:val="00765294"/>
    <w:rsid w:val="00773075"/>
    <w:rsid w:val="00773F36"/>
    <w:rsid w:val="00775BF6"/>
    <w:rsid w:val="00776254"/>
    <w:rsid w:val="007769FC"/>
    <w:rsid w:val="00777CFF"/>
    <w:rsid w:val="00780CA1"/>
    <w:rsid w:val="007815BC"/>
    <w:rsid w:val="00782B3F"/>
    <w:rsid w:val="00782E3C"/>
    <w:rsid w:val="007862FC"/>
    <w:rsid w:val="007900CC"/>
    <w:rsid w:val="0079641B"/>
    <w:rsid w:val="00797A90"/>
    <w:rsid w:val="007A1856"/>
    <w:rsid w:val="007A1887"/>
    <w:rsid w:val="007A629C"/>
    <w:rsid w:val="007A6348"/>
    <w:rsid w:val="007B023C"/>
    <w:rsid w:val="007B03CC"/>
    <w:rsid w:val="007B2F08"/>
    <w:rsid w:val="007C44FF"/>
    <w:rsid w:val="007C6456"/>
    <w:rsid w:val="007C7BDB"/>
    <w:rsid w:val="007D2FF5"/>
    <w:rsid w:val="007D4BCF"/>
    <w:rsid w:val="007D73AB"/>
    <w:rsid w:val="007D790E"/>
    <w:rsid w:val="007E2712"/>
    <w:rsid w:val="007E4A9C"/>
    <w:rsid w:val="007E5516"/>
    <w:rsid w:val="007E7EE2"/>
    <w:rsid w:val="007F06CA"/>
    <w:rsid w:val="007F0DD0"/>
    <w:rsid w:val="007F61D0"/>
    <w:rsid w:val="0080131F"/>
    <w:rsid w:val="0080228F"/>
    <w:rsid w:val="00804C1B"/>
    <w:rsid w:val="0080595A"/>
    <w:rsid w:val="0080608A"/>
    <w:rsid w:val="008150A6"/>
    <w:rsid w:val="00815A8F"/>
    <w:rsid w:val="00817098"/>
    <w:rsid w:val="008178E6"/>
    <w:rsid w:val="0082249C"/>
    <w:rsid w:val="00824CCE"/>
    <w:rsid w:val="00830B7B"/>
    <w:rsid w:val="00832661"/>
    <w:rsid w:val="008349AA"/>
    <w:rsid w:val="008375D5"/>
    <w:rsid w:val="00841486"/>
    <w:rsid w:val="00842BC9"/>
    <w:rsid w:val="008431AF"/>
    <w:rsid w:val="0084476E"/>
    <w:rsid w:val="00845137"/>
    <w:rsid w:val="008504F6"/>
    <w:rsid w:val="0085240E"/>
    <w:rsid w:val="00852484"/>
    <w:rsid w:val="008573B9"/>
    <w:rsid w:val="0085782D"/>
    <w:rsid w:val="00863BB7"/>
    <w:rsid w:val="008730FD"/>
    <w:rsid w:val="00873DA1"/>
    <w:rsid w:val="00875DDD"/>
    <w:rsid w:val="00881BC6"/>
    <w:rsid w:val="008860CC"/>
    <w:rsid w:val="00886EEE"/>
    <w:rsid w:val="00887F86"/>
    <w:rsid w:val="00890876"/>
    <w:rsid w:val="00891929"/>
    <w:rsid w:val="00893029"/>
    <w:rsid w:val="0089514A"/>
    <w:rsid w:val="00895C2A"/>
    <w:rsid w:val="008A03E9"/>
    <w:rsid w:val="008A0A0D"/>
    <w:rsid w:val="008A3961"/>
    <w:rsid w:val="008A4CEA"/>
    <w:rsid w:val="008A7506"/>
    <w:rsid w:val="008B1603"/>
    <w:rsid w:val="008B20ED"/>
    <w:rsid w:val="008B6135"/>
    <w:rsid w:val="008B7BEB"/>
    <w:rsid w:val="008C02B8"/>
    <w:rsid w:val="008C4538"/>
    <w:rsid w:val="008C562B"/>
    <w:rsid w:val="008C6717"/>
    <w:rsid w:val="008D0305"/>
    <w:rsid w:val="008D0A21"/>
    <w:rsid w:val="008D2D6B"/>
    <w:rsid w:val="008D3090"/>
    <w:rsid w:val="008D4306"/>
    <w:rsid w:val="008D4508"/>
    <w:rsid w:val="008D4DC4"/>
    <w:rsid w:val="008D7CAF"/>
    <w:rsid w:val="008E02EE"/>
    <w:rsid w:val="008E65A8"/>
    <w:rsid w:val="008E77D6"/>
    <w:rsid w:val="008F2591"/>
    <w:rsid w:val="009036E7"/>
    <w:rsid w:val="0090605F"/>
    <w:rsid w:val="0091053B"/>
    <w:rsid w:val="00912158"/>
    <w:rsid w:val="00912945"/>
    <w:rsid w:val="009144EE"/>
    <w:rsid w:val="00915D4C"/>
    <w:rsid w:val="009279B2"/>
    <w:rsid w:val="00935814"/>
    <w:rsid w:val="0094502D"/>
    <w:rsid w:val="00946561"/>
    <w:rsid w:val="00946B39"/>
    <w:rsid w:val="00947013"/>
    <w:rsid w:val="0095062C"/>
    <w:rsid w:val="00956EA9"/>
    <w:rsid w:val="00966E40"/>
    <w:rsid w:val="00971BC4"/>
    <w:rsid w:val="00973084"/>
    <w:rsid w:val="00973CBD"/>
    <w:rsid w:val="00974520"/>
    <w:rsid w:val="00974B59"/>
    <w:rsid w:val="00975341"/>
    <w:rsid w:val="0097653D"/>
    <w:rsid w:val="00984EA2"/>
    <w:rsid w:val="00986CC3"/>
    <w:rsid w:val="0099068E"/>
    <w:rsid w:val="009920AA"/>
    <w:rsid w:val="00992943"/>
    <w:rsid w:val="009931B3"/>
    <w:rsid w:val="00996279"/>
    <w:rsid w:val="009965F7"/>
    <w:rsid w:val="009A0866"/>
    <w:rsid w:val="009A4D0A"/>
    <w:rsid w:val="009A759C"/>
    <w:rsid w:val="009B2F70"/>
    <w:rsid w:val="009B4594"/>
    <w:rsid w:val="009B4DEC"/>
    <w:rsid w:val="009B65C2"/>
    <w:rsid w:val="009C2459"/>
    <w:rsid w:val="009C255A"/>
    <w:rsid w:val="009C2B46"/>
    <w:rsid w:val="009C4448"/>
    <w:rsid w:val="009C610D"/>
    <w:rsid w:val="009D10E5"/>
    <w:rsid w:val="009D43F3"/>
    <w:rsid w:val="009D4E9F"/>
    <w:rsid w:val="009D5D40"/>
    <w:rsid w:val="009D6B1B"/>
    <w:rsid w:val="009E107B"/>
    <w:rsid w:val="009E18D6"/>
    <w:rsid w:val="009E4DCA"/>
    <w:rsid w:val="009E53C8"/>
    <w:rsid w:val="009E7B92"/>
    <w:rsid w:val="009F19C0"/>
    <w:rsid w:val="009F505F"/>
    <w:rsid w:val="00A00AE4"/>
    <w:rsid w:val="00A00D24"/>
    <w:rsid w:val="00A0129C"/>
    <w:rsid w:val="00A01F5C"/>
    <w:rsid w:val="00A12A69"/>
    <w:rsid w:val="00A2019A"/>
    <w:rsid w:val="00A23493"/>
    <w:rsid w:val="00A2416A"/>
    <w:rsid w:val="00A30E06"/>
    <w:rsid w:val="00A3270B"/>
    <w:rsid w:val="00A333A9"/>
    <w:rsid w:val="00A33882"/>
    <w:rsid w:val="00A363DB"/>
    <w:rsid w:val="00A379E4"/>
    <w:rsid w:val="00A42F07"/>
    <w:rsid w:val="00A43B02"/>
    <w:rsid w:val="00A44946"/>
    <w:rsid w:val="00A46B85"/>
    <w:rsid w:val="00A47FC1"/>
    <w:rsid w:val="00A50585"/>
    <w:rsid w:val="00A506F1"/>
    <w:rsid w:val="00A5156E"/>
    <w:rsid w:val="00A53E57"/>
    <w:rsid w:val="00A54444"/>
    <w:rsid w:val="00A548EA"/>
    <w:rsid w:val="00A56667"/>
    <w:rsid w:val="00A56824"/>
    <w:rsid w:val="00A572DA"/>
    <w:rsid w:val="00A60D45"/>
    <w:rsid w:val="00A61F6D"/>
    <w:rsid w:val="00A65996"/>
    <w:rsid w:val="00A67276"/>
    <w:rsid w:val="00A67588"/>
    <w:rsid w:val="00A67840"/>
    <w:rsid w:val="00A7164F"/>
    <w:rsid w:val="00A71A9E"/>
    <w:rsid w:val="00A7382D"/>
    <w:rsid w:val="00A743AC"/>
    <w:rsid w:val="00A75AB7"/>
    <w:rsid w:val="00A8483F"/>
    <w:rsid w:val="00A870B0"/>
    <w:rsid w:val="00A8728A"/>
    <w:rsid w:val="00A87A54"/>
    <w:rsid w:val="00AA105C"/>
    <w:rsid w:val="00AA1809"/>
    <w:rsid w:val="00AA1C0D"/>
    <w:rsid w:val="00AA1FFE"/>
    <w:rsid w:val="00AA3F2E"/>
    <w:rsid w:val="00AA72F4"/>
    <w:rsid w:val="00AB10E7"/>
    <w:rsid w:val="00AB4D25"/>
    <w:rsid w:val="00AB5033"/>
    <w:rsid w:val="00AB5298"/>
    <w:rsid w:val="00AB5519"/>
    <w:rsid w:val="00AB6313"/>
    <w:rsid w:val="00AB71DD"/>
    <w:rsid w:val="00AC15C5"/>
    <w:rsid w:val="00AD0E75"/>
    <w:rsid w:val="00AE77EB"/>
    <w:rsid w:val="00AE7BD8"/>
    <w:rsid w:val="00AE7D02"/>
    <w:rsid w:val="00AF0BB7"/>
    <w:rsid w:val="00AF0BDE"/>
    <w:rsid w:val="00AF0EDE"/>
    <w:rsid w:val="00AF4853"/>
    <w:rsid w:val="00AF53B9"/>
    <w:rsid w:val="00AF6EDA"/>
    <w:rsid w:val="00B00702"/>
    <w:rsid w:val="00B0110B"/>
    <w:rsid w:val="00B0234E"/>
    <w:rsid w:val="00B06751"/>
    <w:rsid w:val="00B07931"/>
    <w:rsid w:val="00B13241"/>
    <w:rsid w:val="00B13699"/>
    <w:rsid w:val="00B149E2"/>
    <w:rsid w:val="00B2131A"/>
    <w:rsid w:val="00B2169D"/>
    <w:rsid w:val="00B21CBB"/>
    <w:rsid w:val="00B2606D"/>
    <w:rsid w:val="00B263C0"/>
    <w:rsid w:val="00B301E8"/>
    <w:rsid w:val="00B316CA"/>
    <w:rsid w:val="00B31BFB"/>
    <w:rsid w:val="00B3528F"/>
    <w:rsid w:val="00B357AB"/>
    <w:rsid w:val="00B403B1"/>
    <w:rsid w:val="00B41704"/>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75139"/>
    <w:rsid w:val="00B7761F"/>
    <w:rsid w:val="00B80840"/>
    <w:rsid w:val="00B815FC"/>
    <w:rsid w:val="00B81623"/>
    <w:rsid w:val="00B82A05"/>
    <w:rsid w:val="00B84409"/>
    <w:rsid w:val="00B84E2D"/>
    <w:rsid w:val="00B8746A"/>
    <w:rsid w:val="00B9277F"/>
    <w:rsid w:val="00B927C9"/>
    <w:rsid w:val="00B96EFA"/>
    <w:rsid w:val="00B97CCF"/>
    <w:rsid w:val="00BA61AC"/>
    <w:rsid w:val="00BB17B0"/>
    <w:rsid w:val="00BB28BF"/>
    <w:rsid w:val="00BB2F42"/>
    <w:rsid w:val="00BB4AC0"/>
    <w:rsid w:val="00BB5683"/>
    <w:rsid w:val="00BC112B"/>
    <w:rsid w:val="00BC17DF"/>
    <w:rsid w:val="00BC2FE4"/>
    <w:rsid w:val="00BC6832"/>
    <w:rsid w:val="00BD0826"/>
    <w:rsid w:val="00BD15AB"/>
    <w:rsid w:val="00BD181D"/>
    <w:rsid w:val="00BD4D7E"/>
    <w:rsid w:val="00BD7DAA"/>
    <w:rsid w:val="00BE0567"/>
    <w:rsid w:val="00BE18F0"/>
    <w:rsid w:val="00BE1BAF"/>
    <w:rsid w:val="00BE302F"/>
    <w:rsid w:val="00BE3210"/>
    <w:rsid w:val="00BE350E"/>
    <w:rsid w:val="00BE3E56"/>
    <w:rsid w:val="00BE4BF7"/>
    <w:rsid w:val="00BE62F6"/>
    <w:rsid w:val="00BE638E"/>
    <w:rsid w:val="00BE6B63"/>
    <w:rsid w:val="00BF27B2"/>
    <w:rsid w:val="00BF4F06"/>
    <w:rsid w:val="00BF534E"/>
    <w:rsid w:val="00BF5717"/>
    <w:rsid w:val="00BF5C91"/>
    <w:rsid w:val="00BF66D2"/>
    <w:rsid w:val="00C01585"/>
    <w:rsid w:val="00C0764A"/>
    <w:rsid w:val="00C1410E"/>
    <w:rsid w:val="00C141C6"/>
    <w:rsid w:val="00C15663"/>
    <w:rsid w:val="00C16508"/>
    <w:rsid w:val="00C16F5A"/>
    <w:rsid w:val="00C2071A"/>
    <w:rsid w:val="00C20ACB"/>
    <w:rsid w:val="00C23703"/>
    <w:rsid w:val="00C26068"/>
    <w:rsid w:val="00C26DF9"/>
    <w:rsid w:val="00C271A8"/>
    <w:rsid w:val="00C3050C"/>
    <w:rsid w:val="00C31F15"/>
    <w:rsid w:val="00C32067"/>
    <w:rsid w:val="00C36E3A"/>
    <w:rsid w:val="00C37A77"/>
    <w:rsid w:val="00C41141"/>
    <w:rsid w:val="00C449AD"/>
    <w:rsid w:val="00C44E30"/>
    <w:rsid w:val="00C461E6"/>
    <w:rsid w:val="00C50045"/>
    <w:rsid w:val="00C50771"/>
    <w:rsid w:val="00C508BE"/>
    <w:rsid w:val="00C55FE8"/>
    <w:rsid w:val="00C63EC4"/>
    <w:rsid w:val="00C64CD9"/>
    <w:rsid w:val="00C670F8"/>
    <w:rsid w:val="00C6780B"/>
    <w:rsid w:val="00C73A90"/>
    <w:rsid w:val="00C76D49"/>
    <w:rsid w:val="00C80AD4"/>
    <w:rsid w:val="00C80B5E"/>
    <w:rsid w:val="00C82055"/>
    <w:rsid w:val="00C8630A"/>
    <w:rsid w:val="00C9061B"/>
    <w:rsid w:val="00C93EBA"/>
    <w:rsid w:val="00CA0BD8"/>
    <w:rsid w:val="00CA2FD7"/>
    <w:rsid w:val="00CA69E3"/>
    <w:rsid w:val="00CA6B28"/>
    <w:rsid w:val="00CA72BB"/>
    <w:rsid w:val="00CA7FF5"/>
    <w:rsid w:val="00CB07E5"/>
    <w:rsid w:val="00CB09E0"/>
    <w:rsid w:val="00CB1C14"/>
    <w:rsid w:val="00CB1E7C"/>
    <w:rsid w:val="00CB2EA1"/>
    <w:rsid w:val="00CB2F84"/>
    <w:rsid w:val="00CB3E75"/>
    <w:rsid w:val="00CB43F1"/>
    <w:rsid w:val="00CB581E"/>
    <w:rsid w:val="00CB6A8A"/>
    <w:rsid w:val="00CB6EDE"/>
    <w:rsid w:val="00CC41BA"/>
    <w:rsid w:val="00CD09EF"/>
    <w:rsid w:val="00CD1550"/>
    <w:rsid w:val="00CD17C1"/>
    <w:rsid w:val="00CD1C6C"/>
    <w:rsid w:val="00CD37F1"/>
    <w:rsid w:val="00CD6169"/>
    <w:rsid w:val="00CD6D76"/>
    <w:rsid w:val="00CE20BC"/>
    <w:rsid w:val="00CE26C6"/>
    <w:rsid w:val="00CF16D8"/>
    <w:rsid w:val="00CF1FD8"/>
    <w:rsid w:val="00CF20D0"/>
    <w:rsid w:val="00CF44A1"/>
    <w:rsid w:val="00CF45F2"/>
    <w:rsid w:val="00CF4FDC"/>
    <w:rsid w:val="00CF6E13"/>
    <w:rsid w:val="00CF7776"/>
    <w:rsid w:val="00D00E9E"/>
    <w:rsid w:val="00D021D2"/>
    <w:rsid w:val="00D061BB"/>
    <w:rsid w:val="00D07BE1"/>
    <w:rsid w:val="00D116C0"/>
    <w:rsid w:val="00D13433"/>
    <w:rsid w:val="00D13D8A"/>
    <w:rsid w:val="00D20DA7"/>
    <w:rsid w:val="00D249A5"/>
    <w:rsid w:val="00D2793F"/>
    <w:rsid w:val="00D279D8"/>
    <w:rsid w:val="00D27C8E"/>
    <w:rsid w:val="00D3026A"/>
    <w:rsid w:val="00D32D62"/>
    <w:rsid w:val="00D36E44"/>
    <w:rsid w:val="00D40205"/>
    <w:rsid w:val="00D40C72"/>
    <w:rsid w:val="00D4141B"/>
    <w:rsid w:val="00D4145D"/>
    <w:rsid w:val="00D4460B"/>
    <w:rsid w:val="00D458F0"/>
    <w:rsid w:val="00D50B3B"/>
    <w:rsid w:val="00D51C1C"/>
    <w:rsid w:val="00D51FCC"/>
    <w:rsid w:val="00D5467F"/>
    <w:rsid w:val="00D55837"/>
    <w:rsid w:val="00D56A9F"/>
    <w:rsid w:val="00D57BA2"/>
    <w:rsid w:val="00D60F51"/>
    <w:rsid w:val="00D65E43"/>
    <w:rsid w:val="00D6730A"/>
    <w:rsid w:val="00D674A6"/>
    <w:rsid w:val="00D7168E"/>
    <w:rsid w:val="00D72719"/>
    <w:rsid w:val="00D73F9D"/>
    <w:rsid w:val="00D74B7C"/>
    <w:rsid w:val="00D76068"/>
    <w:rsid w:val="00D76B01"/>
    <w:rsid w:val="00D804A2"/>
    <w:rsid w:val="00D84704"/>
    <w:rsid w:val="00D84BF9"/>
    <w:rsid w:val="00D921FD"/>
    <w:rsid w:val="00D93714"/>
    <w:rsid w:val="00D94034"/>
    <w:rsid w:val="00D95424"/>
    <w:rsid w:val="00D96717"/>
    <w:rsid w:val="00DA4084"/>
    <w:rsid w:val="00DA56ED"/>
    <w:rsid w:val="00DA5A54"/>
    <w:rsid w:val="00DA5C0D"/>
    <w:rsid w:val="00DB4E26"/>
    <w:rsid w:val="00DB714B"/>
    <w:rsid w:val="00DC1025"/>
    <w:rsid w:val="00DC10F6"/>
    <w:rsid w:val="00DC1EB8"/>
    <w:rsid w:val="00DC3E45"/>
    <w:rsid w:val="00DC4598"/>
    <w:rsid w:val="00DD0722"/>
    <w:rsid w:val="00DD0B3D"/>
    <w:rsid w:val="00DD1271"/>
    <w:rsid w:val="00DD212F"/>
    <w:rsid w:val="00DE18F5"/>
    <w:rsid w:val="00DE73D2"/>
    <w:rsid w:val="00DF5BFB"/>
    <w:rsid w:val="00DF5CD6"/>
    <w:rsid w:val="00E022DA"/>
    <w:rsid w:val="00E03BCB"/>
    <w:rsid w:val="00E124DC"/>
    <w:rsid w:val="00E15A41"/>
    <w:rsid w:val="00E22D68"/>
    <w:rsid w:val="00E247D9"/>
    <w:rsid w:val="00E258D8"/>
    <w:rsid w:val="00E26DDF"/>
    <w:rsid w:val="00E270E5"/>
    <w:rsid w:val="00E30167"/>
    <w:rsid w:val="00E32C2B"/>
    <w:rsid w:val="00E33493"/>
    <w:rsid w:val="00E37922"/>
    <w:rsid w:val="00E406DF"/>
    <w:rsid w:val="00E415D3"/>
    <w:rsid w:val="00E469E4"/>
    <w:rsid w:val="00E475C3"/>
    <w:rsid w:val="00E509B0"/>
    <w:rsid w:val="00E50B11"/>
    <w:rsid w:val="00E54246"/>
    <w:rsid w:val="00E55D8E"/>
    <w:rsid w:val="00E6353B"/>
    <w:rsid w:val="00E6641E"/>
    <w:rsid w:val="00E66F18"/>
    <w:rsid w:val="00E70856"/>
    <w:rsid w:val="00E727DE"/>
    <w:rsid w:val="00E74A30"/>
    <w:rsid w:val="00E77778"/>
    <w:rsid w:val="00E77B7E"/>
    <w:rsid w:val="00E77BA8"/>
    <w:rsid w:val="00E82DF1"/>
    <w:rsid w:val="00E90CAA"/>
    <w:rsid w:val="00E93339"/>
    <w:rsid w:val="00E96532"/>
    <w:rsid w:val="00E973A0"/>
    <w:rsid w:val="00EA1688"/>
    <w:rsid w:val="00EA1AFC"/>
    <w:rsid w:val="00EA2317"/>
    <w:rsid w:val="00EA3A7D"/>
    <w:rsid w:val="00EA4C83"/>
    <w:rsid w:val="00EB763D"/>
    <w:rsid w:val="00EB7FE4"/>
    <w:rsid w:val="00EC0A92"/>
    <w:rsid w:val="00EC1DA0"/>
    <w:rsid w:val="00EC329B"/>
    <w:rsid w:val="00EC3CA6"/>
    <w:rsid w:val="00EC5EB9"/>
    <w:rsid w:val="00EC6006"/>
    <w:rsid w:val="00EC71A6"/>
    <w:rsid w:val="00EC73EB"/>
    <w:rsid w:val="00ED592E"/>
    <w:rsid w:val="00ED6ABD"/>
    <w:rsid w:val="00ED72E1"/>
    <w:rsid w:val="00EE3C0F"/>
    <w:rsid w:val="00EE5EB8"/>
    <w:rsid w:val="00EE66E5"/>
    <w:rsid w:val="00EE6810"/>
    <w:rsid w:val="00EF1601"/>
    <w:rsid w:val="00EF21FE"/>
    <w:rsid w:val="00EF2A7F"/>
    <w:rsid w:val="00EF2D58"/>
    <w:rsid w:val="00EF37C2"/>
    <w:rsid w:val="00EF4803"/>
    <w:rsid w:val="00EF5127"/>
    <w:rsid w:val="00F03EAC"/>
    <w:rsid w:val="00F04B7C"/>
    <w:rsid w:val="00F078B5"/>
    <w:rsid w:val="00F14024"/>
    <w:rsid w:val="00F14FA3"/>
    <w:rsid w:val="00F15DB1"/>
    <w:rsid w:val="00F230D6"/>
    <w:rsid w:val="00F24297"/>
    <w:rsid w:val="00F2564A"/>
    <w:rsid w:val="00F25761"/>
    <w:rsid w:val="00F259D7"/>
    <w:rsid w:val="00F32D05"/>
    <w:rsid w:val="00F35263"/>
    <w:rsid w:val="00F35E34"/>
    <w:rsid w:val="00F403BF"/>
    <w:rsid w:val="00F4342F"/>
    <w:rsid w:val="00F45227"/>
    <w:rsid w:val="00F5045C"/>
    <w:rsid w:val="00F520C7"/>
    <w:rsid w:val="00F53AEA"/>
    <w:rsid w:val="00F55AC7"/>
    <w:rsid w:val="00F55FC9"/>
    <w:rsid w:val="00F563CD"/>
    <w:rsid w:val="00F5663B"/>
    <w:rsid w:val="00F5674D"/>
    <w:rsid w:val="00F6392C"/>
    <w:rsid w:val="00F64256"/>
    <w:rsid w:val="00F66093"/>
    <w:rsid w:val="00F66657"/>
    <w:rsid w:val="00F6751E"/>
    <w:rsid w:val="00F70848"/>
    <w:rsid w:val="00F73A60"/>
    <w:rsid w:val="00F8015D"/>
    <w:rsid w:val="00F829C7"/>
    <w:rsid w:val="00F834AA"/>
    <w:rsid w:val="00F848D6"/>
    <w:rsid w:val="00F859AE"/>
    <w:rsid w:val="00F922B2"/>
    <w:rsid w:val="00F943C8"/>
    <w:rsid w:val="00F96B28"/>
    <w:rsid w:val="00FA1564"/>
    <w:rsid w:val="00FA41B4"/>
    <w:rsid w:val="00FA5DDD"/>
    <w:rsid w:val="00FA6255"/>
    <w:rsid w:val="00FA7644"/>
    <w:rsid w:val="00FB0647"/>
    <w:rsid w:val="00FB1FA3"/>
    <w:rsid w:val="00FB43A8"/>
    <w:rsid w:val="00FB4D12"/>
    <w:rsid w:val="00FB5279"/>
    <w:rsid w:val="00FC069A"/>
    <w:rsid w:val="00FC08A9"/>
    <w:rsid w:val="00FC0BA0"/>
    <w:rsid w:val="00FC7600"/>
    <w:rsid w:val="00FD0B7B"/>
    <w:rsid w:val="00FD1A46"/>
    <w:rsid w:val="00FD4C08"/>
    <w:rsid w:val="00FE1DCC"/>
    <w:rsid w:val="00FE1DD4"/>
    <w:rsid w:val="00FE2B19"/>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CA584D8"/>
  <w15:docId w15:val="{62184253-D985-4369-8979-367F2A63B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emiHidden/>
    <w:qFormat/>
    <w:rsid w:val="00EE66E5"/>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28"/>
    <w:semiHidden/>
    <w:rsid w:val="00EE66E5"/>
    <w:pPr>
      <w:tabs>
        <w:tab w:val="right" w:leader="dot" w:pos="7371"/>
      </w:tabs>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28"/>
    <w:semiHidden/>
    <w:rsid w:val="00360397"/>
    <w:pPr>
      <w:tabs>
        <w:tab w:val="right" w:leader="dot" w:pos="7371"/>
      </w:tabs>
      <w:spacing w:before="240" w:after="100" w:line="240" w:lineRule="auto"/>
    </w:pPr>
    <w:rPr>
      <w:rFonts w:asciiTheme="majorHAnsi" w:hAnsiTheme="majorHAnsi"/>
      <w:sz w:val="24"/>
    </w:rPr>
  </w:style>
  <w:style w:type="paragraph" w:styleId="Innehll3">
    <w:name w:val="toc 3"/>
    <w:basedOn w:val="Normal"/>
    <w:next w:val="Brdtext"/>
    <w:uiPriority w:val="28"/>
    <w:semiHidden/>
    <w:rsid w:val="00EE66E5"/>
    <w:pPr>
      <w:tabs>
        <w:tab w:val="right" w:leader="dot" w:pos="7371"/>
      </w:tabs>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5D3E9529AEC4D9897F30F7CDA50F4DF"/>
        <w:category>
          <w:name w:val="Allmänt"/>
          <w:gallery w:val="placeholder"/>
        </w:category>
        <w:types>
          <w:type w:val="bbPlcHdr"/>
        </w:types>
        <w:behaviors>
          <w:behavior w:val="content"/>
        </w:behaviors>
        <w:guid w:val="{532784A6-1088-44C5-93D9-CDAC298BEA89}"/>
      </w:docPartPr>
      <w:docPartBody>
        <w:p w:rsidR="00562CE8" w:rsidRDefault="005672CC" w:rsidP="005672CC">
          <w:pPr>
            <w:pStyle w:val="85D3E9529AEC4D9897F30F7CDA50F4DF"/>
          </w:pPr>
          <w:r>
            <w:rPr>
              <w:rStyle w:val="Platshllartext"/>
            </w:rPr>
            <w:t xml:space="preserve"> </w:t>
          </w:r>
        </w:p>
      </w:docPartBody>
    </w:docPart>
    <w:docPart>
      <w:docPartPr>
        <w:name w:val="56B8EF0B2045439CB24037057F18F39F"/>
        <w:category>
          <w:name w:val="Allmänt"/>
          <w:gallery w:val="placeholder"/>
        </w:category>
        <w:types>
          <w:type w:val="bbPlcHdr"/>
        </w:types>
        <w:behaviors>
          <w:behavior w:val="content"/>
        </w:behaviors>
        <w:guid w:val="{CFC5586E-D950-4BA5-845A-565F68633393}"/>
      </w:docPartPr>
      <w:docPartBody>
        <w:p w:rsidR="00562CE8" w:rsidRDefault="005672CC" w:rsidP="005672CC">
          <w:pPr>
            <w:pStyle w:val="56B8EF0B2045439CB24037057F18F39F1"/>
          </w:pPr>
          <w:r>
            <w:rPr>
              <w:rStyle w:val="Platshllartext"/>
            </w:rPr>
            <w:t xml:space="preserve"> </w:t>
          </w:r>
        </w:p>
      </w:docPartBody>
    </w:docPart>
    <w:docPart>
      <w:docPartPr>
        <w:name w:val="797F15FB1ADA47B79576ADAD971B5C47"/>
        <w:category>
          <w:name w:val="Allmänt"/>
          <w:gallery w:val="placeholder"/>
        </w:category>
        <w:types>
          <w:type w:val="bbPlcHdr"/>
        </w:types>
        <w:behaviors>
          <w:behavior w:val="content"/>
        </w:behaviors>
        <w:guid w:val="{CF12EC0E-CCF8-467E-9526-403EED28619C}"/>
      </w:docPartPr>
      <w:docPartBody>
        <w:p w:rsidR="00562CE8" w:rsidRDefault="005672CC" w:rsidP="005672CC">
          <w:pPr>
            <w:pStyle w:val="797F15FB1ADA47B79576ADAD971B5C471"/>
          </w:pPr>
          <w:r>
            <w:rPr>
              <w:rStyle w:val="Platshllartext"/>
            </w:rPr>
            <w:t xml:space="preserve"> </w:t>
          </w:r>
        </w:p>
      </w:docPartBody>
    </w:docPart>
    <w:docPart>
      <w:docPartPr>
        <w:name w:val="CC8191B3335A4960AD3A9661C1676D52"/>
        <w:category>
          <w:name w:val="Allmänt"/>
          <w:gallery w:val="placeholder"/>
        </w:category>
        <w:types>
          <w:type w:val="bbPlcHdr"/>
        </w:types>
        <w:behaviors>
          <w:behavior w:val="content"/>
        </w:behaviors>
        <w:guid w:val="{F5A5AEA8-349F-4AA7-AF95-AE0264F6C9D3}"/>
      </w:docPartPr>
      <w:docPartBody>
        <w:p w:rsidR="00562CE8" w:rsidRDefault="005672CC" w:rsidP="005672CC">
          <w:pPr>
            <w:pStyle w:val="CC8191B3335A4960AD3A9661C1676D52"/>
          </w:pPr>
          <w:r>
            <w:rPr>
              <w:rStyle w:val="Platshllartext"/>
            </w:rPr>
            <w:t xml:space="preserve"> </w:t>
          </w:r>
        </w:p>
      </w:docPartBody>
    </w:docPart>
    <w:docPart>
      <w:docPartPr>
        <w:name w:val="4285A87F35184DDCB1FE8E55D8DED04B"/>
        <w:category>
          <w:name w:val="Allmänt"/>
          <w:gallery w:val="placeholder"/>
        </w:category>
        <w:types>
          <w:type w:val="bbPlcHdr"/>
        </w:types>
        <w:behaviors>
          <w:behavior w:val="content"/>
        </w:behaviors>
        <w:guid w:val="{D93D5364-0DAC-42D0-AA35-29C8E24FD6F2}"/>
      </w:docPartPr>
      <w:docPartBody>
        <w:p w:rsidR="00562CE8" w:rsidRDefault="005672CC" w:rsidP="005672CC">
          <w:pPr>
            <w:pStyle w:val="4285A87F35184DDCB1FE8E55D8DED04B"/>
          </w:pPr>
          <w:r>
            <w:rPr>
              <w:rStyle w:val="Platshllartext"/>
            </w:rPr>
            <w:t xml:space="preserve">Klicka </w:t>
          </w:r>
          <w:r w:rsidRPr="00AC4EF6">
            <w:rPr>
              <w:rStyle w:val="Platshllartext"/>
            </w:rPr>
            <w:t xml:space="preserve">här för att ange </w:t>
          </w:r>
          <w:r>
            <w:rPr>
              <w:rStyle w:val="Platshllartext"/>
            </w:rPr>
            <w:t>namnet på frågeställaren</w:t>
          </w:r>
          <w:r w:rsidRPr="00AC4EF6">
            <w:rPr>
              <w:rStyle w:val="Platshllartext"/>
            </w:rPr>
            <w:t>.</w:t>
          </w:r>
        </w:p>
      </w:docPartBody>
    </w:docPart>
    <w:docPart>
      <w:docPartPr>
        <w:name w:val="F511554BBC9D424C95BDCB25B49E0D2B"/>
        <w:category>
          <w:name w:val="Allmänt"/>
          <w:gallery w:val="placeholder"/>
        </w:category>
        <w:types>
          <w:type w:val="bbPlcHdr"/>
        </w:types>
        <w:behaviors>
          <w:behavior w:val="content"/>
        </w:behaviors>
        <w:guid w:val="{2D0BFF4F-58A8-4DB8-8428-EBA1F6398C7D}"/>
      </w:docPartPr>
      <w:docPartBody>
        <w:p w:rsidR="00562CE8" w:rsidRDefault="005672CC" w:rsidP="005672CC">
          <w:pPr>
            <w:pStyle w:val="F511554BBC9D424C95BDCB25B49E0D2B"/>
          </w:pPr>
          <w:r>
            <w:t xml:space="preserve"> </w:t>
          </w:r>
          <w:r>
            <w:rPr>
              <w:rStyle w:val="Platshllartext"/>
            </w:rPr>
            <w:t>Välj ett parti.</w:t>
          </w:r>
        </w:p>
      </w:docPartBody>
    </w:docPart>
    <w:docPart>
      <w:docPartPr>
        <w:name w:val="12B716B3829942B2BB155437AC1FF6A5"/>
        <w:category>
          <w:name w:val="Allmänt"/>
          <w:gallery w:val="placeholder"/>
        </w:category>
        <w:types>
          <w:type w:val="bbPlcHdr"/>
        </w:types>
        <w:behaviors>
          <w:behavior w:val="content"/>
        </w:behaviors>
        <w:guid w:val="{989C0525-E20C-4161-A521-311DF54F0753}"/>
      </w:docPartPr>
      <w:docPartBody>
        <w:p w:rsidR="00562CE8" w:rsidRDefault="005672CC" w:rsidP="005672CC">
          <w:pPr>
            <w:pStyle w:val="12B716B3829942B2BB155437AC1FF6A5"/>
          </w:pPr>
          <w:r>
            <w:rPr>
              <w:rStyle w:val="Platshllartext"/>
            </w:rPr>
            <w:t xml:space="preserve">Klicka </w:t>
          </w:r>
          <w:r w:rsidRPr="00AC4EF6">
            <w:rPr>
              <w:rStyle w:val="Platshllartext"/>
            </w:rPr>
            <w:t xml:space="preserve">här för att ange </w:t>
          </w:r>
          <w:r>
            <w:rPr>
              <w:rStyle w:val="Platshllartext"/>
            </w:rPr>
            <w:t>namnet på frågeställaren</w:t>
          </w:r>
          <w:r w:rsidRPr="00AC4EF6">
            <w:rPr>
              <w:rStyle w:val="Platshllartext"/>
            </w:rPr>
            <w:t>.</w:t>
          </w:r>
        </w:p>
      </w:docPartBody>
    </w:docPart>
    <w:docPart>
      <w:docPartPr>
        <w:name w:val="2A3055FDD1274EA19C9A362DFB8DA0A5"/>
        <w:category>
          <w:name w:val="Allmänt"/>
          <w:gallery w:val="placeholder"/>
        </w:category>
        <w:types>
          <w:type w:val="bbPlcHdr"/>
        </w:types>
        <w:behaviors>
          <w:behavior w:val="content"/>
        </w:behaviors>
        <w:guid w:val="{D03520EF-F6AE-4CA1-AF18-1EDF145F00A5}"/>
      </w:docPartPr>
      <w:docPartBody>
        <w:p w:rsidR="00562CE8" w:rsidRDefault="005672CC" w:rsidP="005672CC">
          <w:pPr>
            <w:pStyle w:val="2A3055FDD1274EA19C9A362DFB8DA0A5"/>
          </w:pPr>
          <w:r>
            <w:rPr>
              <w:rStyle w:val="Platshllartext"/>
            </w:rPr>
            <w:t>Klicka här för att ange datum.</w:t>
          </w:r>
        </w:p>
      </w:docPartBody>
    </w:docPart>
    <w:docPart>
      <w:docPartPr>
        <w:name w:val="01111139FD3E4B288795FDE49DA22A63"/>
        <w:category>
          <w:name w:val="Allmänt"/>
          <w:gallery w:val="placeholder"/>
        </w:category>
        <w:types>
          <w:type w:val="bbPlcHdr"/>
        </w:types>
        <w:behaviors>
          <w:behavior w:val="content"/>
        </w:behaviors>
        <w:guid w:val="{6560706A-456C-4BAA-A2E9-A778583F759E}"/>
      </w:docPartPr>
      <w:docPartBody>
        <w:p w:rsidR="00562CE8" w:rsidRDefault="005672CC" w:rsidP="005672CC">
          <w:pPr>
            <w:pStyle w:val="01111139FD3E4B288795FDE49DA22A63"/>
          </w:pPr>
          <w:r>
            <w:rPr>
              <w:rStyle w:val="Platshllartext"/>
            </w:rPr>
            <w:t>Välj undertecknare</w:t>
          </w:r>
          <w:r w:rsidRPr="00AC4EF6">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72CC"/>
    <w:rsid w:val="00562CE8"/>
    <w:rsid w:val="005672CC"/>
    <w:rsid w:val="00721A50"/>
    <w:rsid w:val="00AE548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5BA9775CB43946F4BD656BF57C0A09B7">
    <w:name w:val="5BA9775CB43946F4BD656BF57C0A09B7"/>
    <w:rsid w:val="005672CC"/>
  </w:style>
  <w:style w:type="character" w:styleId="Platshllartext">
    <w:name w:val="Placeholder Text"/>
    <w:basedOn w:val="Standardstycketeckensnitt"/>
    <w:uiPriority w:val="99"/>
    <w:semiHidden/>
    <w:rsid w:val="005672CC"/>
    <w:rPr>
      <w:noProof w:val="0"/>
      <w:color w:val="808080"/>
    </w:rPr>
  </w:style>
  <w:style w:type="paragraph" w:customStyle="1" w:styleId="5CF6C97EFF42472B8A9F4CD54F1EAF3D">
    <w:name w:val="5CF6C97EFF42472B8A9F4CD54F1EAF3D"/>
    <w:rsid w:val="005672CC"/>
  </w:style>
  <w:style w:type="paragraph" w:customStyle="1" w:styleId="2FFA97AA266F4595A85ECFA347A28A9C">
    <w:name w:val="2FFA97AA266F4595A85ECFA347A28A9C"/>
    <w:rsid w:val="005672CC"/>
  </w:style>
  <w:style w:type="paragraph" w:customStyle="1" w:styleId="1E55036D4B294586A20A976C9C4CF25E">
    <w:name w:val="1E55036D4B294586A20A976C9C4CF25E"/>
    <w:rsid w:val="005672CC"/>
  </w:style>
  <w:style w:type="paragraph" w:customStyle="1" w:styleId="85D3E9529AEC4D9897F30F7CDA50F4DF">
    <w:name w:val="85D3E9529AEC4D9897F30F7CDA50F4DF"/>
    <w:rsid w:val="005672CC"/>
  </w:style>
  <w:style w:type="paragraph" w:customStyle="1" w:styleId="56B8EF0B2045439CB24037057F18F39F">
    <w:name w:val="56B8EF0B2045439CB24037057F18F39F"/>
    <w:rsid w:val="005672CC"/>
  </w:style>
  <w:style w:type="paragraph" w:customStyle="1" w:styleId="44F54B108B9348A29046332FE0A1929D">
    <w:name w:val="44F54B108B9348A29046332FE0A1929D"/>
    <w:rsid w:val="005672CC"/>
  </w:style>
  <w:style w:type="paragraph" w:customStyle="1" w:styleId="7C2F01248CF942688121D24F66F58CED">
    <w:name w:val="7C2F01248CF942688121D24F66F58CED"/>
    <w:rsid w:val="005672CC"/>
  </w:style>
  <w:style w:type="paragraph" w:customStyle="1" w:styleId="46011E7EB97E479C929B599A8A0FC4D2">
    <w:name w:val="46011E7EB97E479C929B599A8A0FC4D2"/>
    <w:rsid w:val="005672CC"/>
  </w:style>
  <w:style w:type="paragraph" w:customStyle="1" w:styleId="797F15FB1ADA47B79576ADAD971B5C47">
    <w:name w:val="797F15FB1ADA47B79576ADAD971B5C47"/>
    <w:rsid w:val="005672CC"/>
  </w:style>
  <w:style w:type="paragraph" w:customStyle="1" w:styleId="CC8191B3335A4960AD3A9661C1676D52">
    <w:name w:val="CC8191B3335A4960AD3A9661C1676D52"/>
    <w:rsid w:val="005672CC"/>
  </w:style>
  <w:style w:type="paragraph" w:customStyle="1" w:styleId="56B8EF0B2045439CB24037057F18F39F1">
    <w:name w:val="56B8EF0B2045439CB24037057F18F39F1"/>
    <w:rsid w:val="005672CC"/>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797F15FB1ADA47B79576ADAD971B5C471">
    <w:name w:val="797F15FB1ADA47B79576ADAD971B5C471"/>
    <w:rsid w:val="005672CC"/>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4285A87F35184DDCB1FE8E55D8DED04B">
    <w:name w:val="4285A87F35184DDCB1FE8E55D8DED04B"/>
    <w:rsid w:val="005672CC"/>
  </w:style>
  <w:style w:type="paragraph" w:customStyle="1" w:styleId="F511554BBC9D424C95BDCB25B49E0D2B">
    <w:name w:val="F511554BBC9D424C95BDCB25B49E0D2B"/>
    <w:rsid w:val="005672CC"/>
  </w:style>
  <w:style w:type="paragraph" w:customStyle="1" w:styleId="361F4B034D70464DA2087E33222DD22C">
    <w:name w:val="361F4B034D70464DA2087E33222DD22C"/>
    <w:rsid w:val="005672CC"/>
  </w:style>
  <w:style w:type="paragraph" w:customStyle="1" w:styleId="C25E5219E582403F84B0AE97BCA4C985">
    <w:name w:val="C25E5219E582403F84B0AE97BCA4C985"/>
    <w:rsid w:val="005672CC"/>
  </w:style>
  <w:style w:type="paragraph" w:customStyle="1" w:styleId="12B716B3829942B2BB155437AC1FF6A5">
    <w:name w:val="12B716B3829942B2BB155437AC1FF6A5"/>
    <w:rsid w:val="005672CC"/>
  </w:style>
  <w:style w:type="paragraph" w:customStyle="1" w:styleId="2A3055FDD1274EA19C9A362DFB8DA0A5">
    <w:name w:val="2A3055FDD1274EA19C9A362DFB8DA0A5"/>
    <w:rsid w:val="005672CC"/>
  </w:style>
  <w:style w:type="paragraph" w:customStyle="1" w:styleId="01111139FD3E4B288795FDE49DA22A63">
    <w:name w:val="01111139FD3E4B288795FDE49DA22A63"/>
    <w:rsid w:val="005672C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xml version="1.0" encoding="iso-8859-1"?>-->
<DocumentInfo xmlns="http://lp/documentinfo/RK">
  <BaseInfo>
    <RkTemplate>323</RkTemplate>
    <DocType>PM</DocType>
    <DocTypeShowName>Svar på fråga</DocTypeShowName>
    <Status/>
    <Sender>
      <SenderName> </SenderName>
      <SenderTitle>Ämnesråd</SenderTitle>
      <SenderMail> </SenderMail>
      <SenderPhone> </SenderPhone>
    </Sender>
    <TopId>1</TopId>
    <TopSender>Utbildningsministern</TopSender>
    <OrganisationInfo>
      <Organisatoriskenhet1>Utbildningsdepartementet</Organisatoriskenhet1>
      <Organisatoriskenhet2> </Organisatoriskenhet2>
      <Organisatoriskenhet3> </Organisatoriskenhet3>
      <Organisatoriskenhet1Id>195</Organisatoriskenhet1Id>
      <Organisatoriskenhet2Id> </Organisatoriskenhet2Id>
      <Organisatoriskenhet3Id> </Organisatoriskenhet3Id>
    </OrganisationInfo>
    <HeaderDate>2020-09-11T00:00:00</HeaderDate>
    <Office/>
    <Dnr>U2020/04487/GV</Dnr>
    <ParagrafNr/>
    <DocumentTitle/>
    <VisitingAddress/>
    <Extra1/>
    <Extra2/>
    <Extra3>Betty Malmberg</Extra3>
    <Number/>
    <Recipient>Till riksdagen</Recipient>
    <SenderText/>
    <DocNumber/>
    <Doclanguage>1053</Doclanguage>
    <Appendix/>
    <LogotypeName>RK_LOGO_SV_BW.emf</LogotypeName>
  </BaseInfo>
</DocumentInfo>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RK Word" ma:contentTypeID="0x010100BBA312BF02777149882D207184EC35C03200B34F607E5B520048A2969099F203B980" ma:contentTypeVersion="26" ma:contentTypeDescription="Skapa nytt dokument med möjlighet att välja RK-mall" ma:contentTypeScope="" ma:versionID="a50860704ae098c0718a996ea9931956">
  <xsd:schema xmlns:xsd="http://www.w3.org/2001/XMLSchema" xmlns:xs="http://www.w3.org/2001/XMLSchema" xmlns:p="http://schemas.microsoft.com/office/2006/metadata/properties" xmlns:ns2="4e9c2f0c-7bf8-49af-8356-cbf363fc78a7" xmlns:ns4="cc625d36-bb37-4650-91b9-0c96159295ba" xmlns:ns5="18f3d968-6251-40b0-9f11-012b293496c2" xmlns:ns6="9c9941df-7074-4a92-bf99-225d24d78d61" xmlns:ns7="2ef3ce22-4bf8-4d2a-b758-3fef4d0885d6" targetNamespace="http://schemas.microsoft.com/office/2006/metadata/properties" ma:root="true" ma:fieldsID="7e510ce323ff9a9ee7856d6f6a23f562" ns2:_="" ns4:_="" ns5:_="" ns6:_="" ns7:_="">
    <xsd:import namespace="4e9c2f0c-7bf8-49af-8356-cbf363fc78a7"/>
    <xsd:import namespace="cc625d36-bb37-4650-91b9-0c96159295ba"/>
    <xsd:import namespace="18f3d968-6251-40b0-9f11-012b293496c2"/>
    <xsd:import namespace="9c9941df-7074-4a92-bf99-225d24d78d61"/>
    <xsd:import namespace="2ef3ce22-4bf8-4d2a-b758-3fef4d0885d6"/>
    <xsd:element name="properties">
      <xsd:complexType>
        <xsd:sequence>
          <xsd:element name="documentManagement">
            <xsd:complexType>
              <xsd:all>
                <xsd:element ref="ns2:RecordNumber" minOccurs="0"/>
                <xsd:element ref="ns2:DirtyMigration" minOccurs="0"/>
                <xsd:element ref="ns4:TaxCatchAllLabel" minOccurs="0"/>
                <xsd:element ref="ns4:k46d94c0acf84ab9a79866a9d8b1905f" minOccurs="0"/>
                <xsd:element ref="ns4:TaxCatchAll" minOccurs="0"/>
                <xsd:element ref="ns4:edbe0b5c82304c8e847ab7b8c02a77c3" minOccurs="0"/>
                <xsd:element ref="ns5:RKNyckelord" minOccurs="0"/>
                <xsd:element ref="ns6:SharedWithUsers" minOccurs="0"/>
                <xsd:element ref="ns7:_dlc_DocId" minOccurs="0"/>
                <xsd:element ref="ns7:_dlc_DocIdUrl" minOccurs="0"/>
                <xsd:element ref="ns7: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9c2f0c-7bf8-49af-8356-cbf363fc78a7" elementFormDefault="qualified">
    <xsd:import namespace="http://schemas.microsoft.com/office/2006/documentManagement/types"/>
    <xsd:import namespace="http://schemas.microsoft.com/office/infopath/2007/PartnerControls"/>
    <xsd:element name="RecordNumber" ma:index="3" nillable="true" ma:displayName="Diarienummer" ma:internalName="RecordNumber">
      <xsd:simpleType>
        <xsd:restriction base="dms:Text">
          <xsd:maxLength value="255"/>
        </xsd:restriction>
      </xsd:simpleType>
    </xsd:element>
    <xsd:element name="DirtyMigration" ma:index="5" nillable="true" ma:displayName="Migrerad inte uppdaterad" ma:default="0" ma:internalName="DirtyMigration">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c625d36-bb37-4650-91b9-0c96159295ba" elementFormDefault="qualified">
    <xsd:import namespace="http://schemas.microsoft.com/office/2006/documentManagement/types"/>
    <xsd:import namespace="http://schemas.microsoft.com/office/infopath/2007/PartnerControls"/>
    <xsd:element name="TaxCatchAllLabel" ma:index="6" nillable="true" ma:displayName="Global taxonomikolumn1" ma:description="" ma:hidden="true" ma:list="{d414b793-c587-4163-9750-a2d7306b415b}" ma:internalName="TaxCatchAllLabel" ma:readOnly="true" ma:showField="CatchAllDataLabel" ma:web="5e2ce497-b6d6-4c1e-bf59-4d05441d73be">
      <xsd:complexType>
        <xsd:complexContent>
          <xsd:extension base="dms:MultiChoiceLookup">
            <xsd:sequence>
              <xsd:element name="Value" type="dms:Lookup" maxOccurs="unbounded" minOccurs="0" nillable="true"/>
            </xsd:sequence>
          </xsd:extension>
        </xsd:complexContent>
      </xsd:complexType>
    </xsd:element>
    <xsd:element name="k46d94c0acf84ab9a79866a9d8b1905f" ma:index="11" nillable="true" ma:taxonomy="true" ma:internalName="k46d94c0acf84ab9a79866a9d8b1905f" ma:taxonomyFieldName="Organisation" ma:displayName="Organisatorisk enhet" ma:default="" ma:fieldId="{446d94c0-acf8-4ab9-a798-66a9d8b1905f}" ma:sspId="d07acfae-4dfa-4949-99a8-259efd31a6ae" ma:termSetId="8c1436be-a8c9-4c8f-93bb-07dc2d5595bf" ma:anchorId="00000000-0000-0000-0000-000000000000" ma:open="false" ma:isKeyword="false">
      <xsd:complexType>
        <xsd:sequence>
          <xsd:element ref="pc:Terms" minOccurs="0" maxOccurs="1"/>
        </xsd:sequence>
      </xsd:complexType>
    </xsd:element>
    <xsd:element name="TaxCatchAll" ma:index="13" nillable="true" ma:displayName="Taxonomy Catch All Column" ma:description="" ma:hidden="true" ma:list="{d414b793-c587-4163-9750-a2d7306b415b}" ma:internalName="TaxCatchAll" ma:showField="CatchAllData" ma:web="5e2ce497-b6d6-4c1e-bf59-4d05441d73be">
      <xsd:complexType>
        <xsd:complexContent>
          <xsd:extension base="dms:MultiChoiceLookup">
            <xsd:sequence>
              <xsd:element name="Value" type="dms:Lookup" maxOccurs="unbounded" minOccurs="0" nillable="true"/>
            </xsd:sequence>
          </xsd:extension>
        </xsd:complexContent>
      </xsd:complexType>
    </xsd:element>
    <xsd:element name="edbe0b5c82304c8e847ab7b8c02a77c3" ma:index="14" nillable="true" ma:taxonomy="true" ma:internalName="edbe0b5c82304c8e847ab7b8c02a77c3" ma:taxonomyFieldName="ActivityCategory" ma:displayName="Aktivitetskategori" ma:default="" ma:fieldId="{edbe0b5c-8230-4c8e-847a-b7b8c02a77c3}" ma:sspId="d07acfae-4dfa-4949-99a8-259efd31a6ae" ma:termSetId="8bf97125-e7b6-456b-9da4-c0e62cf3e5a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f3d968-6251-40b0-9f11-012b293496c2" elementFormDefault="qualified">
    <xsd:import namespace="http://schemas.microsoft.com/office/2006/documentManagement/types"/>
    <xsd:import namespace="http://schemas.microsoft.com/office/infopath/2007/PartnerControls"/>
    <xsd:element name="RKNyckelord" ma:index="16" nillable="true" ma:displayName="Nyckelord" ma:internalName="RKNyckelor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c9941df-7074-4a92-bf99-225d24d78d61" elementFormDefault="qualified">
    <xsd:import namespace="http://schemas.microsoft.com/office/2006/documentManagement/types"/>
    <xsd:import namespace="http://schemas.microsoft.com/office/infopath/2007/PartnerControls"/>
    <xsd:element name="SharedWithUsers" ma:index="17"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ef3ce22-4bf8-4d2a-b758-3fef4d0885d6" elementFormDefault="qualified">
    <xsd:import namespace="http://schemas.microsoft.com/office/2006/documentManagement/types"/>
    <xsd:import namespace="http://schemas.microsoft.com/office/infopath/2007/PartnerControls"/>
    <xsd:element name="_dlc_DocId" ma:index="18" nillable="true" ma:displayName="Dokument-ID-värde" ma:description="Värdet för dokument-ID som tilldelats till det här objektet." ma:internalName="_dlc_DocId" ma:readOnly="true">
      <xsd:simpleType>
        <xsd:restriction base="dms:Text"/>
      </xsd:simpleType>
    </xsd:element>
    <xsd:element name="_dlc_DocIdUrl" ma:index="1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Spara ID" ma:description="Behåll ID vid tillägg."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Innehållstyp"/>
        <xsd:element ref="dc:title" minOccurs="0"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xml version="1.0" encoding="iso-8859-1"?>-->
<DocumentInfo xmlns="http://lp/documentinfo/RK">
  <BaseInfo>
    <RkTemplate>323</RkTemplate>
    <DocType>PM</DocType>
    <DocTypeShowName>Svar på fråga</DocTypeShowName>
    <Status/>
    <Sender>
      <SenderName> </SenderName>
      <SenderTitle>Ämnesråd</SenderTitle>
      <SenderMail> </SenderMail>
      <SenderPhone> </SenderPhone>
    </Sender>
    <TopId>1</TopId>
    <TopSender>Utbildningsministern</TopSender>
    <OrganisationInfo>
      <Organisatoriskenhet1>Utbildningsdepartementet</Organisatoriskenhet1>
      <Organisatoriskenhet2> </Organisatoriskenhet2>
      <Organisatoriskenhet3> </Organisatoriskenhet3>
      <Organisatoriskenhet1Id>195</Organisatoriskenhet1Id>
      <Organisatoriskenhet2Id> </Organisatoriskenhet2Id>
      <Organisatoriskenhet3Id> </Organisatoriskenhet3Id>
    </OrganisationInfo>
    <HeaderDate>2020-09-11T00:00:00</HeaderDate>
    <Office/>
    <Dnr>U2020/04487/GV</Dnr>
    <ParagrafNr/>
    <DocumentTitle/>
    <VisitingAddress/>
    <Extra1/>
    <Extra2/>
    <Extra3>Betty Malmberg</Extra3>
    <Number/>
    <Recipient>Till riksdagen</Recipient>
    <SenderText/>
    <DocNumber/>
    <Doclanguage>1053</Doclanguage>
    <Appendix/>
    <LogotypeName>RK_LOGO_SV_BW.emf</LogotypeName>
  </BaseInfo>
</DocumentInfo>
</file>

<file path=customXml/item7.xml><?xml version="1.0" encoding="utf-8"?>
<p:properties xmlns:p="http://schemas.microsoft.com/office/2006/metadata/properties" xmlns:xsi="http://www.w3.org/2001/XMLSchema-instance" xmlns:pc="http://schemas.microsoft.com/office/infopath/2007/PartnerControls">
  <documentManagement>
    <RD_Svarsid xmlns="02C1D855-2A68-49BF-A9F2-56B935B923E7">06e5e99e-e554-44db-b478-1bb89d6d921f</RD_Svarsid>
  </documentManagement>
</p:properti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9CF16E-C24C-485D-B1F9-F9285D1A2B00}"/>
</file>

<file path=customXml/itemProps2.xml><?xml version="1.0" encoding="utf-8"?>
<ds:datastoreItem xmlns:ds="http://schemas.openxmlformats.org/officeDocument/2006/customXml" ds:itemID="{72959B02-59AF-4ADC-8E0E-8D474C0257B4}"/>
</file>

<file path=customXml/itemProps3.xml><?xml version="1.0" encoding="utf-8"?>
<ds:datastoreItem xmlns:ds="http://schemas.openxmlformats.org/officeDocument/2006/customXml" ds:itemID="{B8D5308A-8C7B-4014-9101-698C2E41ED56}"/>
</file>

<file path=customXml/itemProps4.xml><?xml version="1.0" encoding="utf-8"?>
<ds:datastoreItem xmlns:ds="http://schemas.openxmlformats.org/officeDocument/2006/customXml" ds:itemID="{93E267C7-AC61-4F92-8D7A-08B75430B5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9c2f0c-7bf8-49af-8356-cbf363fc78a7"/>
    <ds:schemaRef ds:uri="cc625d36-bb37-4650-91b9-0c96159295ba"/>
    <ds:schemaRef ds:uri="18f3d968-6251-40b0-9f11-012b293496c2"/>
    <ds:schemaRef ds:uri="9c9941df-7074-4a92-bf99-225d24d78d61"/>
    <ds:schemaRef ds:uri="2ef3ce22-4bf8-4d2a-b758-3fef4d0885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F802D73-9873-4953-8C69-635EB3C284D1}">
  <ds:schemaRefs>
    <ds:schemaRef ds:uri="http://schemas.microsoft.com/sharepoint/events"/>
  </ds:schemaRefs>
</ds:datastoreItem>
</file>

<file path=customXml/itemProps6.xml><?xml version="1.0" encoding="utf-8"?>
<ds:datastoreItem xmlns:ds="http://schemas.openxmlformats.org/officeDocument/2006/customXml" ds:itemID="{72959B02-59AF-4ADC-8E0E-8D474C0257B4}">
  <ds:schemaRefs>
    <ds:schemaRef ds:uri="http://lp/documentinfo/RK"/>
  </ds:schemaRefs>
</ds:datastoreItem>
</file>

<file path=customXml/itemProps7.xml><?xml version="1.0" encoding="utf-8"?>
<ds:datastoreItem xmlns:ds="http://schemas.openxmlformats.org/officeDocument/2006/customXml" ds:itemID="{2035BB7F-5BF9-4B4F-8986-7F6EF2CBE77D}"/>
</file>

<file path=customXml/itemProps8.xml><?xml version="1.0" encoding="utf-8"?>
<ds:datastoreItem xmlns:ds="http://schemas.openxmlformats.org/officeDocument/2006/customXml" ds:itemID="{BE081516-B900-4D5B-A1E3-A2B0C68E2DF8}"/>
</file>

<file path=docProps/app.xml><?xml version="1.0" encoding="utf-8"?>
<Properties xmlns="http://schemas.openxmlformats.org/officeDocument/2006/extended-properties" xmlns:vt="http://schemas.openxmlformats.org/officeDocument/2006/docPropsVTypes">
  <Template>RK Basmall</Template>
  <TotalTime>0</TotalTime>
  <Pages>2</Pages>
  <Words>598</Words>
  <Characters>3172</Characters>
  <Application>Microsoft Office Word</Application>
  <DocSecurity>0</DocSecurity>
  <Lines>26</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2058  Konfidentiella uppgifter om skolor av Betty Malmberg (M).docx</dc:title>
  <dc:subject/>
  <dc:creator>Anna Barklund</dc:creator>
  <cp:keywords/>
  <dc:description/>
  <cp:lastModifiedBy>Madeleine Engström</cp:lastModifiedBy>
  <cp:revision>3</cp:revision>
  <dcterms:created xsi:type="dcterms:W3CDTF">2020-09-09T10:41:00Z</dcterms:created>
  <dcterms:modified xsi:type="dcterms:W3CDTF">2020-09-10T09:39:00Z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ActivityCategory">
    <vt:lpwstr/>
  </property>
  <property fmtid="{D5CDD505-2E9C-101B-9397-08002B2CF9AE}" pid="6" name="_dlc_DocIdItemGuid">
    <vt:lpwstr>994ad808-0367-46f9-820c-8c97f7b3d9bc</vt:lpwstr>
  </property>
</Properties>
</file>