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04DD" w14:textId="09D67DD9" w:rsidR="0000790D" w:rsidRDefault="0000790D" w:rsidP="00405D4A">
      <w:pPr>
        <w:pStyle w:val="Rubrik"/>
      </w:pPr>
      <w:bookmarkStart w:id="0" w:name="Start"/>
      <w:bookmarkEnd w:id="0"/>
      <w:r>
        <w:t>Svar på fråga 2020/21:2363 av Cassandra Sundin (SD)</w:t>
      </w:r>
      <w:r>
        <w:br/>
        <w:t>Lägesrapport om de samiska språken</w:t>
      </w:r>
    </w:p>
    <w:p w14:paraId="5FA3CD6E" w14:textId="5F335AB0" w:rsidR="0000790D" w:rsidRDefault="0000790D" w:rsidP="00A75049">
      <w:pPr>
        <w:pStyle w:val="Brdtext"/>
      </w:pPr>
      <w:r>
        <w:t xml:space="preserve">Cassandra Sundin har frågat mig vad regeringen avser att vidta för åtgärder för att </w:t>
      </w:r>
      <w:r w:rsidR="00DE7B3F">
        <w:t>säkra</w:t>
      </w:r>
      <w:r>
        <w:t xml:space="preserve"> de samiska språkens överlevnad. </w:t>
      </w:r>
    </w:p>
    <w:p w14:paraId="2A832706" w14:textId="14754AC3" w:rsidR="00A75049" w:rsidRDefault="004E2DFD" w:rsidP="00A75049">
      <w:pPr>
        <w:pStyle w:val="Brdtext"/>
      </w:pPr>
      <w:r>
        <w:t>Jag vill tacka för frågan och engagemanget för samiska</w:t>
      </w:r>
      <w:r w:rsidR="00136AD6">
        <w:t>n</w:t>
      </w:r>
      <w:r>
        <w:t xml:space="preserve"> som frågeställaren uppvisar. </w:t>
      </w:r>
      <w:r w:rsidR="00A75049">
        <w:t>Regeringen värnar de nationella minoritetsspråkens ställning och utveckling. Att våga, vilja och kunna tala sitt språk är centralt för den egna identiteten. Jag ser det som särskilt viktigt att främja barns utveckling av en kulturell identitet och användning av det egna minoritetsspråket</w:t>
      </w:r>
      <w:r w:rsidR="006215AB">
        <w:t>, vilket inkluderar samiskan.</w:t>
      </w:r>
      <w:r w:rsidR="00FB399A">
        <w:t xml:space="preserve"> </w:t>
      </w:r>
    </w:p>
    <w:p w14:paraId="0536C4AE" w14:textId="7FC540B0" w:rsidR="0005397B" w:rsidRPr="00B145FF" w:rsidRDefault="0005397B" w:rsidP="0005397B">
      <w:pPr>
        <w:pStyle w:val="Brdtext"/>
        <w:rPr>
          <w:color w:val="FF0000"/>
        </w:rPr>
      </w:pPr>
      <w:r w:rsidRPr="00FC3E1F">
        <w:rPr>
          <w:rFonts w:cs="Calibri"/>
        </w:rPr>
        <w:t xml:space="preserve">På uppdrag av regeringen har Sametinget 2020 lämnat ett förslag på handlingsprogram för bevarande </w:t>
      </w:r>
      <w:r w:rsidR="00DE7B3F">
        <w:rPr>
          <w:rFonts w:cs="Calibri"/>
        </w:rPr>
        <w:t>av samiska</w:t>
      </w:r>
      <w:r>
        <w:rPr>
          <w:rFonts w:cs="Calibri"/>
        </w:rPr>
        <w:t xml:space="preserve">. </w:t>
      </w:r>
      <w:r w:rsidRPr="00FC3E1F">
        <w:rPr>
          <w:rFonts w:cs="Calibri"/>
        </w:rPr>
        <w:t xml:space="preserve">Syftet med </w:t>
      </w:r>
      <w:r w:rsidR="004E2DFD">
        <w:rPr>
          <w:rFonts w:cs="Calibri"/>
        </w:rPr>
        <w:t xml:space="preserve">ett </w:t>
      </w:r>
      <w:r w:rsidRPr="00FC3E1F">
        <w:rPr>
          <w:rFonts w:cs="Calibri"/>
        </w:rPr>
        <w:t xml:space="preserve">handlingsprogram är att främja möjligheten för de samiska </w:t>
      </w:r>
      <w:r>
        <w:rPr>
          <w:rFonts w:cs="Calibri"/>
        </w:rPr>
        <w:t xml:space="preserve">varieteterna </w:t>
      </w:r>
      <w:r w:rsidRPr="00FC3E1F">
        <w:rPr>
          <w:rFonts w:cs="Calibri"/>
        </w:rPr>
        <w:t xml:space="preserve">i den svenska delen av </w:t>
      </w:r>
      <w:proofErr w:type="spellStart"/>
      <w:r w:rsidRPr="00B145FF">
        <w:rPr>
          <w:rFonts w:cs="Calibri"/>
        </w:rPr>
        <w:t>Sápmi</w:t>
      </w:r>
      <w:proofErr w:type="spellEnd"/>
      <w:r w:rsidRPr="00B145FF">
        <w:rPr>
          <w:rFonts w:cs="Calibri"/>
        </w:rPr>
        <w:t xml:space="preserve"> att </w:t>
      </w:r>
      <w:proofErr w:type="spellStart"/>
      <w:r w:rsidRPr="00B145FF">
        <w:rPr>
          <w:rFonts w:cs="Calibri"/>
        </w:rPr>
        <w:t>revitaliseras</w:t>
      </w:r>
      <w:proofErr w:type="spellEnd"/>
      <w:r w:rsidRPr="00B145FF">
        <w:rPr>
          <w:rFonts w:cs="Calibri"/>
        </w:rPr>
        <w:t xml:space="preserve"> och fortleva som levande språk. Förslagen syftar till att ta ett samlat grepp </w:t>
      </w:r>
      <w:r w:rsidR="00505811">
        <w:rPr>
          <w:rFonts w:cs="Calibri"/>
        </w:rPr>
        <w:t>om</w:t>
      </w:r>
      <w:r w:rsidR="00505811" w:rsidRPr="00B145FF">
        <w:rPr>
          <w:rFonts w:cs="Calibri"/>
        </w:rPr>
        <w:t xml:space="preserve"> </w:t>
      </w:r>
      <w:r w:rsidRPr="00B145FF">
        <w:rPr>
          <w:rFonts w:cs="Calibri"/>
        </w:rPr>
        <w:t xml:space="preserve">det samiska språkets överlevnad och vända den negativa språkutvecklingen. </w:t>
      </w:r>
      <w:r w:rsidRPr="00B145FF">
        <w:t xml:space="preserve">Sametinget har också föreslagit en utvidgning </w:t>
      </w:r>
      <w:r>
        <w:t>av</w:t>
      </w:r>
      <w:r w:rsidRPr="00B145FF">
        <w:t xml:space="preserve"> </w:t>
      </w:r>
      <w:proofErr w:type="gramStart"/>
      <w:r w:rsidR="003C25D9">
        <w:t>Samiskt</w:t>
      </w:r>
      <w:proofErr w:type="gramEnd"/>
      <w:r w:rsidR="003C25D9">
        <w:t xml:space="preserve"> s</w:t>
      </w:r>
      <w:r w:rsidRPr="00B145FF">
        <w:t xml:space="preserve">pråkcentrums verksamhet till fler orter, inom nordsamiskt som </w:t>
      </w:r>
      <w:proofErr w:type="spellStart"/>
      <w:r w:rsidRPr="00B145FF">
        <w:t>lule</w:t>
      </w:r>
      <w:proofErr w:type="spellEnd"/>
      <w:r w:rsidRPr="00B145FF">
        <w:t xml:space="preserve">- och </w:t>
      </w:r>
      <w:proofErr w:type="spellStart"/>
      <w:r w:rsidRPr="00B145FF">
        <w:t>pitesamiskt</w:t>
      </w:r>
      <w:proofErr w:type="spellEnd"/>
      <w:r w:rsidRPr="00B145FF">
        <w:t xml:space="preserve"> område.</w:t>
      </w:r>
      <w:r w:rsidR="00CE5492">
        <w:t xml:space="preserve"> </w:t>
      </w:r>
      <w:r w:rsidRPr="00B145FF">
        <w:t xml:space="preserve">Sametingets förslag har remitterats och bereds nu inom Regeringskansliet. </w:t>
      </w:r>
    </w:p>
    <w:p w14:paraId="203C7AC2" w14:textId="3E92C862" w:rsidR="00CE5492" w:rsidRDefault="00DE7B3F" w:rsidP="00CE5492">
      <w:pPr>
        <w:pStyle w:val="Brdtext"/>
      </w:pPr>
      <w:r>
        <w:t xml:space="preserve">Regeringen är medveten om att det viktiga praktiska </w:t>
      </w:r>
      <w:proofErr w:type="spellStart"/>
      <w:r>
        <w:t>revitaliseringsarbetet</w:t>
      </w:r>
      <w:proofErr w:type="spellEnd"/>
      <w:r>
        <w:t xml:space="preserve"> blivit lidande av restriktioner på grund av pandemin. </w:t>
      </w:r>
      <w:r w:rsidR="0005397B">
        <w:t>För</w:t>
      </w:r>
      <w:r w:rsidR="002F62A5">
        <w:t xml:space="preserve"> att underlätta den språkliga kunskapsinhämtningen </w:t>
      </w:r>
      <w:r w:rsidR="0005397B">
        <w:t xml:space="preserve">har </w:t>
      </w:r>
      <w:r w:rsidR="00505811">
        <w:t>bland annat</w:t>
      </w:r>
      <w:r w:rsidR="002F62A5">
        <w:t xml:space="preserve"> möjligheterna till fjärr- och distansundervisning utöka</w:t>
      </w:r>
      <w:r w:rsidR="0005397B">
        <w:t>ts</w:t>
      </w:r>
      <w:r w:rsidR="002F62A5">
        <w:t xml:space="preserve"> från och med den 1 januari 2021. D</w:t>
      </w:r>
      <w:r w:rsidR="00452CAC">
        <w:t>å</w:t>
      </w:r>
      <w:r w:rsidR="002F62A5">
        <w:t xml:space="preserve"> blev</w:t>
      </w:r>
      <w:r w:rsidR="00452CAC">
        <w:t xml:space="preserve"> det</w:t>
      </w:r>
      <w:r w:rsidR="002F62A5">
        <w:t xml:space="preserve"> </w:t>
      </w:r>
      <w:r w:rsidR="00505811">
        <w:t xml:space="preserve">också </w:t>
      </w:r>
      <w:r w:rsidR="002F62A5">
        <w:t xml:space="preserve">möjligt att bedriva fjärrundervisning på entreprenad vilket sker </w:t>
      </w:r>
      <w:r w:rsidR="00505811">
        <w:t>för</w:t>
      </w:r>
      <w:r w:rsidR="002F62A5">
        <w:t xml:space="preserve"> en del av minoritetsspråken, framförallt i samiska.</w:t>
      </w:r>
      <w:r w:rsidR="0005397B">
        <w:t xml:space="preserve"> </w:t>
      </w:r>
      <w:r w:rsidR="00CE5492">
        <w:t>Sameskolstyrelsen har fått en för</w:t>
      </w:r>
      <w:r w:rsidR="00CE5492" w:rsidRPr="008E5D9C">
        <w:t>stärkning</w:t>
      </w:r>
      <w:r w:rsidR="00CE5492">
        <w:t xml:space="preserve"> om</w:t>
      </w:r>
      <w:r w:rsidR="00CE5492" w:rsidRPr="008E5D9C">
        <w:t xml:space="preserve"> 6 miljoner kronor för 2021 och 2022 och 4 miljoner kronor från och med 2023</w:t>
      </w:r>
      <w:r w:rsidR="001571D9">
        <w:t xml:space="preserve"> som</w:t>
      </w:r>
      <w:r w:rsidR="00CE5492" w:rsidRPr="008E5D9C">
        <w:t xml:space="preserve"> ska användas till Sameskolstyrelsens arbete med integrerad undervisning och till att </w:t>
      </w:r>
      <w:r w:rsidR="00CE5492">
        <w:t>för</w:t>
      </w:r>
      <w:r w:rsidR="00CE5492" w:rsidRPr="008E5D9C">
        <w:t>stärka läromedelsproduktionen på samiska.</w:t>
      </w:r>
      <w:r w:rsidR="00CE5492">
        <w:t xml:space="preserve"> </w:t>
      </w:r>
    </w:p>
    <w:p w14:paraId="6F1507DA" w14:textId="774108BF" w:rsidR="00A75049" w:rsidRDefault="00CE5492" w:rsidP="00A75049">
      <w:pPr>
        <w:pStyle w:val="Brdtext"/>
      </w:pPr>
      <w:r>
        <w:t>Språk</w:t>
      </w:r>
      <w:r w:rsidR="006950A8">
        <w:t>bevarande</w:t>
      </w:r>
      <w:r>
        <w:t xml:space="preserve"> och </w:t>
      </w:r>
      <w:proofErr w:type="spellStart"/>
      <w:r>
        <w:t>språkrevitalisering</w:t>
      </w:r>
      <w:proofErr w:type="spellEnd"/>
      <w:r>
        <w:t xml:space="preserve"> är prioriterade områden för regeringens minoritetspolitiska arbete. </w:t>
      </w:r>
      <w:r w:rsidR="0005397B">
        <w:t>Det senaste året har</w:t>
      </w:r>
      <w:r>
        <w:t xml:space="preserve"> </w:t>
      </w:r>
      <w:r w:rsidR="0005397B">
        <w:t xml:space="preserve">varit utmanande på många sätt och </w:t>
      </w:r>
      <w:r w:rsidR="004E2DFD">
        <w:t>det är viktigt att</w:t>
      </w:r>
      <w:r w:rsidR="0063492A">
        <w:t xml:space="preserve"> pågående arbete</w:t>
      </w:r>
      <w:r w:rsidR="004E2DFD">
        <w:t xml:space="preserve"> med insatser </w:t>
      </w:r>
      <w:r w:rsidR="0005397B" w:rsidRPr="00D1229C">
        <w:t xml:space="preserve">för att </w:t>
      </w:r>
      <w:r w:rsidR="0005397B">
        <w:t>samer</w:t>
      </w:r>
      <w:r w:rsidR="0005397B" w:rsidRPr="00D1229C">
        <w:t xml:space="preserve"> ska kunna tillgodogöra sig sina rättigheter avseende språk</w:t>
      </w:r>
      <w:r w:rsidR="0063492A">
        <w:t xml:space="preserve"> fortsätter</w:t>
      </w:r>
      <w:r w:rsidR="004E2DFD">
        <w:t>.</w:t>
      </w:r>
    </w:p>
    <w:p w14:paraId="1271AE2E" w14:textId="77777777" w:rsidR="0000790D" w:rsidRDefault="0000790D" w:rsidP="0000790D">
      <w:pPr>
        <w:autoSpaceDE w:val="0"/>
        <w:autoSpaceDN w:val="0"/>
        <w:adjustRightInd w:val="0"/>
        <w:spacing w:after="0" w:line="240" w:lineRule="auto"/>
      </w:pPr>
    </w:p>
    <w:p w14:paraId="72BB301C" w14:textId="77777777" w:rsidR="0000790D" w:rsidRDefault="0000790D" w:rsidP="0000790D">
      <w:pPr>
        <w:autoSpaceDE w:val="0"/>
        <w:autoSpaceDN w:val="0"/>
        <w:adjustRightInd w:val="0"/>
        <w:spacing w:after="0" w:line="240" w:lineRule="auto"/>
      </w:pPr>
    </w:p>
    <w:p w14:paraId="30E3DCD4" w14:textId="136E4E1B" w:rsidR="0000790D" w:rsidRDefault="0000790D" w:rsidP="00405D4A">
      <w:pPr>
        <w:pStyle w:val="Brdtext"/>
      </w:pPr>
      <w:r>
        <w:t xml:space="preserve">Stockholm den </w:t>
      </w:r>
      <w:sdt>
        <w:sdtPr>
          <w:id w:val="-1225218591"/>
          <w:placeholder>
            <w:docPart w:val="D2918313B8C34B2EB71F424D5D230D17"/>
          </w:placeholder>
          <w:dataBinding w:prefixMappings="xmlns:ns0='http://lp/documentinfo/RK' " w:xpath="/ns0:DocumentInfo[1]/ns0:BaseInfo[1]/ns0:HeaderDate[1]" w:storeItemID="{08EA8460-D1ED-422C-856E-71AC1511BDA2}"/>
          <w:date w:fullDate="2021-04-07T00:00:00Z">
            <w:dateFormat w:val="d MMMM yyyy"/>
            <w:lid w:val="sv-SE"/>
            <w:storeMappedDataAs w:val="dateTime"/>
            <w:calendar w:val="gregorian"/>
          </w:date>
        </w:sdtPr>
        <w:sdtEndPr/>
        <w:sdtContent>
          <w:r w:rsidR="00577CB5">
            <w:t>7 april 2021</w:t>
          </w:r>
        </w:sdtContent>
      </w:sdt>
    </w:p>
    <w:p w14:paraId="309B8B9B" w14:textId="77777777" w:rsidR="0000790D" w:rsidRDefault="0000790D" w:rsidP="00405D4A">
      <w:pPr>
        <w:pStyle w:val="Brdtextutanavstnd"/>
      </w:pPr>
    </w:p>
    <w:p w14:paraId="5A4783F0" w14:textId="77777777" w:rsidR="0000790D" w:rsidRDefault="0000790D" w:rsidP="00405D4A">
      <w:pPr>
        <w:pStyle w:val="Brdtextutanavstnd"/>
      </w:pPr>
    </w:p>
    <w:p w14:paraId="049D64BC" w14:textId="77777777" w:rsidR="0000790D" w:rsidRDefault="0000790D" w:rsidP="00405D4A">
      <w:pPr>
        <w:pStyle w:val="Brdtextutanavstnd"/>
      </w:pPr>
    </w:p>
    <w:p w14:paraId="252E2BE8" w14:textId="5FAEDDA8" w:rsidR="0000790D" w:rsidRDefault="0000790D" w:rsidP="00405D4A">
      <w:pPr>
        <w:pStyle w:val="Brdtext"/>
      </w:pPr>
      <w:r>
        <w:t>Amanda Lind</w:t>
      </w:r>
    </w:p>
    <w:p w14:paraId="572B61A2" w14:textId="38406E18" w:rsidR="0000790D" w:rsidRPr="00DB48AB" w:rsidRDefault="0000790D" w:rsidP="00405D4A">
      <w:pPr>
        <w:pStyle w:val="Brdtext"/>
      </w:pPr>
    </w:p>
    <w:sectPr w:rsidR="0000790D"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DE7F" w14:textId="77777777" w:rsidR="00DF21F8" w:rsidRDefault="00DF21F8" w:rsidP="00A87A54">
      <w:pPr>
        <w:spacing w:after="0" w:line="240" w:lineRule="auto"/>
      </w:pPr>
      <w:r>
        <w:separator/>
      </w:r>
    </w:p>
  </w:endnote>
  <w:endnote w:type="continuationSeparator" w:id="0">
    <w:p w14:paraId="39ABF856" w14:textId="77777777" w:rsidR="00DF21F8" w:rsidRDefault="00DF21F8" w:rsidP="00A87A54">
      <w:pPr>
        <w:spacing w:after="0" w:line="240" w:lineRule="auto"/>
      </w:pPr>
      <w:r>
        <w:continuationSeparator/>
      </w:r>
    </w:p>
  </w:endnote>
  <w:endnote w:type="continuationNotice" w:id="1">
    <w:p w14:paraId="084E1512" w14:textId="77777777" w:rsidR="00DF21F8" w:rsidRDefault="00DF2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8781" w14:textId="77777777" w:rsidR="00040E3E" w:rsidRDefault="00040E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05D4A" w:rsidRPr="00347E11" w14:paraId="0228AE4E" w14:textId="77777777" w:rsidTr="00405D4A">
      <w:trPr>
        <w:trHeight w:val="227"/>
        <w:jc w:val="right"/>
      </w:trPr>
      <w:tc>
        <w:tcPr>
          <w:tcW w:w="708" w:type="dxa"/>
          <w:vAlign w:val="bottom"/>
        </w:tcPr>
        <w:p w14:paraId="19CDAB13" w14:textId="77777777" w:rsidR="00405D4A" w:rsidRPr="00B62610" w:rsidRDefault="00405D4A"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405D4A" w:rsidRPr="00347E11" w14:paraId="1D62DAC6" w14:textId="77777777" w:rsidTr="00405D4A">
      <w:trPr>
        <w:trHeight w:val="850"/>
        <w:jc w:val="right"/>
      </w:trPr>
      <w:tc>
        <w:tcPr>
          <w:tcW w:w="708" w:type="dxa"/>
          <w:vAlign w:val="bottom"/>
        </w:tcPr>
        <w:p w14:paraId="6DB394DD" w14:textId="77777777" w:rsidR="00405D4A" w:rsidRPr="00347E11" w:rsidRDefault="00405D4A" w:rsidP="005606BC">
          <w:pPr>
            <w:pStyle w:val="Sidfot"/>
            <w:spacing w:line="276" w:lineRule="auto"/>
            <w:jc w:val="right"/>
          </w:pPr>
        </w:p>
      </w:tc>
    </w:tr>
  </w:tbl>
  <w:p w14:paraId="746FAB7A" w14:textId="77777777" w:rsidR="00405D4A" w:rsidRPr="005606BC" w:rsidRDefault="00405D4A"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05D4A" w:rsidRPr="00347E11" w14:paraId="0FEE597E" w14:textId="77777777" w:rsidTr="001F4302">
      <w:trPr>
        <w:trHeight w:val="510"/>
      </w:trPr>
      <w:tc>
        <w:tcPr>
          <w:tcW w:w="8525" w:type="dxa"/>
          <w:gridSpan w:val="2"/>
          <w:vAlign w:val="bottom"/>
        </w:tcPr>
        <w:p w14:paraId="0561B1CB" w14:textId="77777777" w:rsidR="00405D4A" w:rsidRPr="00347E11" w:rsidRDefault="00405D4A" w:rsidP="00347E11">
          <w:pPr>
            <w:pStyle w:val="Sidfot"/>
            <w:rPr>
              <w:sz w:val="8"/>
            </w:rPr>
          </w:pPr>
        </w:p>
      </w:tc>
    </w:tr>
    <w:tr w:rsidR="00405D4A" w:rsidRPr="00EE3C0F" w14:paraId="10D68E06" w14:textId="77777777" w:rsidTr="00C26068">
      <w:trPr>
        <w:trHeight w:val="227"/>
      </w:trPr>
      <w:tc>
        <w:tcPr>
          <w:tcW w:w="4074" w:type="dxa"/>
        </w:tcPr>
        <w:p w14:paraId="45EBF8B6" w14:textId="77777777" w:rsidR="00405D4A" w:rsidRPr="00F53AEA" w:rsidRDefault="00405D4A" w:rsidP="00C26068">
          <w:pPr>
            <w:pStyle w:val="Sidfot"/>
            <w:spacing w:line="276" w:lineRule="auto"/>
          </w:pPr>
        </w:p>
      </w:tc>
      <w:tc>
        <w:tcPr>
          <w:tcW w:w="4451" w:type="dxa"/>
        </w:tcPr>
        <w:p w14:paraId="08B131F7" w14:textId="77777777" w:rsidR="00405D4A" w:rsidRPr="00F53AEA" w:rsidRDefault="00405D4A" w:rsidP="00F53AEA">
          <w:pPr>
            <w:pStyle w:val="Sidfot"/>
            <w:spacing w:line="276" w:lineRule="auto"/>
          </w:pPr>
        </w:p>
      </w:tc>
    </w:tr>
  </w:tbl>
  <w:p w14:paraId="121345FD" w14:textId="77777777" w:rsidR="00405D4A" w:rsidRPr="00EE3C0F" w:rsidRDefault="00405D4A">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BFF2C" w14:textId="77777777" w:rsidR="00DF21F8" w:rsidRDefault="00DF21F8" w:rsidP="00A87A54">
      <w:pPr>
        <w:spacing w:after="0" w:line="240" w:lineRule="auto"/>
      </w:pPr>
      <w:r>
        <w:separator/>
      </w:r>
    </w:p>
  </w:footnote>
  <w:footnote w:type="continuationSeparator" w:id="0">
    <w:p w14:paraId="311A212F" w14:textId="77777777" w:rsidR="00DF21F8" w:rsidRDefault="00DF21F8" w:rsidP="00A87A54">
      <w:pPr>
        <w:spacing w:after="0" w:line="240" w:lineRule="auto"/>
      </w:pPr>
      <w:r>
        <w:continuationSeparator/>
      </w:r>
    </w:p>
  </w:footnote>
  <w:footnote w:type="continuationNotice" w:id="1">
    <w:p w14:paraId="5CA6D9BB" w14:textId="77777777" w:rsidR="00DF21F8" w:rsidRDefault="00DF2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D5A" w14:textId="77777777" w:rsidR="00040E3E" w:rsidRDefault="00040E3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2FFD2" w14:textId="77777777" w:rsidR="00040E3E" w:rsidRDefault="00040E3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05D4A" w14:paraId="33FFF02D" w14:textId="77777777" w:rsidTr="00C93EBA">
      <w:trPr>
        <w:trHeight w:val="227"/>
      </w:trPr>
      <w:tc>
        <w:tcPr>
          <w:tcW w:w="5534" w:type="dxa"/>
        </w:tcPr>
        <w:p w14:paraId="0C1771A2" w14:textId="77777777" w:rsidR="00405D4A" w:rsidRPr="007D73AB" w:rsidRDefault="00405D4A">
          <w:pPr>
            <w:pStyle w:val="Sidhuvud"/>
          </w:pPr>
        </w:p>
      </w:tc>
      <w:tc>
        <w:tcPr>
          <w:tcW w:w="3170" w:type="dxa"/>
          <w:vAlign w:val="bottom"/>
        </w:tcPr>
        <w:p w14:paraId="7A6F1902" w14:textId="77777777" w:rsidR="00405D4A" w:rsidRPr="007D73AB" w:rsidRDefault="00405D4A" w:rsidP="00340DE0">
          <w:pPr>
            <w:pStyle w:val="Sidhuvud"/>
          </w:pPr>
        </w:p>
      </w:tc>
      <w:tc>
        <w:tcPr>
          <w:tcW w:w="1134" w:type="dxa"/>
        </w:tcPr>
        <w:p w14:paraId="131F54AB" w14:textId="77777777" w:rsidR="00405D4A" w:rsidRDefault="00405D4A" w:rsidP="00405D4A">
          <w:pPr>
            <w:pStyle w:val="Sidhuvud"/>
          </w:pPr>
        </w:p>
      </w:tc>
    </w:tr>
    <w:tr w:rsidR="00405D4A" w14:paraId="02E16BF0" w14:textId="77777777" w:rsidTr="00C93EBA">
      <w:trPr>
        <w:trHeight w:val="1928"/>
      </w:trPr>
      <w:tc>
        <w:tcPr>
          <w:tcW w:w="5534" w:type="dxa"/>
        </w:tcPr>
        <w:p w14:paraId="7CADAFD5" w14:textId="77777777" w:rsidR="00405D4A" w:rsidRPr="00340DE0" w:rsidRDefault="00405D4A" w:rsidP="00340DE0">
          <w:pPr>
            <w:pStyle w:val="Sidhuvud"/>
          </w:pPr>
          <w:r>
            <w:rPr>
              <w:noProof/>
            </w:rPr>
            <w:drawing>
              <wp:inline distT="0" distB="0" distL="0" distR="0" wp14:anchorId="2C15C64F" wp14:editId="5A6582D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E3F7524" w14:textId="77777777" w:rsidR="00405D4A" w:rsidRPr="00710A6C" w:rsidRDefault="00405D4A" w:rsidP="00EE3C0F">
          <w:pPr>
            <w:pStyle w:val="Sidhuvud"/>
            <w:rPr>
              <w:b/>
            </w:rPr>
          </w:pPr>
        </w:p>
        <w:p w14:paraId="537DBC2B" w14:textId="77777777" w:rsidR="00405D4A" w:rsidRDefault="00405D4A" w:rsidP="00EE3C0F">
          <w:pPr>
            <w:pStyle w:val="Sidhuvud"/>
          </w:pPr>
        </w:p>
        <w:p w14:paraId="19A8B283" w14:textId="77777777" w:rsidR="00405D4A" w:rsidRDefault="00405D4A" w:rsidP="00EE3C0F">
          <w:pPr>
            <w:pStyle w:val="Sidhuvud"/>
          </w:pPr>
        </w:p>
        <w:p w14:paraId="77D50CD9" w14:textId="77777777" w:rsidR="00405D4A" w:rsidRDefault="00405D4A" w:rsidP="00EE3C0F">
          <w:pPr>
            <w:pStyle w:val="Sidhuvud"/>
          </w:pPr>
        </w:p>
        <w:sdt>
          <w:sdtPr>
            <w:alias w:val="Dnr"/>
            <w:tag w:val="ccRKShow_Dnr"/>
            <w:id w:val="-829283628"/>
            <w:placeholder>
              <w:docPart w:val="F709D47F36264DEB94B685C3BEADD7FE"/>
            </w:placeholder>
            <w:dataBinding w:prefixMappings="xmlns:ns0='http://lp/documentinfo/RK' " w:xpath="/ns0:DocumentInfo[1]/ns0:BaseInfo[1]/ns0:Dnr[1]" w:storeItemID="{08EA8460-D1ED-422C-856E-71AC1511BDA2}"/>
            <w:text/>
          </w:sdtPr>
          <w:sdtEndPr/>
          <w:sdtContent>
            <w:p w14:paraId="435AE90D" w14:textId="271B57BB" w:rsidR="00405D4A" w:rsidRDefault="00040E3E" w:rsidP="00EE3C0F">
              <w:pPr>
                <w:pStyle w:val="Sidhuvud"/>
              </w:pPr>
              <w:r>
                <w:t>Ku2021/01015</w:t>
              </w:r>
            </w:p>
          </w:sdtContent>
        </w:sdt>
        <w:sdt>
          <w:sdtPr>
            <w:alias w:val="DocNumber"/>
            <w:tag w:val="DocNumber"/>
            <w:id w:val="1726028884"/>
            <w:placeholder>
              <w:docPart w:val="D3D86453830C4642A8370EF4984846E2"/>
            </w:placeholder>
            <w:showingPlcHdr/>
            <w:dataBinding w:prefixMappings="xmlns:ns0='http://lp/documentinfo/RK' " w:xpath="/ns0:DocumentInfo[1]/ns0:BaseInfo[1]/ns0:DocNumber[1]" w:storeItemID="{08EA8460-D1ED-422C-856E-71AC1511BDA2}"/>
            <w:text/>
          </w:sdtPr>
          <w:sdtEndPr/>
          <w:sdtContent>
            <w:p w14:paraId="11AB7A42" w14:textId="77777777" w:rsidR="00405D4A" w:rsidRDefault="00405D4A" w:rsidP="00EE3C0F">
              <w:pPr>
                <w:pStyle w:val="Sidhuvud"/>
              </w:pPr>
              <w:r>
                <w:rPr>
                  <w:rStyle w:val="Platshllartext"/>
                </w:rPr>
                <w:t xml:space="preserve"> </w:t>
              </w:r>
            </w:p>
          </w:sdtContent>
        </w:sdt>
        <w:p w14:paraId="7A7DE3FB" w14:textId="77777777" w:rsidR="00405D4A" w:rsidRDefault="00405D4A" w:rsidP="00EE3C0F">
          <w:pPr>
            <w:pStyle w:val="Sidhuvud"/>
          </w:pPr>
        </w:p>
      </w:tc>
      <w:tc>
        <w:tcPr>
          <w:tcW w:w="1134" w:type="dxa"/>
        </w:tcPr>
        <w:p w14:paraId="4AA00241" w14:textId="77777777" w:rsidR="00405D4A" w:rsidRDefault="00405D4A" w:rsidP="0094502D">
          <w:pPr>
            <w:pStyle w:val="Sidhuvud"/>
          </w:pPr>
        </w:p>
        <w:p w14:paraId="77834B01" w14:textId="77777777" w:rsidR="00405D4A" w:rsidRPr="0094502D" w:rsidRDefault="00405D4A" w:rsidP="00EC71A6">
          <w:pPr>
            <w:pStyle w:val="Sidhuvud"/>
          </w:pPr>
        </w:p>
      </w:tc>
    </w:tr>
    <w:tr w:rsidR="00405D4A" w14:paraId="73AF8BBC" w14:textId="77777777" w:rsidTr="00C93EBA">
      <w:trPr>
        <w:trHeight w:val="2268"/>
      </w:trPr>
      <w:sdt>
        <w:sdtPr>
          <w:rPr>
            <w:b/>
          </w:rPr>
          <w:alias w:val="SenderText"/>
          <w:tag w:val="ccRKShow_SenderText"/>
          <w:id w:val="1374046025"/>
          <w:placeholder>
            <w:docPart w:val="92004FBBCFB640ACAF80C06B3A852E4F"/>
          </w:placeholder>
        </w:sdtPr>
        <w:sdtEndPr>
          <w:rPr>
            <w:b w:val="0"/>
          </w:rPr>
        </w:sdtEndPr>
        <w:sdtContent>
          <w:tc>
            <w:tcPr>
              <w:tcW w:w="5534" w:type="dxa"/>
              <w:tcMar>
                <w:right w:w="1134" w:type="dxa"/>
              </w:tcMar>
            </w:tcPr>
            <w:p w14:paraId="7BB12B79" w14:textId="77777777" w:rsidR="00405D4A" w:rsidRPr="0000790D" w:rsidRDefault="00405D4A" w:rsidP="00340DE0">
              <w:pPr>
                <w:pStyle w:val="Sidhuvud"/>
                <w:rPr>
                  <w:b/>
                </w:rPr>
              </w:pPr>
              <w:r w:rsidRPr="0000790D">
                <w:rPr>
                  <w:b/>
                </w:rPr>
                <w:t>Kulturdepartementet</w:t>
              </w:r>
            </w:p>
            <w:p w14:paraId="1CF6925B" w14:textId="668B5E67" w:rsidR="00405D4A" w:rsidRPr="00B64E13" w:rsidRDefault="00B64E13" w:rsidP="00340DE0">
              <w:pPr>
                <w:pStyle w:val="Sidhuvud"/>
                <w:rPr>
                  <w:rFonts w:asciiTheme="minorHAnsi" w:hAnsiTheme="minorHAnsi"/>
                  <w:sz w:val="25"/>
                </w:rPr>
              </w:pPr>
              <w:r>
                <w:t xml:space="preserve">Kultur- och demokratiministern samt ministern med ansvar för </w:t>
              </w:r>
              <w:r>
                <w:t>idrottsfrågorna</w:t>
              </w:r>
            </w:p>
          </w:tc>
        </w:sdtContent>
      </w:sdt>
      <w:sdt>
        <w:sdtPr>
          <w:alias w:val="Recipient"/>
          <w:tag w:val="ccRKShow_Recipient"/>
          <w:id w:val="-28344517"/>
          <w:placeholder>
            <w:docPart w:val="DC065E48045F472982164C7A2818E46F"/>
          </w:placeholder>
          <w:dataBinding w:prefixMappings="xmlns:ns0='http://lp/documentinfo/RK' " w:xpath="/ns0:DocumentInfo[1]/ns0:BaseInfo[1]/ns0:Recipient[1]" w:storeItemID="{08EA8460-D1ED-422C-856E-71AC1511BDA2}"/>
          <w:text w:multiLine="1"/>
        </w:sdtPr>
        <w:sdtEndPr/>
        <w:sdtContent>
          <w:tc>
            <w:tcPr>
              <w:tcW w:w="3170" w:type="dxa"/>
            </w:tcPr>
            <w:p w14:paraId="3A59816E" w14:textId="77777777" w:rsidR="00405D4A" w:rsidRDefault="00405D4A" w:rsidP="00547B89">
              <w:pPr>
                <w:pStyle w:val="Sidhuvud"/>
              </w:pPr>
              <w:r>
                <w:t>Till riksdagen</w:t>
              </w:r>
            </w:p>
          </w:tc>
        </w:sdtContent>
      </w:sdt>
      <w:tc>
        <w:tcPr>
          <w:tcW w:w="1134" w:type="dxa"/>
        </w:tcPr>
        <w:p w14:paraId="16C737AC" w14:textId="77777777" w:rsidR="00405D4A" w:rsidRDefault="00405D4A" w:rsidP="003E6020">
          <w:pPr>
            <w:pStyle w:val="Sidhuvud"/>
          </w:pPr>
        </w:p>
      </w:tc>
    </w:tr>
  </w:tbl>
  <w:p w14:paraId="3090ABBA" w14:textId="77777777" w:rsidR="00405D4A" w:rsidRDefault="00405D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00020B"/>
    <w:multiLevelType w:val="hybridMultilevel"/>
    <w:tmpl w:val="3BB61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6FD2602"/>
    <w:multiLevelType w:val="hybridMultilevel"/>
    <w:tmpl w:val="6FDAA060"/>
    <w:lvl w:ilvl="0" w:tplc="64046B8C">
      <w:numFmt w:val="bullet"/>
      <w:lvlText w:val=""/>
      <w:lvlJc w:val="left"/>
      <w:pPr>
        <w:ind w:left="720" w:hanging="360"/>
      </w:pPr>
      <w:rPr>
        <w:rFonts w:ascii="Symbol" w:eastAsiaTheme="minorHAnsi" w:hAnsi="Symbol" w:cstheme="minorBidi" w:hint="default"/>
        <w:b/>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0D"/>
    <w:rsid w:val="00000290"/>
    <w:rsid w:val="00001068"/>
    <w:rsid w:val="0000412C"/>
    <w:rsid w:val="00004D5C"/>
    <w:rsid w:val="00005F68"/>
    <w:rsid w:val="00006CA7"/>
    <w:rsid w:val="0000790D"/>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0E3E"/>
    <w:rsid w:val="00041EDC"/>
    <w:rsid w:val="00042CE5"/>
    <w:rsid w:val="0004352E"/>
    <w:rsid w:val="00051341"/>
    <w:rsid w:val="0005397B"/>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36AD6"/>
    <w:rsid w:val="001428E2"/>
    <w:rsid w:val="001571D9"/>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4B6A"/>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09DE"/>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2A5"/>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58F8"/>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1ADE"/>
    <w:rsid w:val="003B201F"/>
    <w:rsid w:val="003C25D9"/>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5D4A"/>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2CAC"/>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2CBC"/>
    <w:rsid w:val="004D766C"/>
    <w:rsid w:val="004E0FA8"/>
    <w:rsid w:val="004E1DE3"/>
    <w:rsid w:val="004E251B"/>
    <w:rsid w:val="004E25CD"/>
    <w:rsid w:val="004E2A4B"/>
    <w:rsid w:val="004E2DFD"/>
    <w:rsid w:val="004E4419"/>
    <w:rsid w:val="004E6D22"/>
    <w:rsid w:val="004F0448"/>
    <w:rsid w:val="004F1EA0"/>
    <w:rsid w:val="004F4021"/>
    <w:rsid w:val="004F5640"/>
    <w:rsid w:val="004F6525"/>
    <w:rsid w:val="004F6FE2"/>
    <w:rsid w:val="004F79F2"/>
    <w:rsid w:val="005011D9"/>
    <w:rsid w:val="0050238B"/>
    <w:rsid w:val="00505811"/>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7CB5"/>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15AB"/>
    <w:rsid w:val="00622BAB"/>
    <w:rsid w:val="006273E4"/>
    <w:rsid w:val="00631F82"/>
    <w:rsid w:val="00633B59"/>
    <w:rsid w:val="0063492A"/>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499"/>
    <w:rsid w:val="00674C2F"/>
    <w:rsid w:val="00674C8B"/>
    <w:rsid w:val="00685C94"/>
    <w:rsid w:val="00691AEE"/>
    <w:rsid w:val="006950A8"/>
    <w:rsid w:val="0069523C"/>
    <w:rsid w:val="006962CA"/>
    <w:rsid w:val="00696A95"/>
    <w:rsid w:val="006A09DA"/>
    <w:rsid w:val="006A1835"/>
    <w:rsid w:val="006A2625"/>
    <w:rsid w:val="006B39CF"/>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1DE9"/>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28D1"/>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773"/>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049"/>
    <w:rsid w:val="00A75AB7"/>
    <w:rsid w:val="00A8483F"/>
    <w:rsid w:val="00A870B0"/>
    <w:rsid w:val="00A8728A"/>
    <w:rsid w:val="00A87A54"/>
    <w:rsid w:val="00AA105C"/>
    <w:rsid w:val="00AA1809"/>
    <w:rsid w:val="00AA1FFE"/>
    <w:rsid w:val="00AA3F2E"/>
    <w:rsid w:val="00AA72F4"/>
    <w:rsid w:val="00AB10E7"/>
    <w:rsid w:val="00AB26C3"/>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4E13"/>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655C"/>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6F36"/>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5492"/>
    <w:rsid w:val="00CF16D8"/>
    <w:rsid w:val="00CF1FD8"/>
    <w:rsid w:val="00CF20D0"/>
    <w:rsid w:val="00CF44A1"/>
    <w:rsid w:val="00CF45F2"/>
    <w:rsid w:val="00CF4FDC"/>
    <w:rsid w:val="00CF6E13"/>
    <w:rsid w:val="00CF7776"/>
    <w:rsid w:val="00D00E9E"/>
    <w:rsid w:val="00D01E28"/>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416C"/>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E7B3F"/>
    <w:rsid w:val="00DF21F8"/>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4915"/>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399A"/>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ADDAD"/>
  <w15:docId w15:val="{2598334B-B586-48C0-8099-11675585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8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09D47F36264DEB94B685C3BEADD7FE"/>
        <w:category>
          <w:name w:val="Allmänt"/>
          <w:gallery w:val="placeholder"/>
        </w:category>
        <w:types>
          <w:type w:val="bbPlcHdr"/>
        </w:types>
        <w:behaviors>
          <w:behavior w:val="content"/>
        </w:behaviors>
        <w:guid w:val="{5AC4D071-4C83-41F4-8D3A-ECA5D0F02D0C}"/>
      </w:docPartPr>
      <w:docPartBody>
        <w:p w:rsidR="00E170D0" w:rsidRDefault="00E170D0" w:rsidP="00E170D0">
          <w:pPr>
            <w:pStyle w:val="F709D47F36264DEB94B685C3BEADD7FE"/>
          </w:pPr>
          <w:r>
            <w:rPr>
              <w:rStyle w:val="Platshllartext"/>
            </w:rPr>
            <w:t xml:space="preserve"> </w:t>
          </w:r>
        </w:p>
      </w:docPartBody>
    </w:docPart>
    <w:docPart>
      <w:docPartPr>
        <w:name w:val="D3D86453830C4642A8370EF4984846E2"/>
        <w:category>
          <w:name w:val="Allmänt"/>
          <w:gallery w:val="placeholder"/>
        </w:category>
        <w:types>
          <w:type w:val="bbPlcHdr"/>
        </w:types>
        <w:behaviors>
          <w:behavior w:val="content"/>
        </w:behaviors>
        <w:guid w:val="{DB678A10-3D14-48CE-B32B-1BA7DFB2B75D}"/>
      </w:docPartPr>
      <w:docPartBody>
        <w:p w:rsidR="00E170D0" w:rsidRDefault="00E170D0" w:rsidP="00E170D0">
          <w:pPr>
            <w:pStyle w:val="D3D86453830C4642A8370EF4984846E21"/>
          </w:pPr>
          <w:r>
            <w:rPr>
              <w:rStyle w:val="Platshllartext"/>
            </w:rPr>
            <w:t xml:space="preserve"> </w:t>
          </w:r>
        </w:p>
      </w:docPartBody>
    </w:docPart>
    <w:docPart>
      <w:docPartPr>
        <w:name w:val="92004FBBCFB640ACAF80C06B3A852E4F"/>
        <w:category>
          <w:name w:val="Allmänt"/>
          <w:gallery w:val="placeholder"/>
        </w:category>
        <w:types>
          <w:type w:val="bbPlcHdr"/>
        </w:types>
        <w:behaviors>
          <w:behavior w:val="content"/>
        </w:behaviors>
        <w:guid w:val="{44F82D6F-D2E6-48B0-B462-6A6989849009}"/>
      </w:docPartPr>
      <w:docPartBody>
        <w:p w:rsidR="00E170D0" w:rsidRDefault="00E170D0" w:rsidP="00E170D0">
          <w:pPr>
            <w:pStyle w:val="92004FBBCFB640ACAF80C06B3A852E4F1"/>
          </w:pPr>
          <w:r>
            <w:rPr>
              <w:rStyle w:val="Platshllartext"/>
            </w:rPr>
            <w:t xml:space="preserve"> </w:t>
          </w:r>
        </w:p>
      </w:docPartBody>
    </w:docPart>
    <w:docPart>
      <w:docPartPr>
        <w:name w:val="DC065E48045F472982164C7A2818E46F"/>
        <w:category>
          <w:name w:val="Allmänt"/>
          <w:gallery w:val="placeholder"/>
        </w:category>
        <w:types>
          <w:type w:val="bbPlcHdr"/>
        </w:types>
        <w:behaviors>
          <w:behavior w:val="content"/>
        </w:behaviors>
        <w:guid w:val="{8C6F2720-E80E-494F-A123-1B4A0F0E4C64}"/>
      </w:docPartPr>
      <w:docPartBody>
        <w:p w:rsidR="00E170D0" w:rsidRDefault="00E170D0" w:rsidP="00E170D0">
          <w:pPr>
            <w:pStyle w:val="DC065E48045F472982164C7A2818E46F"/>
          </w:pPr>
          <w:r>
            <w:rPr>
              <w:rStyle w:val="Platshllartext"/>
            </w:rPr>
            <w:t xml:space="preserve"> </w:t>
          </w:r>
        </w:p>
      </w:docPartBody>
    </w:docPart>
    <w:docPart>
      <w:docPartPr>
        <w:name w:val="D2918313B8C34B2EB71F424D5D230D17"/>
        <w:category>
          <w:name w:val="Allmänt"/>
          <w:gallery w:val="placeholder"/>
        </w:category>
        <w:types>
          <w:type w:val="bbPlcHdr"/>
        </w:types>
        <w:behaviors>
          <w:behavior w:val="content"/>
        </w:behaviors>
        <w:guid w:val="{8C692986-3C71-48D3-B09D-CAAF5E5E86CE}"/>
      </w:docPartPr>
      <w:docPartBody>
        <w:p w:rsidR="00E170D0" w:rsidRDefault="00E170D0" w:rsidP="00E170D0">
          <w:pPr>
            <w:pStyle w:val="D2918313B8C34B2EB71F424D5D230D1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D0"/>
    <w:rsid w:val="008A0F48"/>
    <w:rsid w:val="00E170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EE0CB85662342518A2FC6CBE5F14894">
    <w:name w:val="3EE0CB85662342518A2FC6CBE5F14894"/>
    <w:rsid w:val="00E170D0"/>
  </w:style>
  <w:style w:type="character" w:styleId="Platshllartext">
    <w:name w:val="Placeholder Text"/>
    <w:basedOn w:val="Standardstycketeckensnitt"/>
    <w:uiPriority w:val="99"/>
    <w:semiHidden/>
    <w:rsid w:val="00E170D0"/>
    <w:rPr>
      <w:noProof w:val="0"/>
      <w:color w:val="808080"/>
    </w:rPr>
  </w:style>
  <w:style w:type="paragraph" w:customStyle="1" w:styleId="37DAF328F2C34B78BEA4DC76C4418210">
    <w:name w:val="37DAF328F2C34B78BEA4DC76C4418210"/>
    <w:rsid w:val="00E170D0"/>
  </w:style>
  <w:style w:type="paragraph" w:customStyle="1" w:styleId="FE159B09A4984C46B0F7758A97CB7510">
    <w:name w:val="FE159B09A4984C46B0F7758A97CB7510"/>
    <w:rsid w:val="00E170D0"/>
  </w:style>
  <w:style w:type="paragraph" w:customStyle="1" w:styleId="5177EF75E08B4E81902ACE22272A77A8">
    <w:name w:val="5177EF75E08B4E81902ACE22272A77A8"/>
    <w:rsid w:val="00E170D0"/>
  </w:style>
  <w:style w:type="paragraph" w:customStyle="1" w:styleId="F709D47F36264DEB94B685C3BEADD7FE">
    <w:name w:val="F709D47F36264DEB94B685C3BEADD7FE"/>
    <w:rsid w:val="00E170D0"/>
  </w:style>
  <w:style w:type="paragraph" w:customStyle="1" w:styleId="D3D86453830C4642A8370EF4984846E2">
    <w:name w:val="D3D86453830C4642A8370EF4984846E2"/>
    <w:rsid w:val="00E170D0"/>
  </w:style>
  <w:style w:type="paragraph" w:customStyle="1" w:styleId="6717E531246F4160BCC1CCD235D1AA1D">
    <w:name w:val="6717E531246F4160BCC1CCD235D1AA1D"/>
    <w:rsid w:val="00E170D0"/>
  </w:style>
  <w:style w:type="paragraph" w:customStyle="1" w:styleId="D9493C3440C2418F80EB28B79694211E">
    <w:name w:val="D9493C3440C2418F80EB28B79694211E"/>
    <w:rsid w:val="00E170D0"/>
  </w:style>
  <w:style w:type="paragraph" w:customStyle="1" w:styleId="CCCE21205B01436FB5991BBC67295348">
    <w:name w:val="CCCE21205B01436FB5991BBC67295348"/>
    <w:rsid w:val="00E170D0"/>
  </w:style>
  <w:style w:type="paragraph" w:customStyle="1" w:styleId="92004FBBCFB640ACAF80C06B3A852E4F">
    <w:name w:val="92004FBBCFB640ACAF80C06B3A852E4F"/>
    <w:rsid w:val="00E170D0"/>
  </w:style>
  <w:style w:type="paragraph" w:customStyle="1" w:styleId="DC065E48045F472982164C7A2818E46F">
    <w:name w:val="DC065E48045F472982164C7A2818E46F"/>
    <w:rsid w:val="00E170D0"/>
  </w:style>
  <w:style w:type="paragraph" w:customStyle="1" w:styleId="D3D86453830C4642A8370EF4984846E21">
    <w:name w:val="D3D86453830C4642A8370EF4984846E21"/>
    <w:rsid w:val="00E170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2004FBBCFB640ACAF80C06B3A852E4F1">
    <w:name w:val="92004FBBCFB640ACAF80C06B3A852E4F1"/>
    <w:rsid w:val="00E170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3F95A3AB2704281BA4E2A6B05C94476">
    <w:name w:val="D3F95A3AB2704281BA4E2A6B05C94476"/>
    <w:rsid w:val="00E170D0"/>
  </w:style>
  <w:style w:type="paragraph" w:customStyle="1" w:styleId="B2FC6114B31E4E9090C934BD7DD3C0DC">
    <w:name w:val="B2FC6114B31E4E9090C934BD7DD3C0DC"/>
    <w:rsid w:val="00E170D0"/>
  </w:style>
  <w:style w:type="paragraph" w:customStyle="1" w:styleId="19DC8021A29440349460D02BB2326155">
    <w:name w:val="19DC8021A29440349460D02BB2326155"/>
    <w:rsid w:val="00E170D0"/>
  </w:style>
  <w:style w:type="paragraph" w:customStyle="1" w:styleId="E992B9ACF3E94F3E8837CAEFEAEC18B2">
    <w:name w:val="E992B9ACF3E94F3E8837CAEFEAEC18B2"/>
    <w:rsid w:val="00E170D0"/>
  </w:style>
  <w:style w:type="paragraph" w:customStyle="1" w:styleId="E07708C1E4714278AF88C468459BB9DC">
    <w:name w:val="E07708C1E4714278AF88C468459BB9DC"/>
    <w:rsid w:val="00E170D0"/>
  </w:style>
  <w:style w:type="paragraph" w:customStyle="1" w:styleId="D2918313B8C34B2EB71F424D5D230D17">
    <w:name w:val="D2918313B8C34B2EB71F424D5D230D17"/>
    <w:rsid w:val="00E170D0"/>
  </w:style>
  <w:style w:type="paragraph" w:customStyle="1" w:styleId="ECF2926F297A4A2C8745344C0DF50F7A">
    <w:name w:val="ECF2926F297A4A2C8745344C0DF50F7A"/>
    <w:rsid w:val="00E17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2451f110-6d87-4f98-b642-6585e46062bd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0cb0d3-b4db-401c-9419-d870d21d16fe">44VND32K5KVF-1424237138-213</_dlc_DocId>
    <_dlc_DocIdUrl xmlns="dc0cb0d3-b4db-401c-9419-d870d21d16fe">
      <Url>https://dhs.sp.regeringskansliet.se/dep/ku/interpellfragor/_layouts/15/DocIdRedir.aspx?ID=44VND32K5KVF-1424237138-213</Url>
      <Description>44VND32K5KVF-1424237138-213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7CE365927190AF41B2548FAD78CC61CF" ma:contentTypeVersion="26" ma:contentTypeDescription="Skapa nytt dokument med möjlighet att välja RK-mall" ma:contentTypeScope="" ma:versionID="f31e3aae92e30406091f2899723963e6">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2021-04-07T00:00:00</HeaderDate>
    <Office/>
    <Dnr>Ku2021/01015</Dnr>
    <ParagrafNr/>
    <DocumentTitle/>
    <VisitingAddress/>
    <Extra1/>
    <Extra2/>
    <Extra3>Cassandra Sundin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89A3AB9-691F-47F4-A94A-79FAB131BB13}"/>
</file>

<file path=customXml/itemProps2.xml><?xml version="1.0" encoding="utf-8"?>
<ds:datastoreItem xmlns:ds="http://schemas.openxmlformats.org/officeDocument/2006/customXml" ds:itemID="{FAFE95A5-4F20-4F1A-A692-87277690177D}"/>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AFE95A5-4F20-4F1A-A692-87277690177D}">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c0cb0d3-b4db-401c-9419-d870d21d16fe"/>
  </ds:schemaRefs>
</ds:datastoreItem>
</file>

<file path=customXml/itemProps5.xml><?xml version="1.0" encoding="utf-8"?>
<ds:datastoreItem xmlns:ds="http://schemas.openxmlformats.org/officeDocument/2006/customXml" ds:itemID="{E057C467-1A5B-4002-9331-DFD1A8882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4FD81A-6738-46D7-AB1F-74450BBB9AC8}">
  <ds:schemaRefs>
    <ds:schemaRef ds:uri="http://schemas.microsoft.com/sharepoint/v3/contenttype/forms"/>
  </ds:schemaRefs>
</ds:datastoreItem>
</file>

<file path=customXml/itemProps7.xml><?xml version="1.0" encoding="utf-8"?>
<ds:datastoreItem xmlns:ds="http://schemas.openxmlformats.org/officeDocument/2006/customXml" ds:itemID="{C84FD81A-6738-46D7-AB1F-74450BBB9AC8}"/>
</file>

<file path=customXml/itemProps8.xml><?xml version="1.0" encoding="utf-8"?>
<ds:datastoreItem xmlns:ds="http://schemas.openxmlformats.org/officeDocument/2006/customXml" ds:itemID="{08EA8460-D1ED-422C-856E-71AC1511BDA2}"/>
</file>

<file path=docProps/app.xml><?xml version="1.0" encoding="utf-8"?>
<Properties xmlns="http://schemas.openxmlformats.org/officeDocument/2006/extended-properties" xmlns:vt="http://schemas.openxmlformats.org/officeDocument/2006/docPropsVTypes">
  <Template>RK Basmall.dotx</Template>
  <TotalTime>0</TotalTime>
  <Pages>1</Pages>
  <Words>359</Words>
  <Characters>1906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2363 Lägesrapport om de samiska språken.docx</dc:title>
  <dc:subject/>
  <dc:creator>Majlis Nilsson</dc:creator>
  <cp:keywords/>
  <dc:description/>
  <cp:lastModifiedBy>Susanne Levin</cp:lastModifiedBy>
  <cp:revision>10</cp:revision>
  <dcterms:created xsi:type="dcterms:W3CDTF">2021-03-31T09:51:00Z</dcterms:created>
  <dcterms:modified xsi:type="dcterms:W3CDTF">2021-04-07T08:13:00Z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205e86f2-0ea5-4d52-8291-ee9635712e62</vt:lpwstr>
  </property>
  <property fmtid="{D5CDD505-2E9C-101B-9397-08002B2CF9AE}" pid="7" name="TaxKeyword">
    <vt:lpwstr/>
  </property>
  <property fmtid="{D5CDD505-2E9C-101B-9397-08002B2CF9AE}" pid="8" name="TaxKeywordTaxHTField">
    <vt:lpwstr/>
  </property>
</Properties>
</file>