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C67DA" w:rsidP="00DA0661">
      <w:pPr>
        <w:pStyle w:val="Title"/>
      </w:pPr>
      <w:bookmarkStart w:id="0" w:name="Start"/>
      <w:bookmarkEnd w:id="0"/>
      <w:r>
        <w:t>Svar på fråga 2022/23:</w:t>
      </w:r>
      <w:r w:rsidR="00780B81">
        <w:t>944</w:t>
      </w:r>
      <w:r>
        <w:t xml:space="preserve"> av </w:t>
      </w:r>
      <w:r w:rsidR="00780B81">
        <w:t>Martina Johansson</w:t>
      </w:r>
      <w:r>
        <w:t xml:space="preserve"> (</w:t>
      </w:r>
      <w:r w:rsidR="00780B81">
        <w:t>C</w:t>
      </w:r>
      <w:r>
        <w:t>)</w:t>
      </w:r>
      <w:r>
        <w:br/>
      </w:r>
      <w:r w:rsidR="00780B81">
        <w:t>Möjlighet för personer med gode män eller förvaltare att använda digitala tjänster</w:t>
      </w:r>
    </w:p>
    <w:p w:rsidR="00726D9D" w:rsidRPr="00780B81" w:rsidP="00EA087A">
      <w:pPr>
        <w:pStyle w:val="BodyText"/>
      </w:pPr>
      <w:r>
        <w:t>Martina Johansson</w:t>
      </w:r>
      <w:r w:rsidR="005C67DA">
        <w:t xml:space="preserve"> har </w:t>
      </w:r>
      <w:r w:rsidRPr="00780B81" w:rsidR="005C67DA">
        <w:t xml:space="preserve">frågat </w:t>
      </w:r>
      <w:r w:rsidRPr="00780B81">
        <w:t>mig</w:t>
      </w:r>
      <w:r w:rsidRPr="00780B81" w:rsidR="005C67DA">
        <w:t xml:space="preserve"> </w:t>
      </w:r>
      <w:r w:rsidRPr="00780B81">
        <w:t xml:space="preserve">om jag avser att fortsätta beredningen av </w:t>
      </w:r>
      <w:r w:rsidR="00FC40C8">
        <w:t>Ställföreträdarutredningen</w:t>
      </w:r>
      <w:r w:rsidR="00255F93">
        <w:t xml:space="preserve">s </w:t>
      </w:r>
      <w:r w:rsidR="00EA087A">
        <w:t>förslag</w:t>
      </w:r>
      <w:r w:rsidRPr="00780B81">
        <w:t xml:space="preserve"> så att den som är</w:t>
      </w:r>
      <w:r>
        <w:t xml:space="preserve"> b</w:t>
      </w:r>
      <w:r w:rsidRPr="00780B81">
        <w:t>eroende av en god man eller förvaltare också kan hantera sina banktjänster på</w:t>
      </w:r>
      <w:r>
        <w:t xml:space="preserve"> </w:t>
      </w:r>
      <w:r w:rsidRPr="00780B81">
        <w:t>ett säkert och korrekt sätt</w:t>
      </w:r>
      <w:r>
        <w:t>.</w:t>
      </w:r>
    </w:p>
    <w:p w:rsidR="00255F93" w:rsidP="00EA087A">
      <w:pPr>
        <w:pStyle w:val="BodyText"/>
      </w:pPr>
      <w:r w:rsidRPr="00FC40C8">
        <w:rPr>
          <w:rFonts w:cs="Arial"/>
        </w:rPr>
        <w:t xml:space="preserve">Ställföreträdarutredningen </w:t>
      </w:r>
      <w:r>
        <w:rPr>
          <w:rFonts w:cs="Arial"/>
        </w:rPr>
        <w:t xml:space="preserve">överlämnade </w:t>
      </w:r>
      <w:r w:rsidRPr="00FC40C8">
        <w:rPr>
          <w:rFonts w:cs="Arial"/>
        </w:rPr>
        <w:t xml:space="preserve">sitt betänkande Gode män och förvaltare – en översyn (SOU 2021:36) </w:t>
      </w:r>
      <w:r w:rsidR="00824586">
        <w:rPr>
          <w:rFonts w:cs="Arial"/>
        </w:rPr>
        <w:t xml:space="preserve">till den förra regeringen </w:t>
      </w:r>
      <w:r w:rsidRPr="00FC40C8">
        <w:rPr>
          <w:rFonts w:cs="Arial"/>
        </w:rPr>
        <w:t xml:space="preserve">i maj 2021. </w:t>
      </w:r>
      <w:r>
        <w:t xml:space="preserve">Betänkandet innehåller flera förslag för </w:t>
      </w:r>
      <w:r w:rsidR="00A469F3">
        <w:t xml:space="preserve">som syftar till </w:t>
      </w:r>
      <w:r>
        <w:t>att göra ställföreträdarsystemet modernare och mer rättssäkert, däribland förslagen som syftar till att underlätta användningen av digitala tjänster för personer med god man eller förvaltare</w:t>
      </w:r>
      <w:r w:rsidR="00E24514">
        <w:t>.</w:t>
      </w:r>
    </w:p>
    <w:p w:rsidR="00BA1AD8" w:rsidRPr="00EA087A" w:rsidP="00EA087A">
      <w:pPr>
        <w:pStyle w:val="BodyText"/>
        <w:rPr>
          <w:rFonts w:cs="Arial"/>
        </w:rPr>
      </w:pPr>
      <w:r>
        <w:rPr>
          <w:rFonts w:cs="Arial"/>
        </w:rPr>
        <w:t>Ställföreträdarutredningens b</w:t>
      </w:r>
      <w:r w:rsidRPr="00FC40C8" w:rsidR="00FC40C8">
        <w:rPr>
          <w:rFonts w:cs="Arial"/>
        </w:rPr>
        <w:t>etänkande</w:t>
      </w:r>
      <w:r w:rsidR="00EA087A">
        <w:rPr>
          <w:rFonts w:cs="Arial"/>
        </w:rPr>
        <w:t xml:space="preserve"> </w:t>
      </w:r>
      <w:r w:rsidRPr="00FC40C8" w:rsidR="00FC40C8">
        <w:rPr>
          <w:rFonts w:cs="Arial"/>
        </w:rPr>
        <w:t xml:space="preserve">har remitterats och ett stort antal remissinstanser har lämnat synpunkter på de </w:t>
      </w:r>
      <w:r w:rsidRPr="00726D9D" w:rsidR="00FC40C8">
        <w:rPr>
          <w:rFonts w:cs="Arial"/>
        </w:rPr>
        <w:t>många olika förslagen.</w:t>
      </w:r>
      <w:r w:rsidRPr="00726D9D" w:rsidR="00726D9D">
        <w:rPr>
          <w:rFonts w:cs="Arial"/>
        </w:rPr>
        <w:t xml:space="preserve"> </w:t>
      </w:r>
      <w:r>
        <w:t xml:space="preserve">Arbetet med </w:t>
      </w:r>
      <w:r w:rsidR="00E24514">
        <w:t xml:space="preserve">att analysera </w:t>
      </w:r>
      <w:r>
        <w:t>förslagen</w:t>
      </w:r>
      <w:r w:rsidR="00E24514">
        <w:t xml:space="preserve"> och remissvaren</w:t>
      </w:r>
      <w:r>
        <w:t xml:space="preserve"> pågår</w:t>
      </w:r>
      <w:r w:rsidRPr="00726D9D" w:rsidR="00726D9D">
        <w:rPr>
          <w:rFonts w:cs="Arial"/>
        </w:rPr>
        <w:t xml:space="preserve"> för närvarande inom Regeringskansliet.</w:t>
      </w:r>
    </w:p>
    <w:p w:rsidR="00726D9D" w:rsidP="00EA087A">
      <w:pPr>
        <w:pStyle w:val="BodyText"/>
      </w:pPr>
      <w:r>
        <w:t>I sammanhanget bör noteras att EU-kommissionen i maj</w:t>
      </w:r>
      <w:r w:rsidR="00E35857">
        <w:t xml:space="preserve"> lade </w:t>
      </w:r>
      <w:r>
        <w:t xml:space="preserve">fram ett förslag till förordning som syftar till att säkerställa att skyddet för utsatta vuxna upprätthålls i gränsöverskridande situationer. </w:t>
      </w:r>
      <w:r w:rsidR="009C01FF">
        <w:t xml:space="preserve">Enligt förslaget </w:t>
      </w:r>
      <w:r w:rsidR="00255F93">
        <w:t xml:space="preserve">ska </w:t>
      </w:r>
      <w:r w:rsidR="009C01FF">
        <w:t xml:space="preserve">medlemsstaterna </w:t>
      </w:r>
      <w:r w:rsidR="00255F93">
        <w:t xml:space="preserve">bli </w:t>
      </w:r>
      <w:r w:rsidR="009C01FF">
        <w:t>skyldiga att inrätta ett digitalt register över alla typer av myndighetsbeslut och åtgärder som</w:t>
      </w:r>
      <w:r w:rsidR="00E35857">
        <w:t xml:space="preserve"> har</w:t>
      </w:r>
      <w:r w:rsidR="009C01FF">
        <w:t xml:space="preserve"> vidtagits och som rör skyddet av en utsatt vuxen.</w:t>
      </w:r>
      <w:r w:rsidR="00E35857">
        <w:t xml:space="preserve"> Förslaget analyseras i </w:t>
      </w:r>
      <w:r w:rsidR="00746B34">
        <w:t>Regeringskansliet</w:t>
      </w:r>
      <w:r w:rsidR="00E35857">
        <w:t xml:space="preserve"> och förhandlingarna om det har nyligen påbörjats. </w:t>
      </w:r>
    </w:p>
    <w:p w:rsidR="004A0055" w:rsidP="00EA087A">
      <w:pPr>
        <w:pStyle w:val="BodyText"/>
      </w:pPr>
      <w:r>
        <w:t xml:space="preserve">Stockholm den </w:t>
      </w:r>
      <w:sdt>
        <w:sdtPr>
          <w:id w:val="-1225218591"/>
          <w:placeholder>
            <w:docPart w:val="9C4B8CA5EFFA4931BCE0796672741AAC"/>
          </w:placeholder>
          <w:dataBinding w:xpath="/ns0:DocumentInfo[1]/ns0:BaseInfo[1]/ns0:HeaderDate[1]" w:storeItemID="{889413CE-6668-4962-A045-0C0D729C1B4D}" w:prefixMappings="xmlns:ns0='http://lp/documentinfo/RK' "/>
          <w:date w:fullDate="2023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B6006">
            <w:t>8</w:t>
          </w:r>
          <w:r>
            <w:t xml:space="preserve"> </w:t>
          </w:r>
          <w:r w:rsidR="00780B81">
            <w:t>september</w:t>
          </w:r>
          <w:r>
            <w:t xml:space="preserve"> 2023</w:t>
          </w:r>
        </w:sdtContent>
      </w:sdt>
    </w:p>
    <w:p w:rsidR="005C67DA" w:rsidRPr="00DB48AB" w:rsidP="00EA087A">
      <w:pPr>
        <w:pStyle w:val="BodyText"/>
      </w:pPr>
      <w:r>
        <w:t>Gunnar Strömmer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C67D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C67DA" w:rsidRPr="007D73AB" w:rsidP="00340DE0">
          <w:pPr>
            <w:pStyle w:val="Header"/>
          </w:pPr>
        </w:p>
      </w:tc>
      <w:tc>
        <w:tcPr>
          <w:tcW w:w="1134" w:type="dxa"/>
        </w:tcPr>
        <w:p w:rsidR="005C67D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C67D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C67DA" w:rsidRPr="00710A6C" w:rsidP="00EE3C0F">
          <w:pPr>
            <w:pStyle w:val="Header"/>
            <w:rPr>
              <w:b/>
            </w:rPr>
          </w:pPr>
        </w:p>
        <w:p w:rsidR="005C67DA" w:rsidP="00EE3C0F">
          <w:pPr>
            <w:pStyle w:val="Header"/>
          </w:pPr>
        </w:p>
        <w:p w:rsidR="005C67DA" w:rsidP="00EE3C0F">
          <w:pPr>
            <w:pStyle w:val="Header"/>
          </w:pPr>
        </w:p>
        <w:p w:rsidR="005C67DA" w:rsidP="00EE3C0F">
          <w:pPr>
            <w:pStyle w:val="Header"/>
          </w:pPr>
        </w:p>
        <w:p w:rsidR="005C67DA" w:rsidP="00F91E26">
          <w:pPr>
            <w:pStyle w:val="Header"/>
          </w:pPr>
          <w:r>
            <w:t>Ju2023/</w:t>
          </w:r>
          <w:r w:rsidR="00DC5B93">
            <w:t>01898</w:t>
          </w:r>
        </w:p>
      </w:tc>
      <w:tc>
        <w:tcPr>
          <w:tcW w:w="1134" w:type="dxa"/>
        </w:tcPr>
        <w:p w:rsidR="005C67DA" w:rsidP="0094502D">
          <w:pPr>
            <w:pStyle w:val="Header"/>
          </w:pPr>
        </w:p>
        <w:p w:rsidR="005C67DA" w:rsidRPr="0094502D" w:rsidP="00EC71A6">
          <w:pPr>
            <w:pStyle w:val="Header"/>
          </w:pPr>
        </w:p>
      </w:tc>
    </w:tr>
    <w:tr w:rsidTr="00A9106B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24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BC2E2149FE147559F9630D9FD983D7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-2056148078"/>
                <w:placeholder>
                  <w:docPart w:val="6BE248380D8C4A6F8B3985E3892CBC7F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5902A6" w:rsidRPr="005C67DA" w:rsidP="005902A6">
                  <w:pPr>
                    <w:pStyle w:val="Header"/>
                    <w:rPr>
                      <w:b/>
                    </w:rPr>
                  </w:pPr>
                  <w:r w:rsidRPr="005C67DA">
                    <w:rPr>
                      <w:b/>
                    </w:rPr>
                    <w:t>Justitiedepartementet</w:t>
                  </w:r>
                </w:p>
                <w:p w:rsidR="00F91E26" w:rsidRPr="00A9106B" w:rsidP="005902A6">
                  <w:pPr>
                    <w:pStyle w:val="Header"/>
                  </w:pPr>
                  <w:r w:rsidRPr="005C67DA">
                    <w:t>Justitieministern</w:t>
                  </w:r>
                </w:p>
              </w:sdtContent>
            </w:sdt>
            <w:p w:rsidR="005C67D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A541E8364A2470E8576295408358F8F"/>
          </w:placeholder>
          <w:dataBinding w:xpath="/ns0:DocumentInfo[1]/ns0:BaseInfo[1]/ns0:Recipient[1]" w:storeItemID="{889413CE-6668-4962-A045-0C0D729C1B4D}" w:prefixMappings="xmlns:ns0='http://lp/documentinfo/RK' "/>
          <w:text w:multiLine="1"/>
        </w:sdtPr>
        <w:sdtContent>
          <w:tc>
            <w:tcPr>
              <w:tcW w:w="3170" w:type="dxa"/>
            </w:tcPr>
            <w:p w:rsidR="005C67D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C67D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75722D3"/>
    <w:multiLevelType w:val="hybridMultilevel"/>
    <w:tmpl w:val="6554D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820665E"/>
    <w:multiLevelType w:val="hybridMultilevel"/>
    <w:tmpl w:val="C3FE9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0931B6"/>
    <w:multiLevelType w:val="hybridMultilevel"/>
    <w:tmpl w:val="9C26D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C68B4"/>
    <w:multiLevelType w:val="multilevel"/>
    <w:tmpl w:val="B7F0FEDA"/>
    <w:numStyleLink w:val="RKNumreradlista"/>
  </w:abstractNum>
  <w:abstractNum w:abstractNumId="41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66A28"/>
    <w:multiLevelType w:val="multilevel"/>
    <w:tmpl w:val="1A20A4CA"/>
    <w:numStyleLink w:val="RKPunktlista"/>
  </w:abstractNum>
  <w:abstractNum w:abstractNumId="43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1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2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40"/>
  </w:num>
  <w:num w:numId="31">
    <w:abstractNumId w:val="16"/>
  </w:num>
  <w:num w:numId="32">
    <w:abstractNumId w:val="31"/>
  </w:num>
  <w:num w:numId="33">
    <w:abstractNumId w:val="35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39"/>
  </w:num>
  <w:num w:numId="46">
    <w:abstractNumId w:val="37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C6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C2E2149FE147559F9630D9FD983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A3780-911D-4BF8-B957-6E80F42088EF}"/>
      </w:docPartPr>
      <w:docPartBody>
        <w:p w:rsidR="00FD6B95" w:rsidP="0099216C">
          <w:pPr>
            <w:pStyle w:val="5BC2E2149FE147559F9630D9FD983D7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541E8364A2470E8576295408358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8BCAB-9BBE-40AE-9160-39C80E37E462}"/>
      </w:docPartPr>
      <w:docPartBody>
        <w:p w:rsidR="00FD6B95" w:rsidP="0099216C">
          <w:pPr>
            <w:pStyle w:val="AA541E8364A2470E8576295408358F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4B8CA5EFFA4931BCE0796672741A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DC7DF-E50F-4453-8167-8D261BB57C5E}"/>
      </w:docPartPr>
      <w:docPartBody>
        <w:p w:rsidR="00FD6B95" w:rsidP="0099216C">
          <w:pPr>
            <w:pStyle w:val="9C4B8CA5EFFA4931BCE0796672741AA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BE248380D8C4A6F8B3985E3892CB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114FF-4F7C-4064-940B-F8596DAE89CC}"/>
      </w:docPartPr>
      <w:docPartBody>
        <w:p w:rsidR="005B7BFC" w:rsidP="00D4477E">
          <w:pPr>
            <w:pStyle w:val="6BE248380D8C4A6F8B3985E3892CBC7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77E"/>
    <w:rPr>
      <w:noProof w:val="0"/>
      <w:color w:val="808080"/>
    </w:rPr>
  </w:style>
  <w:style w:type="paragraph" w:customStyle="1" w:styleId="AA541E8364A2470E8576295408358F8F">
    <w:name w:val="AA541E8364A2470E8576295408358F8F"/>
    <w:rsid w:val="0099216C"/>
  </w:style>
  <w:style w:type="paragraph" w:customStyle="1" w:styleId="5BC2E2149FE147559F9630D9FD983D791">
    <w:name w:val="5BC2E2149FE147559F9630D9FD983D791"/>
    <w:rsid w:val="009921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4B8CA5EFFA4931BCE0796672741AAC">
    <w:name w:val="9C4B8CA5EFFA4931BCE0796672741AAC"/>
    <w:rsid w:val="0099216C"/>
  </w:style>
  <w:style w:type="paragraph" w:customStyle="1" w:styleId="6BE248380D8C4A6F8B3985E3892CBC7F">
    <w:name w:val="6BE248380D8C4A6F8B3985E3892CBC7F"/>
    <w:rsid w:val="00D447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2023-09-08T00:00:00</HeaderDate>
    <Office/>
    <Dnr/>
    <ParagrafNr/>
    <DocumentTitle/>
    <VisitingAddress/>
    <Extra1/>
    <Extra2/>
    <Extra3>Laila Naraghi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aa8574ff-d146-4ff5-a02b-ae33c6017e2d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1C34C-8B97-405E-8624-017878256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413CE-6668-4962-A045-0C0D729C1B4D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73ACC571-BD7E-4293-A590-8B8E6753E775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b9ae9148-c740-488d-ae69-902b28e2f188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0D21C3D-7DC9-43CA-86AD-AA5E98805A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944.docx</dc:title>
  <cp:revision>3</cp:revision>
  <cp:lastPrinted>2023-08-28T13:14:00Z</cp:lastPrinted>
  <dcterms:created xsi:type="dcterms:W3CDTF">2023-09-08T07:55:00Z</dcterms:created>
  <dcterms:modified xsi:type="dcterms:W3CDTF">2023-09-08T08:05:00Z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6253ff10-1948-4107-9867-6fe4f1969c4b</vt:lpwstr>
  </property>
</Properties>
</file>