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FB" w:rsidRDefault="00FB6714" w:rsidP="00FB6714">
      <w:pPr>
        <w:pStyle w:val="Rubrik"/>
      </w:pPr>
      <w:bookmarkStart w:id="0" w:name="Start"/>
      <w:bookmarkEnd w:id="0"/>
      <w:r>
        <w:t>S</w:t>
      </w:r>
      <w:r w:rsidR="00AA04A0">
        <w:t>var på fråga</w:t>
      </w:r>
      <w:r w:rsidR="00DF0D27" w:rsidRPr="00DF0D27">
        <w:t xml:space="preserve"> </w:t>
      </w:r>
      <w:sdt>
        <w:sdtPr>
          <w:alias w:val="Frågeställare"/>
          <w:tag w:val="delete"/>
          <w:id w:val="-211816850"/>
          <w:placeholder>
            <w:docPart w:val="B10547EF4A98434AB50CFDF6CF6FD0B5"/>
          </w:placeholder>
          <w:dataBinding w:prefixMappings="xmlns:ns0='http://lp/documentinfo/RK' " w:xpath="/ns0:DocumentInfo[1]/ns0:BaseInfo[1]/ns0:Extra3[1]" w:storeItemID="{1555A938-CA59-40CD-AE98-5ED3014FDC04}"/>
          <w:text/>
        </w:sdtPr>
        <w:sdtEndPr/>
        <w:sdtContent>
          <w:r w:rsidR="00BB2329">
            <w:t xml:space="preserve">2018/19:357 av Lars Beckman (M) Spel på kredit </w:t>
          </w:r>
        </w:sdtContent>
      </w:sdt>
    </w:p>
    <w:p w:rsidR="0091735B" w:rsidRDefault="0091735B" w:rsidP="00DF0D27">
      <w:pPr>
        <w:pStyle w:val="Brdtext"/>
      </w:pPr>
      <w:r>
        <w:t>Lars Beckman har frågat mig v</w:t>
      </w:r>
      <w:r w:rsidR="00DF0D27" w:rsidRPr="00DF0D27">
        <w:t xml:space="preserve">ad </w:t>
      </w:r>
      <w:r>
        <w:t>jag avser att</w:t>
      </w:r>
      <w:r w:rsidR="00DF0D27" w:rsidRPr="00DF0D27">
        <w:t xml:space="preserve"> vidta för åtgärder för att förhindra att konsumenter kan</w:t>
      </w:r>
      <w:r>
        <w:t xml:space="preserve"> </w:t>
      </w:r>
      <w:r w:rsidR="00DF0D27" w:rsidRPr="00DF0D27">
        <w:t>spela på kredi</w:t>
      </w:r>
      <w:r w:rsidR="00AA4E26">
        <w:t>t hos lotterier eller spelbolag.</w:t>
      </w:r>
      <w:r w:rsidR="00DF0D27" w:rsidRPr="00DF0D27">
        <w:t xml:space="preserve"> </w:t>
      </w:r>
    </w:p>
    <w:p w:rsidR="0091735B" w:rsidRPr="0091735B" w:rsidRDefault="00FB6714" w:rsidP="0091735B">
      <w:pPr>
        <w:pStyle w:val="Brdtext"/>
      </w:pPr>
      <w:r w:rsidRPr="00FB6714">
        <w:t xml:space="preserve">Sedan den 1 januari 2019 gäller att alla som erbjuder spel </w:t>
      </w:r>
      <w:r w:rsidR="00354F5E">
        <w:t xml:space="preserve">om pengar eller pengars värde </w:t>
      </w:r>
      <w:r w:rsidRPr="00FB6714">
        <w:t xml:space="preserve">på den svenska spelmarknaden ska ha svensk spellicens och följa svensk spellagstiftning. Det främsta syftet med att genomföra reformen är att ta tillbaka kontrollen </w:t>
      </w:r>
      <w:r w:rsidR="008075E0">
        <w:t xml:space="preserve">över den svenska spelmarknaden. Det är en viktig förutsättning </w:t>
      </w:r>
      <w:r w:rsidRPr="00FB6714">
        <w:t>för att kunna motverka spelmissbruk oc</w:t>
      </w:r>
      <w:r w:rsidR="008075E0">
        <w:t xml:space="preserve">h uppnå ett </w:t>
      </w:r>
      <w:r w:rsidR="00354F5E">
        <w:t>starkt</w:t>
      </w:r>
      <w:r w:rsidR="008075E0">
        <w:t xml:space="preserve"> konsumentskydd</w:t>
      </w:r>
      <w:r w:rsidRPr="00FB6714">
        <w:t xml:space="preserve">. </w:t>
      </w:r>
      <w:r w:rsidR="00DF0D27" w:rsidRPr="00DF0D27">
        <w:t>Spellagen är en sky</w:t>
      </w:r>
      <w:r w:rsidR="0091735B">
        <w:t>ddslagstiftning och s</w:t>
      </w:r>
      <w:r w:rsidR="00DF0D27" w:rsidRPr="00DF0D27">
        <w:t xml:space="preserve">pel på kredit innebär en risk för att konsumenter spelar över sin ekonomiska förmåga. </w:t>
      </w:r>
      <w:r w:rsidR="0091735B">
        <w:t>D</w:t>
      </w:r>
      <w:r w:rsidR="00DF0D27" w:rsidRPr="00DF0D27">
        <w:t xml:space="preserve">et är därför förbjudet för licenshavare att erbjuda spel på kredit. </w:t>
      </w:r>
      <w:r w:rsidR="0091735B" w:rsidRPr="0091735B">
        <w:t xml:space="preserve">Jag kan inte gå in och bedöma enskilda fall, det är Spelinspektionens uppgift att utöva tillsyn över att spellagen följs. </w:t>
      </w:r>
    </w:p>
    <w:p w:rsidR="00DF0D27" w:rsidRPr="00DF0D27" w:rsidRDefault="00DF0D27" w:rsidP="0091735B">
      <w:pPr>
        <w:pStyle w:val="Brdtext"/>
      </w:pPr>
      <w:r w:rsidRPr="00DF0D27">
        <w:t>Spe</w:t>
      </w:r>
      <w:r w:rsidR="0091735B">
        <w:t>llagen har varit ikraft i drygt</w:t>
      </w:r>
      <w:r w:rsidRPr="00DF0D27">
        <w:t xml:space="preserve"> två månader och jag följer naturligtvis utvecklingen noga. Om det finns luckor som utnyttjas för att kringgå i</w:t>
      </w:r>
      <w:r w:rsidR="002B7DE9">
        <w:t>ntentionerna i lagstiftningen</w:t>
      </w:r>
      <w:r w:rsidRPr="00DF0D27">
        <w:t xml:space="preserve"> kommer rege</w:t>
      </w:r>
      <w:r w:rsidR="00F21731">
        <w:t>ringen att agera</w:t>
      </w:r>
      <w:r w:rsidRPr="00DF0D27">
        <w:t xml:space="preserve">. Vi har redan en utredning tillsatt som följer omregleringen för att vi ska kunna </w:t>
      </w:r>
      <w:r w:rsidR="00F21731">
        <w:t xml:space="preserve">vidta </w:t>
      </w:r>
      <w:r w:rsidRPr="00DF0D27">
        <w:t xml:space="preserve">nödvändiga ändringar. </w:t>
      </w:r>
    </w:p>
    <w:p w:rsidR="00FB6714" w:rsidRDefault="00FB6714" w:rsidP="00FB6714">
      <w:pPr>
        <w:pStyle w:val="Brdtext"/>
      </w:pPr>
      <w:r w:rsidRPr="00FB6714">
        <w:t xml:space="preserve">Stockholm den </w:t>
      </w:r>
      <w:sdt>
        <w:sdtPr>
          <w:id w:val="-1225218591"/>
          <w:placeholder>
            <w:docPart w:val="0703B15DF5CE475CA043BCE55BD5C5A1"/>
          </w:placeholder>
          <w:dataBinding w:prefixMappings="xmlns:ns0='http://lp/documentinfo/RK' " w:xpath="/ns0:DocumentInfo[1]/ns0:BaseInfo[1]/ns0:HeaderDate[1]" w:storeItemID="{1555A938-CA59-40CD-AE98-5ED3014FDC04}"/>
          <w:date w:fullDate="2019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B2329">
            <w:t>19 mars 2019</w:t>
          </w:r>
        </w:sdtContent>
      </w:sdt>
    </w:p>
    <w:p w:rsidR="00B505C5" w:rsidRDefault="00B505C5" w:rsidP="00FB6714">
      <w:pPr>
        <w:pStyle w:val="Brdtext"/>
      </w:pPr>
    </w:p>
    <w:p w:rsidR="008075E0" w:rsidRPr="00FB6714" w:rsidRDefault="008075E0" w:rsidP="00FB6714">
      <w:pPr>
        <w:pStyle w:val="Brdtext"/>
      </w:pPr>
      <w:r>
        <w:t>Ardalan Shekarabi</w:t>
      </w:r>
    </w:p>
    <w:sectPr w:rsidR="008075E0" w:rsidRPr="00FB6714" w:rsidSect="00FB6714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8D" w:rsidRDefault="00907E8D" w:rsidP="00A87A54">
      <w:pPr>
        <w:spacing w:after="0" w:line="240" w:lineRule="auto"/>
      </w:pPr>
      <w:r>
        <w:separator/>
      </w:r>
    </w:p>
  </w:endnote>
  <w:endnote w:type="continuationSeparator" w:id="0">
    <w:p w:rsidR="00907E8D" w:rsidRDefault="00907E8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2B7DE9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1735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B7DE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2B7DE9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8D" w:rsidRDefault="00907E8D" w:rsidP="00A87A54">
      <w:pPr>
        <w:spacing w:after="0" w:line="240" w:lineRule="auto"/>
      </w:pPr>
      <w:r>
        <w:separator/>
      </w:r>
    </w:p>
  </w:footnote>
  <w:footnote w:type="continuationSeparator" w:id="0">
    <w:p w:rsidR="00907E8D" w:rsidRDefault="00907E8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B6714" w:rsidTr="00C93EBA">
      <w:trPr>
        <w:trHeight w:val="227"/>
      </w:trPr>
      <w:tc>
        <w:tcPr>
          <w:tcW w:w="5534" w:type="dxa"/>
        </w:tcPr>
        <w:p w:rsidR="00FB6714" w:rsidRPr="007D73AB" w:rsidRDefault="00FB6714">
          <w:pPr>
            <w:pStyle w:val="Sidhuvud"/>
          </w:pPr>
        </w:p>
      </w:tc>
      <w:tc>
        <w:tcPr>
          <w:tcW w:w="3170" w:type="dxa"/>
          <w:vAlign w:val="bottom"/>
        </w:tcPr>
        <w:p w:rsidR="00FB6714" w:rsidRPr="007D73AB" w:rsidRDefault="00FB6714" w:rsidP="00340DE0">
          <w:pPr>
            <w:pStyle w:val="Sidhuvud"/>
          </w:pPr>
        </w:p>
      </w:tc>
      <w:tc>
        <w:tcPr>
          <w:tcW w:w="1134" w:type="dxa"/>
        </w:tcPr>
        <w:p w:rsidR="00FB6714" w:rsidRDefault="00FB6714" w:rsidP="002B7DE9">
          <w:pPr>
            <w:pStyle w:val="Sidhuvud"/>
          </w:pPr>
        </w:p>
      </w:tc>
    </w:tr>
    <w:tr w:rsidR="00FB6714" w:rsidTr="00C93EBA">
      <w:trPr>
        <w:trHeight w:val="1928"/>
      </w:trPr>
      <w:tc>
        <w:tcPr>
          <w:tcW w:w="5534" w:type="dxa"/>
        </w:tcPr>
        <w:p w:rsidR="00FB6714" w:rsidRPr="00340DE0" w:rsidRDefault="00FB67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E345A16" wp14:editId="6E345A1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6714" w:rsidRPr="00710A6C" w:rsidRDefault="00FB6714" w:rsidP="00EE3C0F">
          <w:pPr>
            <w:pStyle w:val="Sidhuvud"/>
            <w:rPr>
              <w:b/>
            </w:rPr>
          </w:pPr>
        </w:p>
        <w:p w:rsidR="00FB6714" w:rsidRDefault="00FB6714" w:rsidP="00EE3C0F">
          <w:pPr>
            <w:pStyle w:val="Sidhuvud"/>
          </w:pPr>
        </w:p>
        <w:p w:rsidR="00FB6714" w:rsidRDefault="00FB6714" w:rsidP="00EE3C0F">
          <w:pPr>
            <w:pStyle w:val="Sidhuvud"/>
          </w:pPr>
        </w:p>
        <w:p w:rsidR="00FB6714" w:rsidRDefault="00FB6714" w:rsidP="00EE3C0F">
          <w:pPr>
            <w:pStyle w:val="Sidhuvud"/>
          </w:pPr>
        </w:p>
        <w:p w:rsidR="00FB6714" w:rsidRDefault="00907E8D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8C9693D470446D7A85EF60BFDE35780"/>
              </w:placeholder>
              <w:dataBinding w:prefixMappings="xmlns:ns0='http://lp/documentinfo/RK' " w:xpath="/ns0:DocumentInfo[1]/ns0:BaseInfo[1]/ns0:Dnr[1]" w:storeItemID="{1555A938-CA59-40CD-AE98-5ED3014FDC04}"/>
              <w:text/>
            </w:sdtPr>
            <w:sdtEndPr/>
            <w:sdtContent>
              <w:r w:rsidR="00FB6714">
                <w:t>Fi2019/</w:t>
              </w:r>
            </w:sdtContent>
          </w:sdt>
          <w:r w:rsidR="006B7DE9">
            <w:t>00816/</w:t>
          </w:r>
          <w:r w:rsidR="008B393E">
            <w:t>OU</w:t>
          </w:r>
        </w:p>
        <w:sdt>
          <w:sdtPr>
            <w:alias w:val="DocNumber"/>
            <w:tag w:val="DocNumber"/>
            <w:id w:val="1726028884"/>
            <w:placeholder>
              <w:docPart w:val="BC3F4C0F904A4FE0BDE62247E4663D93"/>
            </w:placeholder>
            <w:showingPlcHdr/>
            <w:dataBinding w:prefixMappings="xmlns:ns0='http://lp/documentinfo/RK' " w:xpath="/ns0:DocumentInfo[1]/ns0:BaseInfo[1]/ns0:DocNumber[1]" w:storeItemID="{1555A938-CA59-40CD-AE98-5ED3014FDC04}"/>
            <w:text/>
          </w:sdtPr>
          <w:sdtEndPr/>
          <w:sdtContent>
            <w:p w:rsidR="00FB6714" w:rsidRDefault="00FB67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B6714" w:rsidRDefault="00FB6714" w:rsidP="00EE3C0F">
          <w:pPr>
            <w:pStyle w:val="Sidhuvud"/>
          </w:pPr>
        </w:p>
      </w:tc>
      <w:tc>
        <w:tcPr>
          <w:tcW w:w="1134" w:type="dxa"/>
        </w:tcPr>
        <w:p w:rsidR="00FB6714" w:rsidRDefault="00FB6714" w:rsidP="0094502D">
          <w:pPr>
            <w:pStyle w:val="Sidhuvud"/>
          </w:pPr>
        </w:p>
        <w:p w:rsidR="00FB6714" w:rsidRPr="0094502D" w:rsidRDefault="00FB6714" w:rsidP="00EC71A6">
          <w:pPr>
            <w:pStyle w:val="Sidhuvud"/>
          </w:pPr>
        </w:p>
      </w:tc>
    </w:tr>
    <w:tr w:rsidR="00FB6714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1D9178214B648CEA60E4717DEF58B5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AE31E6" w:rsidRPr="00524309" w:rsidRDefault="00AE31E6" w:rsidP="00340DE0">
              <w:pPr>
                <w:pStyle w:val="Sidhuvud"/>
                <w:rPr>
                  <w:b/>
                </w:rPr>
              </w:pPr>
              <w:r w:rsidRPr="00524309">
                <w:rPr>
                  <w:b/>
                </w:rPr>
                <w:t>Finansdepartementet</w:t>
              </w:r>
            </w:p>
            <w:p w:rsidR="008B393E" w:rsidRDefault="00AE31E6" w:rsidP="00340DE0">
              <w:pPr>
                <w:pStyle w:val="Sidhuvud"/>
              </w:pPr>
              <w:r>
                <w:t>Civilministern</w:t>
              </w:r>
            </w:p>
            <w:p w:rsidR="008B393E" w:rsidRDefault="008B393E" w:rsidP="00340DE0">
              <w:pPr>
                <w:pStyle w:val="Sidhuvud"/>
              </w:pPr>
            </w:p>
            <w:p w:rsidR="00FB6714" w:rsidRPr="00340DE0" w:rsidRDefault="00FB671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F29C92CAD2452BB6DC66C5D55FA19B"/>
          </w:placeholder>
          <w:dataBinding w:prefixMappings="xmlns:ns0='http://lp/documentinfo/RK' " w:xpath="/ns0:DocumentInfo[1]/ns0:BaseInfo[1]/ns0:Recipient[1]" w:storeItemID="{1555A938-CA59-40CD-AE98-5ED3014FDC04}"/>
          <w:text w:multiLine="1"/>
        </w:sdtPr>
        <w:sdtEndPr/>
        <w:sdtContent>
          <w:tc>
            <w:tcPr>
              <w:tcW w:w="3170" w:type="dxa"/>
            </w:tcPr>
            <w:p w:rsidR="00FB6714" w:rsidRDefault="00FB67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B6714" w:rsidRDefault="00FB671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0C729CC"/>
    <w:multiLevelType w:val="hybridMultilevel"/>
    <w:tmpl w:val="645466F6"/>
    <w:lvl w:ilvl="0" w:tplc="AA284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1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6F95"/>
    <w:rsid w:val="0002708E"/>
    <w:rsid w:val="0003679E"/>
    <w:rsid w:val="00041EDC"/>
    <w:rsid w:val="0004352E"/>
    <w:rsid w:val="00050D8A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408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6C5B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B7DE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B4A"/>
    <w:rsid w:val="00340DE0"/>
    <w:rsid w:val="00341B28"/>
    <w:rsid w:val="00341F47"/>
    <w:rsid w:val="00342327"/>
    <w:rsid w:val="0034750A"/>
    <w:rsid w:val="00347E11"/>
    <w:rsid w:val="003503DD"/>
    <w:rsid w:val="00350696"/>
    <w:rsid w:val="00350C92"/>
    <w:rsid w:val="003542C5"/>
    <w:rsid w:val="00354F5E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10EE"/>
    <w:rsid w:val="004D766C"/>
    <w:rsid w:val="004E1DE3"/>
    <w:rsid w:val="004E251B"/>
    <w:rsid w:val="004E25CD"/>
    <w:rsid w:val="004E2A4B"/>
    <w:rsid w:val="004E30DE"/>
    <w:rsid w:val="004E6D22"/>
    <w:rsid w:val="004F0448"/>
    <w:rsid w:val="004F1EA0"/>
    <w:rsid w:val="004F4021"/>
    <w:rsid w:val="004F5640"/>
    <w:rsid w:val="004F6525"/>
    <w:rsid w:val="004F6BB8"/>
    <w:rsid w:val="004F6FE2"/>
    <w:rsid w:val="00505905"/>
    <w:rsid w:val="00511A1B"/>
    <w:rsid w:val="00511A68"/>
    <w:rsid w:val="00513E7D"/>
    <w:rsid w:val="00514A67"/>
    <w:rsid w:val="00521192"/>
    <w:rsid w:val="0052127C"/>
    <w:rsid w:val="00524309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F43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DE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5E0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393E"/>
    <w:rsid w:val="008B6135"/>
    <w:rsid w:val="008C4538"/>
    <w:rsid w:val="008C562B"/>
    <w:rsid w:val="008C6717"/>
    <w:rsid w:val="008C7C8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E8D"/>
    <w:rsid w:val="0091053B"/>
    <w:rsid w:val="00912945"/>
    <w:rsid w:val="009144EE"/>
    <w:rsid w:val="00915D4C"/>
    <w:rsid w:val="0091735B"/>
    <w:rsid w:val="009279B2"/>
    <w:rsid w:val="00935814"/>
    <w:rsid w:val="00944C68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3A5C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6A2F"/>
    <w:rsid w:val="00A00AE4"/>
    <w:rsid w:val="00A00D24"/>
    <w:rsid w:val="00A01F5C"/>
    <w:rsid w:val="00A02365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04A0"/>
    <w:rsid w:val="00AA1809"/>
    <w:rsid w:val="00AA4E26"/>
    <w:rsid w:val="00AB5033"/>
    <w:rsid w:val="00AB5298"/>
    <w:rsid w:val="00AB5519"/>
    <w:rsid w:val="00AB6313"/>
    <w:rsid w:val="00AB71DD"/>
    <w:rsid w:val="00AC15C5"/>
    <w:rsid w:val="00AD0E75"/>
    <w:rsid w:val="00AE31E6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05C5"/>
    <w:rsid w:val="00B517E1"/>
    <w:rsid w:val="00B556E8"/>
    <w:rsid w:val="00B55E70"/>
    <w:rsid w:val="00B60238"/>
    <w:rsid w:val="00B62BA1"/>
    <w:rsid w:val="00B640A8"/>
    <w:rsid w:val="00B64962"/>
    <w:rsid w:val="00B66AC0"/>
    <w:rsid w:val="00B71634"/>
    <w:rsid w:val="00B72DA2"/>
    <w:rsid w:val="00B73091"/>
    <w:rsid w:val="00B75139"/>
    <w:rsid w:val="00B80840"/>
    <w:rsid w:val="00B815FC"/>
    <w:rsid w:val="00B82A05"/>
    <w:rsid w:val="00B84409"/>
    <w:rsid w:val="00B84E2D"/>
    <w:rsid w:val="00B927C9"/>
    <w:rsid w:val="00B94156"/>
    <w:rsid w:val="00B96EFA"/>
    <w:rsid w:val="00BB17B0"/>
    <w:rsid w:val="00BB2329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66A3"/>
    <w:rsid w:val="00C670F8"/>
    <w:rsid w:val="00C6780B"/>
    <w:rsid w:val="00C703C6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B7DF4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5D6A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0D27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682C"/>
    <w:rsid w:val="00EC0A92"/>
    <w:rsid w:val="00EC1DA0"/>
    <w:rsid w:val="00EC329B"/>
    <w:rsid w:val="00EC5EB9"/>
    <w:rsid w:val="00EC6006"/>
    <w:rsid w:val="00EC71A6"/>
    <w:rsid w:val="00EC73EB"/>
    <w:rsid w:val="00ED592E"/>
    <w:rsid w:val="00ED6431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4EE2"/>
    <w:rsid w:val="00EF5127"/>
    <w:rsid w:val="00F03EAC"/>
    <w:rsid w:val="00F04B7C"/>
    <w:rsid w:val="00F078B5"/>
    <w:rsid w:val="00F14024"/>
    <w:rsid w:val="00F15DB1"/>
    <w:rsid w:val="00F2173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671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59E9"/>
  <w15:docId w15:val="{ADD87F5A-6F2A-41BF-B0A8-938D75C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C9693D470446D7A85EF60BFDE35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21211-1C30-4967-BEE7-2B585DA38D2B}"/>
      </w:docPartPr>
      <w:docPartBody>
        <w:p w:rsidR="00663686" w:rsidRDefault="00422B4C" w:rsidP="00422B4C">
          <w:pPr>
            <w:pStyle w:val="68C9693D470446D7A85EF60BFDE357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3F4C0F904A4FE0BDE62247E4663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CFAF8-126E-4FD4-95C1-87CB8DB63F11}"/>
      </w:docPartPr>
      <w:docPartBody>
        <w:p w:rsidR="00663686" w:rsidRDefault="00422B4C" w:rsidP="00422B4C">
          <w:pPr>
            <w:pStyle w:val="BC3F4C0F904A4FE0BDE62247E4663D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D9178214B648CEA60E4717DEF58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2DC28-CE0D-4005-BB1F-2FB65ABDB348}"/>
      </w:docPartPr>
      <w:docPartBody>
        <w:p w:rsidR="00663686" w:rsidRDefault="00422B4C" w:rsidP="00422B4C">
          <w:pPr>
            <w:pStyle w:val="A1D9178214B648CEA60E4717DEF58B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F29C92CAD2452BB6DC66C5D55FA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0E979-3EDD-4F4F-ADBE-F2F42121EFE3}"/>
      </w:docPartPr>
      <w:docPartBody>
        <w:p w:rsidR="00663686" w:rsidRDefault="00422B4C" w:rsidP="00422B4C">
          <w:pPr>
            <w:pStyle w:val="0CF29C92CAD2452BB6DC66C5D55FA1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03B15DF5CE475CA043BCE55BD5C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6DE7D-D5C5-41BC-8EDA-E258233A6331}"/>
      </w:docPartPr>
      <w:docPartBody>
        <w:p w:rsidR="00663686" w:rsidRDefault="00422B4C" w:rsidP="00422B4C">
          <w:pPr>
            <w:pStyle w:val="0703B15DF5CE475CA043BCE55BD5C5A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10547EF4A98434AB50CFDF6CF6FD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F64FD-6840-4ABA-B102-71A10C0C7E46}"/>
      </w:docPartPr>
      <w:docPartBody>
        <w:p w:rsidR="00663686" w:rsidRDefault="00422B4C" w:rsidP="00422B4C">
          <w:pPr>
            <w:pStyle w:val="B10547EF4A98434AB50CFDF6CF6FD0B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C"/>
    <w:rsid w:val="00004A7B"/>
    <w:rsid w:val="0010550B"/>
    <w:rsid w:val="00422B4C"/>
    <w:rsid w:val="00663686"/>
    <w:rsid w:val="007D34F7"/>
    <w:rsid w:val="00E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43CE44BBDA4B1DB0F21DF52FFBE1B2">
    <w:name w:val="FA43CE44BBDA4B1DB0F21DF52FFBE1B2"/>
    <w:rsid w:val="00422B4C"/>
  </w:style>
  <w:style w:type="character" w:styleId="Platshllartext">
    <w:name w:val="Placeholder Text"/>
    <w:basedOn w:val="Standardstycketeckensnitt"/>
    <w:uiPriority w:val="99"/>
    <w:semiHidden/>
    <w:rsid w:val="007D34F7"/>
    <w:rPr>
      <w:noProof w:val="0"/>
      <w:color w:val="808080"/>
    </w:rPr>
  </w:style>
  <w:style w:type="paragraph" w:customStyle="1" w:styleId="1A3F3753936443AB890B12B6CBB7A8E4">
    <w:name w:val="1A3F3753936443AB890B12B6CBB7A8E4"/>
    <w:rsid w:val="00422B4C"/>
  </w:style>
  <w:style w:type="paragraph" w:customStyle="1" w:styleId="38A51243A8A847C79004ED6ADC9B26FE">
    <w:name w:val="38A51243A8A847C79004ED6ADC9B26FE"/>
    <w:rsid w:val="00422B4C"/>
  </w:style>
  <w:style w:type="paragraph" w:customStyle="1" w:styleId="4A7CB065C881405BACB594A377174474">
    <w:name w:val="4A7CB065C881405BACB594A377174474"/>
    <w:rsid w:val="00422B4C"/>
  </w:style>
  <w:style w:type="paragraph" w:customStyle="1" w:styleId="68C9693D470446D7A85EF60BFDE35780">
    <w:name w:val="68C9693D470446D7A85EF60BFDE35780"/>
    <w:rsid w:val="00422B4C"/>
  </w:style>
  <w:style w:type="paragraph" w:customStyle="1" w:styleId="BC3F4C0F904A4FE0BDE62247E4663D93">
    <w:name w:val="BC3F4C0F904A4FE0BDE62247E4663D93"/>
    <w:rsid w:val="00422B4C"/>
  </w:style>
  <w:style w:type="paragraph" w:customStyle="1" w:styleId="42076A02D6EA46039BA934888A033A58">
    <w:name w:val="42076A02D6EA46039BA934888A033A58"/>
    <w:rsid w:val="00422B4C"/>
  </w:style>
  <w:style w:type="paragraph" w:customStyle="1" w:styleId="B6D3D2B9CA484BCFBA1C83F5F4089792">
    <w:name w:val="B6D3D2B9CA484BCFBA1C83F5F4089792"/>
    <w:rsid w:val="00422B4C"/>
  </w:style>
  <w:style w:type="paragraph" w:customStyle="1" w:styleId="0B297E17EDC1488EA3D50C3D3508AF28">
    <w:name w:val="0B297E17EDC1488EA3D50C3D3508AF28"/>
    <w:rsid w:val="00422B4C"/>
  </w:style>
  <w:style w:type="paragraph" w:customStyle="1" w:styleId="A1D9178214B648CEA60E4717DEF58B5F">
    <w:name w:val="A1D9178214B648CEA60E4717DEF58B5F"/>
    <w:rsid w:val="00422B4C"/>
  </w:style>
  <w:style w:type="paragraph" w:customStyle="1" w:styleId="0CF29C92CAD2452BB6DC66C5D55FA19B">
    <w:name w:val="0CF29C92CAD2452BB6DC66C5D55FA19B"/>
    <w:rsid w:val="00422B4C"/>
  </w:style>
  <w:style w:type="paragraph" w:customStyle="1" w:styleId="FB962E8AB7D448DFBCC7931456180216">
    <w:name w:val="FB962E8AB7D448DFBCC7931456180216"/>
    <w:rsid w:val="00422B4C"/>
  </w:style>
  <w:style w:type="paragraph" w:customStyle="1" w:styleId="0703B15DF5CE475CA043BCE55BD5C5A1">
    <w:name w:val="0703B15DF5CE475CA043BCE55BD5C5A1"/>
    <w:rsid w:val="00422B4C"/>
  </w:style>
  <w:style w:type="paragraph" w:customStyle="1" w:styleId="B10547EF4A98434AB50CFDF6CF6FD0B5">
    <w:name w:val="B10547EF4A98434AB50CFDF6CF6FD0B5"/>
    <w:rsid w:val="00422B4C"/>
  </w:style>
  <w:style w:type="paragraph" w:customStyle="1" w:styleId="FE655AF905184DAFAC6901C719E87390">
    <w:name w:val="FE655AF905184DAFAC6901C719E87390"/>
    <w:rsid w:val="00422B4C"/>
  </w:style>
  <w:style w:type="paragraph" w:customStyle="1" w:styleId="5A3D324F843B4B088CAF1CE3B7845739">
    <w:name w:val="5A3D324F843B4B088CAF1CE3B7845739"/>
    <w:rsid w:val="00422B4C"/>
  </w:style>
  <w:style w:type="paragraph" w:customStyle="1" w:styleId="A5A7EC22F74742E8848A4847F0B5F332">
    <w:name w:val="A5A7EC22F74742E8848A4847F0B5F332"/>
    <w:rsid w:val="00422B4C"/>
  </w:style>
  <w:style w:type="paragraph" w:customStyle="1" w:styleId="46447E1BB93E43A487F7A48408335DEB">
    <w:name w:val="46447E1BB93E43A487F7A48408335DEB"/>
    <w:rsid w:val="00422B4C"/>
  </w:style>
  <w:style w:type="paragraph" w:customStyle="1" w:styleId="264FDACD036B4382828374CC94A583F7">
    <w:name w:val="264FDACD036B4382828374CC94A583F7"/>
    <w:rsid w:val="00422B4C"/>
  </w:style>
  <w:style w:type="paragraph" w:customStyle="1" w:styleId="CCB369F68830412FAE9C400104E325C1">
    <w:name w:val="CCB369F68830412FAE9C400104E325C1"/>
    <w:rsid w:val="00422B4C"/>
  </w:style>
  <w:style w:type="paragraph" w:customStyle="1" w:styleId="198C859E376F47B98F13666AA2A41193">
    <w:name w:val="198C859E376F47B98F13666AA2A41193"/>
    <w:rsid w:val="007D3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2019-03-19T00:00:00</HeaderDate>
    <Office/>
    <Dnr>Fi2019/</Dnr>
    <ParagrafNr/>
    <DocumentTitle/>
    <VisitingAddress/>
    <Extra1/>
    <Extra2/>
    <Extra3>2018/19:357 av Lars Beckman (M) Spel på kredit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6630229BAFC6D749A15723DBA318DD5A" ma:contentTypeVersion="6" ma:contentTypeDescription="Skapa nytt dokument med möjlighet att välja RK-mall" ma:contentTypeScope="" ma:versionID="6b952e64a5887a9810f1143841531eb1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9c9941df-7074-4a92-bf99-225d24d78d61" xmlns:ns6="eec14d05-b663-4c4f-ba9e-f91ce218b26b" targetNamespace="http://schemas.microsoft.com/office/2006/metadata/properties" ma:root="true" ma:fieldsID="b75da90a1f1caae71081a8d0ccaa3499" ns2:_="" ns4:_="" ns5:_="" ns6:_="">
    <xsd:import namespace="4e9c2f0c-7bf8-49af-8356-cbf363fc78a7"/>
    <xsd:import namespace="cc625d36-bb37-4650-91b9-0c96159295ba"/>
    <xsd:import namespace="9c9941df-7074-4a92-bf99-225d24d78d61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Global taxonomik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58090f25-a2fa-4419-9dbc-6149dcc8a67f</RD_Svarsid>
  </documentManagement>
</p:properties>
</file>

<file path=customXml/itemProps1.xml><?xml version="1.0" encoding="utf-8"?>
<ds:datastoreItem xmlns:ds="http://schemas.openxmlformats.org/officeDocument/2006/customXml" ds:itemID="{5FF54852-2646-4313-9ACE-E38830AC71EE}"/>
</file>

<file path=customXml/itemProps2.xml><?xml version="1.0" encoding="utf-8"?>
<ds:datastoreItem xmlns:ds="http://schemas.openxmlformats.org/officeDocument/2006/customXml" ds:itemID="{1555A938-CA59-40CD-AE98-5ED3014FDC04}"/>
</file>

<file path=customXml/itemProps3.xml><?xml version="1.0" encoding="utf-8"?>
<ds:datastoreItem xmlns:ds="http://schemas.openxmlformats.org/officeDocument/2006/customXml" ds:itemID="{84663887-0B6D-4EB6-9EC2-521AFE72D5F8}"/>
</file>

<file path=customXml/itemProps4.xml><?xml version="1.0" encoding="utf-8"?>
<ds:datastoreItem xmlns:ds="http://schemas.openxmlformats.org/officeDocument/2006/customXml" ds:itemID="{B9E8D8DB-43EB-499C-B5A7-33BA07804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C8B766-5029-41A0-AE39-2C29F2DD7F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63AB66-6A0E-4EC0-852C-55776B66C4A0}"/>
</file>

<file path=customXml/itemProps7.xml><?xml version="1.0" encoding="utf-8"?>
<ds:datastoreItem xmlns:ds="http://schemas.openxmlformats.org/officeDocument/2006/customXml" ds:itemID="{0CB725EE-50E2-428B-8CCE-3EA761EC707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Jensen</dc:creator>
  <cp:keywords/>
  <dc:description/>
  <cp:lastModifiedBy>Danijela Arsic</cp:lastModifiedBy>
  <cp:revision>3</cp:revision>
  <cp:lastPrinted>2019-03-12T08:48:00Z</cp:lastPrinted>
  <dcterms:created xsi:type="dcterms:W3CDTF">2019-03-12T08:58:00Z</dcterms:created>
  <dcterms:modified xsi:type="dcterms:W3CDTF">2019-03-19T08:40:00Z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a0ef0a9a-13c1-4c83-9f81-dcd8d889013a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