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22B" w:rsidRDefault="00C2622B" w:rsidP="00DA0661">
      <w:pPr>
        <w:pStyle w:val="Rubrik"/>
      </w:pPr>
      <w:bookmarkStart w:id="0" w:name="Start"/>
      <w:bookmarkEnd w:id="0"/>
      <w:r>
        <w:t>Svar på fråga 20</w:t>
      </w:r>
      <w:r w:rsidR="007C7DD0">
        <w:t>18</w:t>
      </w:r>
      <w:r>
        <w:t>/</w:t>
      </w:r>
      <w:r w:rsidR="007C7DD0">
        <w:t>19</w:t>
      </w:r>
      <w:r>
        <w:t>:</w:t>
      </w:r>
      <w:r w:rsidR="007C7DD0">
        <w:t>739</w:t>
      </w:r>
      <w:r>
        <w:t xml:space="preserve"> av Jessika Roswall (M)</w:t>
      </w:r>
      <w:r>
        <w:br/>
        <w:t>Flyget och expertisen</w:t>
      </w:r>
    </w:p>
    <w:p w:rsidR="002E780B" w:rsidRDefault="002E780B" w:rsidP="002E780B">
      <w:r>
        <w:t>Jessika Roswall har frågat mig om flygets miljökostnader.</w:t>
      </w:r>
    </w:p>
    <w:p w:rsidR="002E780B" w:rsidRDefault="002E780B" w:rsidP="002E780B">
      <w:pPr>
        <w:rPr>
          <w:sz w:val="22"/>
          <w:szCs w:val="22"/>
        </w:rPr>
      </w:pPr>
      <w:r>
        <w:t xml:space="preserve">Det finns olika sätt att mäta flygets klimatpåverkan på, vilket bland annat Naturvårdsverket konstaterar. Oavsett metod ska ingen tveka på regeringens ambition om att Sverige ska bli världens första fossilfria välfärdsland och att flygets </w:t>
      </w:r>
      <w:r w:rsidR="00150D77">
        <w:t xml:space="preserve">miljö- och </w:t>
      </w:r>
      <w:r>
        <w:t xml:space="preserve">klimatpåverkan ska minska. I relation till andra transportslag bär inte flyget sina klimatkostnader och regeringen har </w:t>
      </w:r>
      <w:r w:rsidR="00A94786">
        <w:t xml:space="preserve">därför </w:t>
      </w:r>
      <w:r>
        <w:t>infört flygskatten.</w:t>
      </w:r>
    </w:p>
    <w:p w:rsidR="00C2622B" w:rsidRDefault="00C2622B" w:rsidP="006A12F1">
      <w:pPr>
        <w:pStyle w:val="Brdtext"/>
      </w:pPr>
      <w:r>
        <w:t xml:space="preserve">Stockholm den </w:t>
      </w:r>
      <w:sdt>
        <w:sdtPr>
          <w:id w:val="-1225218591"/>
          <w:placeholder>
            <w:docPart w:val="D36221EB8CCC458E927B3DBAA0C74155"/>
          </w:placeholder>
          <w:dataBinding w:prefixMappings="xmlns:ns0='http://lp/documentinfo/RK' " w:xpath="/ns0:DocumentInfo[1]/ns0:BaseInfo[1]/ns0:HeaderDate[1]" w:storeItemID="{3CDA7B86-0C15-4F3E-B8F4-E825DEEEAD24}"/>
          <w:date w:fullDate="2019-07-01T00:00:00Z">
            <w:dateFormat w:val="d MMMM yyyy"/>
            <w:lid w:val="sv-SE"/>
            <w:storeMappedDataAs w:val="dateTime"/>
            <w:calendar w:val="gregorian"/>
          </w:date>
        </w:sdtPr>
        <w:sdtEndPr/>
        <w:sdtContent>
          <w:r w:rsidR="00FB0109">
            <w:t>1 juli 2019</w:t>
          </w:r>
        </w:sdtContent>
      </w:sdt>
    </w:p>
    <w:p w:rsidR="00C2622B" w:rsidRDefault="00C2622B" w:rsidP="004E7A8F">
      <w:pPr>
        <w:pStyle w:val="Brdtextutanavstnd"/>
      </w:pPr>
    </w:p>
    <w:p w:rsidR="00C2622B" w:rsidRDefault="00C2622B" w:rsidP="004E7A8F">
      <w:pPr>
        <w:pStyle w:val="Brdtextutanavstnd"/>
      </w:pPr>
    </w:p>
    <w:p w:rsidR="00C2622B" w:rsidRDefault="00C2622B" w:rsidP="004E7A8F">
      <w:pPr>
        <w:pStyle w:val="Brdtextutanavstnd"/>
      </w:pPr>
    </w:p>
    <w:p w:rsidR="00C2622B" w:rsidRDefault="00C2622B" w:rsidP="00422A41">
      <w:pPr>
        <w:pStyle w:val="Brdtext"/>
      </w:pPr>
      <w:r>
        <w:t>Tomas Eneroth</w:t>
      </w:r>
    </w:p>
    <w:p w:rsidR="00C2622B" w:rsidRPr="00DB48AB" w:rsidRDefault="00C2622B" w:rsidP="00DB48AB">
      <w:pPr>
        <w:pStyle w:val="Brdtext"/>
      </w:pPr>
    </w:p>
    <w:sectPr w:rsidR="00C2622B"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7A9" w:rsidRDefault="007327A9" w:rsidP="00A87A54">
      <w:pPr>
        <w:spacing w:after="0" w:line="240" w:lineRule="auto"/>
      </w:pPr>
      <w:r>
        <w:separator/>
      </w:r>
    </w:p>
  </w:endnote>
  <w:endnote w:type="continuationSeparator" w:id="0">
    <w:p w:rsidR="007327A9" w:rsidRDefault="007327A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E780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94786">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7A9" w:rsidRDefault="007327A9" w:rsidP="00A87A54">
      <w:pPr>
        <w:spacing w:after="0" w:line="240" w:lineRule="auto"/>
      </w:pPr>
      <w:r>
        <w:separator/>
      </w:r>
    </w:p>
  </w:footnote>
  <w:footnote w:type="continuationSeparator" w:id="0">
    <w:p w:rsidR="007327A9" w:rsidRDefault="007327A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2622B" w:rsidTr="00C93EBA">
      <w:trPr>
        <w:trHeight w:val="227"/>
      </w:trPr>
      <w:tc>
        <w:tcPr>
          <w:tcW w:w="5534" w:type="dxa"/>
        </w:tcPr>
        <w:p w:rsidR="00C2622B" w:rsidRPr="007D73AB" w:rsidRDefault="00C2622B">
          <w:pPr>
            <w:pStyle w:val="Sidhuvud"/>
          </w:pPr>
        </w:p>
      </w:tc>
      <w:tc>
        <w:tcPr>
          <w:tcW w:w="3170" w:type="dxa"/>
          <w:vAlign w:val="bottom"/>
        </w:tcPr>
        <w:p w:rsidR="00C2622B" w:rsidRPr="007D73AB" w:rsidRDefault="00C2622B" w:rsidP="00340DE0">
          <w:pPr>
            <w:pStyle w:val="Sidhuvud"/>
          </w:pPr>
        </w:p>
      </w:tc>
      <w:tc>
        <w:tcPr>
          <w:tcW w:w="1134" w:type="dxa"/>
        </w:tcPr>
        <w:p w:rsidR="00C2622B" w:rsidRDefault="00C2622B" w:rsidP="005A703A">
          <w:pPr>
            <w:pStyle w:val="Sidhuvud"/>
          </w:pPr>
        </w:p>
      </w:tc>
    </w:tr>
    <w:tr w:rsidR="00C2622B" w:rsidTr="00C93EBA">
      <w:trPr>
        <w:trHeight w:val="1928"/>
      </w:trPr>
      <w:tc>
        <w:tcPr>
          <w:tcW w:w="5534" w:type="dxa"/>
        </w:tcPr>
        <w:p w:rsidR="00C2622B" w:rsidRPr="00340DE0" w:rsidRDefault="00C2622B"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C2622B" w:rsidRPr="00710A6C" w:rsidRDefault="00C2622B" w:rsidP="00EE3C0F">
          <w:pPr>
            <w:pStyle w:val="Sidhuvud"/>
            <w:rPr>
              <w:b/>
            </w:rPr>
          </w:pPr>
        </w:p>
        <w:p w:rsidR="00C2622B" w:rsidRDefault="00C2622B" w:rsidP="00EE3C0F">
          <w:pPr>
            <w:pStyle w:val="Sidhuvud"/>
          </w:pPr>
        </w:p>
        <w:p w:rsidR="00C2622B" w:rsidRDefault="00C2622B" w:rsidP="00EE3C0F">
          <w:pPr>
            <w:pStyle w:val="Sidhuvud"/>
          </w:pPr>
        </w:p>
        <w:p w:rsidR="00C2622B" w:rsidRDefault="00C2622B" w:rsidP="00EE3C0F">
          <w:pPr>
            <w:pStyle w:val="Sidhuvud"/>
          </w:pPr>
        </w:p>
        <w:sdt>
          <w:sdtPr>
            <w:alias w:val="Dnr"/>
            <w:tag w:val="ccRKShow_Dnr"/>
            <w:id w:val="-829283628"/>
            <w:placeholder>
              <w:docPart w:val="66F9A934B8A448899EE3E44C11B44FA3"/>
            </w:placeholder>
            <w:dataBinding w:prefixMappings="xmlns:ns0='http://lp/documentinfo/RK' " w:xpath="/ns0:DocumentInfo[1]/ns0:BaseInfo[1]/ns0:Dnr[1]" w:storeItemID="{3CDA7B86-0C15-4F3E-B8F4-E825DEEEAD24}"/>
            <w:text/>
          </w:sdtPr>
          <w:sdtEndPr/>
          <w:sdtContent>
            <w:p w:rsidR="00C2622B" w:rsidRDefault="00C2622B" w:rsidP="00EE3C0F">
              <w:pPr>
                <w:pStyle w:val="Sidhuvud"/>
              </w:pPr>
              <w:r>
                <w:t>I2019/</w:t>
              </w:r>
              <w:r w:rsidR="00A94786">
                <w:t>01803/TM</w:t>
              </w:r>
            </w:p>
          </w:sdtContent>
        </w:sdt>
        <w:sdt>
          <w:sdtPr>
            <w:alias w:val="DocNumber"/>
            <w:tag w:val="DocNumber"/>
            <w:id w:val="1726028884"/>
            <w:placeholder>
              <w:docPart w:val="68C563823979499F88A525BC3190A853"/>
            </w:placeholder>
            <w:showingPlcHdr/>
            <w:dataBinding w:prefixMappings="xmlns:ns0='http://lp/documentinfo/RK' " w:xpath="/ns0:DocumentInfo[1]/ns0:BaseInfo[1]/ns0:DocNumber[1]" w:storeItemID="{3CDA7B86-0C15-4F3E-B8F4-E825DEEEAD24}"/>
            <w:text/>
          </w:sdtPr>
          <w:sdtEndPr/>
          <w:sdtContent>
            <w:p w:rsidR="00C2622B" w:rsidRDefault="00C2622B" w:rsidP="00EE3C0F">
              <w:pPr>
                <w:pStyle w:val="Sidhuvud"/>
              </w:pPr>
              <w:r>
                <w:rPr>
                  <w:rStyle w:val="Platshllartext"/>
                </w:rPr>
                <w:t xml:space="preserve"> </w:t>
              </w:r>
            </w:p>
          </w:sdtContent>
        </w:sdt>
        <w:p w:rsidR="00C2622B" w:rsidRDefault="00C2622B" w:rsidP="00EE3C0F">
          <w:pPr>
            <w:pStyle w:val="Sidhuvud"/>
          </w:pPr>
        </w:p>
      </w:tc>
      <w:tc>
        <w:tcPr>
          <w:tcW w:w="1134" w:type="dxa"/>
        </w:tcPr>
        <w:p w:rsidR="00C2622B" w:rsidRDefault="00C2622B" w:rsidP="0094502D">
          <w:pPr>
            <w:pStyle w:val="Sidhuvud"/>
          </w:pPr>
        </w:p>
        <w:p w:rsidR="00C2622B" w:rsidRPr="0094502D" w:rsidRDefault="00C2622B" w:rsidP="00EC71A6">
          <w:pPr>
            <w:pStyle w:val="Sidhuvud"/>
          </w:pPr>
        </w:p>
      </w:tc>
    </w:tr>
    <w:tr w:rsidR="00C2622B" w:rsidTr="00C93EBA">
      <w:trPr>
        <w:trHeight w:val="2268"/>
      </w:trPr>
      <w:sdt>
        <w:sdtPr>
          <w:rPr>
            <w:b/>
          </w:rPr>
          <w:alias w:val="SenderText"/>
          <w:tag w:val="ccRKShow_SenderText"/>
          <w:id w:val="1374046025"/>
          <w:placeholder>
            <w:docPart w:val="A752D09D093945A290AFF38C65417E06"/>
          </w:placeholder>
        </w:sdtPr>
        <w:sdtEndPr>
          <w:rPr>
            <w:b w:val="0"/>
          </w:rPr>
        </w:sdtEndPr>
        <w:sdtContent>
          <w:tc>
            <w:tcPr>
              <w:tcW w:w="5534" w:type="dxa"/>
              <w:tcMar>
                <w:right w:w="1134" w:type="dxa"/>
              </w:tcMar>
            </w:tcPr>
            <w:p w:rsidR="00C2622B" w:rsidRPr="00C2622B" w:rsidRDefault="00C2622B" w:rsidP="00340DE0">
              <w:pPr>
                <w:pStyle w:val="Sidhuvud"/>
                <w:rPr>
                  <w:b/>
                </w:rPr>
              </w:pPr>
              <w:r w:rsidRPr="00C2622B">
                <w:rPr>
                  <w:b/>
                </w:rPr>
                <w:t>Infrastrukturdepartementet</w:t>
              </w:r>
            </w:p>
            <w:p w:rsidR="00C2622B" w:rsidRPr="00340DE0" w:rsidRDefault="00C2622B" w:rsidP="00340DE0">
              <w:pPr>
                <w:pStyle w:val="Sidhuvud"/>
              </w:pPr>
              <w:r w:rsidRPr="00C2622B">
                <w:t>Infrastrukturministern</w:t>
              </w:r>
            </w:p>
          </w:tc>
        </w:sdtContent>
      </w:sdt>
      <w:sdt>
        <w:sdtPr>
          <w:alias w:val="Recipient"/>
          <w:tag w:val="ccRKShow_Recipient"/>
          <w:id w:val="-28344517"/>
          <w:placeholder>
            <w:docPart w:val="FBD0B67342DA47DFBA7DED48B4D7268A"/>
          </w:placeholder>
          <w:dataBinding w:prefixMappings="xmlns:ns0='http://lp/documentinfo/RK' " w:xpath="/ns0:DocumentInfo[1]/ns0:BaseInfo[1]/ns0:Recipient[1]" w:storeItemID="{3CDA7B86-0C15-4F3E-B8F4-E825DEEEAD24}"/>
          <w:text w:multiLine="1"/>
        </w:sdtPr>
        <w:sdtEndPr/>
        <w:sdtContent>
          <w:tc>
            <w:tcPr>
              <w:tcW w:w="3170" w:type="dxa"/>
            </w:tcPr>
            <w:p w:rsidR="00C2622B" w:rsidRDefault="00C2622B" w:rsidP="00547B89">
              <w:pPr>
                <w:pStyle w:val="Sidhuvud"/>
              </w:pPr>
              <w:r>
                <w:t>Till riksdagen</w:t>
              </w:r>
            </w:p>
          </w:tc>
        </w:sdtContent>
      </w:sdt>
      <w:tc>
        <w:tcPr>
          <w:tcW w:w="1134" w:type="dxa"/>
        </w:tcPr>
        <w:p w:rsidR="00C2622B" w:rsidRDefault="00C2622B"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2B"/>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43AB2"/>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4A5A"/>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0D77"/>
    <w:rsid w:val="0016294F"/>
    <w:rsid w:val="00166B56"/>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44A5"/>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E780B"/>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34D8"/>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26F0"/>
    <w:rsid w:val="00403D11"/>
    <w:rsid w:val="00404DB4"/>
    <w:rsid w:val="0041093C"/>
    <w:rsid w:val="0041223B"/>
    <w:rsid w:val="004137EE"/>
    <w:rsid w:val="00413A4E"/>
    <w:rsid w:val="00415163"/>
    <w:rsid w:val="00415273"/>
    <w:rsid w:val="004157BE"/>
    <w:rsid w:val="00415969"/>
    <w:rsid w:val="0042068E"/>
    <w:rsid w:val="00422030"/>
    <w:rsid w:val="00422A7F"/>
    <w:rsid w:val="00426213"/>
    <w:rsid w:val="00431A7B"/>
    <w:rsid w:val="0043623F"/>
    <w:rsid w:val="00437459"/>
    <w:rsid w:val="00441D70"/>
    <w:rsid w:val="004425C2"/>
    <w:rsid w:val="00442D35"/>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321"/>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114E"/>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0094"/>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88E"/>
    <w:rsid w:val="00710A6C"/>
    <w:rsid w:val="00710D98"/>
    <w:rsid w:val="00711C76"/>
    <w:rsid w:val="00711CE9"/>
    <w:rsid w:val="00712266"/>
    <w:rsid w:val="00712593"/>
    <w:rsid w:val="00712D82"/>
    <w:rsid w:val="00716E22"/>
    <w:rsid w:val="007171AB"/>
    <w:rsid w:val="007213D0"/>
    <w:rsid w:val="0072580E"/>
    <w:rsid w:val="00732599"/>
    <w:rsid w:val="007327A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3F4F"/>
    <w:rsid w:val="0079641B"/>
    <w:rsid w:val="00797A90"/>
    <w:rsid w:val="007A1856"/>
    <w:rsid w:val="007A1887"/>
    <w:rsid w:val="007A629C"/>
    <w:rsid w:val="007A6348"/>
    <w:rsid w:val="007B023C"/>
    <w:rsid w:val="007B03CC"/>
    <w:rsid w:val="007B2F08"/>
    <w:rsid w:val="007C44FF"/>
    <w:rsid w:val="007C6456"/>
    <w:rsid w:val="007C7BDB"/>
    <w:rsid w:val="007C7DD0"/>
    <w:rsid w:val="007D2FF5"/>
    <w:rsid w:val="007D4BCF"/>
    <w:rsid w:val="007D73AB"/>
    <w:rsid w:val="007D790E"/>
    <w:rsid w:val="007E2712"/>
    <w:rsid w:val="007E4A9C"/>
    <w:rsid w:val="007E5516"/>
    <w:rsid w:val="007E7EE2"/>
    <w:rsid w:val="007F06CA"/>
    <w:rsid w:val="007F4244"/>
    <w:rsid w:val="007F42A4"/>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2DE0"/>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027"/>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4786"/>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C7E36"/>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22B"/>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0B20"/>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22CA"/>
    <w:rsid w:val="00D0584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7FB5"/>
    <w:rsid w:val="00DA4084"/>
    <w:rsid w:val="00DA56ED"/>
    <w:rsid w:val="00DA5A54"/>
    <w:rsid w:val="00DA5C0D"/>
    <w:rsid w:val="00DB1BB7"/>
    <w:rsid w:val="00DB4E26"/>
    <w:rsid w:val="00DB714B"/>
    <w:rsid w:val="00DC1025"/>
    <w:rsid w:val="00DC10F6"/>
    <w:rsid w:val="00DC1EB8"/>
    <w:rsid w:val="00DC3E45"/>
    <w:rsid w:val="00DC4598"/>
    <w:rsid w:val="00DD0722"/>
    <w:rsid w:val="00DD0B3D"/>
    <w:rsid w:val="00DD212F"/>
    <w:rsid w:val="00DE18F5"/>
    <w:rsid w:val="00DE73D2"/>
    <w:rsid w:val="00DF5AB1"/>
    <w:rsid w:val="00DF5BFB"/>
    <w:rsid w:val="00DF5CD6"/>
    <w:rsid w:val="00E022DA"/>
    <w:rsid w:val="00E03BCB"/>
    <w:rsid w:val="00E124DC"/>
    <w:rsid w:val="00E15A41"/>
    <w:rsid w:val="00E15F3E"/>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42BE"/>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109"/>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58AD8-6934-4571-8668-02C76470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756899">
      <w:bodyDiv w:val="1"/>
      <w:marLeft w:val="0"/>
      <w:marRight w:val="0"/>
      <w:marTop w:val="0"/>
      <w:marBottom w:val="0"/>
      <w:divBdr>
        <w:top w:val="none" w:sz="0" w:space="0" w:color="auto"/>
        <w:left w:val="none" w:sz="0" w:space="0" w:color="auto"/>
        <w:bottom w:val="none" w:sz="0" w:space="0" w:color="auto"/>
        <w:right w:val="none" w:sz="0" w:space="0" w:color="auto"/>
      </w:divBdr>
    </w:div>
    <w:div w:id="204204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F9A934B8A448899EE3E44C11B44FA3"/>
        <w:category>
          <w:name w:val="Allmänt"/>
          <w:gallery w:val="placeholder"/>
        </w:category>
        <w:types>
          <w:type w:val="bbPlcHdr"/>
        </w:types>
        <w:behaviors>
          <w:behavior w:val="content"/>
        </w:behaviors>
        <w:guid w:val="{4F2C7D81-DAF0-4D05-8092-D59A5F4651A7}"/>
      </w:docPartPr>
      <w:docPartBody>
        <w:p w:rsidR="00E94254" w:rsidRDefault="006F7E84" w:rsidP="006F7E84">
          <w:pPr>
            <w:pStyle w:val="66F9A934B8A448899EE3E44C11B44FA3"/>
          </w:pPr>
          <w:r>
            <w:rPr>
              <w:rStyle w:val="Platshllartext"/>
            </w:rPr>
            <w:t xml:space="preserve"> </w:t>
          </w:r>
        </w:p>
      </w:docPartBody>
    </w:docPart>
    <w:docPart>
      <w:docPartPr>
        <w:name w:val="68C563823979499F88A525BC3190A853"/>
        <w:category>
          <w:name w:val="Allmänt"/>
          <w:gallery w:val="placeholder"/>
        </w:category>
        <w:types>
          <w:type w:val="bbPlcHdr"/>
        </w:types>
        <w:behaviors>
          <w:behavior w:val="content"/>
        </w:behaviors>
        <w:guid w:val="{989BC1EA-9421-4FAA-A971-D39AAD23B088}"/>
      </w:docPartPr>
      <w:docPartBody>
        <w:p w:rsidR="00E94254" w:rsidRDefault="006F7E84" w:rsidP="006F7E84">
          <w:pPr>
            <w:pStyle w:val="68C563823979499F88A525BC3190A853"/>
          </w:pPr>
          <w:r>
            <w:rPr>
              <w:rStyle w:val="Platshllartext"/>
            </w:rPr>
            <w:t xml:space="preserve"> </w:t>
          </w:r>
        </w:p>
      </w:docPartBody>
    </w:docPart>
    <w:docPart>
      <w:docPartPr>
        <w:name w:val="A752D09D093945A290AFF38C65417E06"/>
        <w:category>
          <w:name w:val="Allmänt"/>
          <w:gallery w:val="placeholder"/>
        </w:category>
        <w:types>
          <w:type w:val="bbPlcHdr"/>
        </w:types>
        <w:behaviors>
          <w:behavior w:val="content"/>
        </w:behaviors>
        <w:guid w:val="{71403ACC-FECA-493A-A8B6-0766AF8E0E36}"/>
      </w:docPartPr>
      <w:docPartBody>
        <w:p w:rsidR="00E94254" w:rsidRDefault="006F7E84" w:rsidP="006F7E84">
          <w:pPr>
            <w:pStyle w:val="A752D09D093945A290AFF38C65417E06"/>
          </w:pPr>
          <w:r>
            <w:rPr>
              <w:rStyle w:val="Platshllartext"/>
            </w:rPr>
            <w:t xml:space="preserve"> </w:t>
          </w:r>
        </w:p>
      </w:docPartBody>
    </w:docPart>
    <w:docPart>
      <w:docPartPr>
        <w:name w:val="FBD0B67342DA47DFBA7DED48B4D7268A"/>
        <w:category>
          <w:name w:val="Allmänt"/>
          <w:gallery w:val="placeholder"/>
        </w:category>
        <w:types>
          <w:type w:val="bbPlcHdr"/>
        </w:types>
        <w:behaviors>
          <w:behavior w:val="content"/>
        </w:behaviors>
        <w:guid w:val="{79B011CD-BAD3-4039-83C0-A2E6F4790842}"/>
      </w:docPartPr>
      <w:docPartBody>
        <w:p w:rsidR="00E94254" w:rsidRDefault="006F7E84" w:rsidP="006F7E84">
          <w:pPr>
            <w:pStyle w:val="FBD0B67342DA47DFBA7DED48B4D7268A"/>
          </w:pPr>
          <w:r>
            <w:rPr>
              <w:rStyle w:val="Platshllartext"/>
            </w:rPr>
            <w:t xml:space="preserve"> </w:t>
          </w:r>
        </w:p>
      </w:docPartBody>
    </w:docPart>
    <w:docPart>
      <w:docPartPr>
        <w:name w:val="D36221EB8CCC458E927B3DBAA0C74155"/>
        <w:category>
          <w:name w:val="Allmänt"/>
          <w:gallery w:val="placeholder"/>
        </w:category>
        <w:types>
          <w:type w:val="bbPlcHdr"/>
        </w:types>
        <w:behaviors>
          <w:behavior w:val="content"/>
        </w:behaviors>
        <w:guid w:val="{14BE0F1A-FFF3-4A87-A534-DCBC08869AE6}"/>
      </w:docPartPr>
      <w:docPartBody>
        <w:p w:rsidR="00E94254" w:rsidRDefault="006F7E84" w:rsidP="006F7E84">
          <w:pPr>
            <w:pStyle w:val="D36221EB8CCC458E927B3DBAA0C7415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84"/>
    <w:rsid w:val="006F7E84"/>
    <w:rsid w:val="00AF4BAD"/>
    <w:rsid w:val="00E942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63C2AAEA52C408E83828BB7EC81D587">
    <w:name w:val="D63C2AAEA52C408E83828BB7EC81D587"/>
    <w:rsid w:val="006F7E84"/>
  </w:style>
  <w:style w:type="character" w:styleId="Platshllartext">
    <w:name w:val="Placeholder Text"/>
    <w:basedOn w:val="Standardstycketeckensnitt"/>
    <w:uiPriority w:val="99"/>
    <w:semiHidden/>
    <w:rsid w:val="006F7E84"/>
    <w:rPr>
      <w:noProof w:val="0"/>
      <w:color w:val="808080"/>
    </w:rPr>
  </w:style>
  <w:style w:type="paragraph" w:customStyle="1" w:styleId="FEEC6B45DC9E43F69407759B78AFF0CD">
    <w:name w:val="FEEC6B45DC9E43F69407759B78AFF0CD"/>
    <w:rsid w:val="006F7E84"/>
  </w:style>
  <w:style w:type="paragraph" w:customStyle="1" w:styleId="A07092C1CAD4473FBA2DBE325F585E9D">
    <w:name w:val="A07092C1CAD4473FBA2DBE325F585E9D"/>
    <w:rsid w:val="006F7E84"/>
  </w:style>
  <w:style w:type="paragraph" w:customStyle="1" w:styleId="EAB876A2C5A5407EAC6E6E3767B44650">
    <w:name w:val="EAB876A2C5A5407EAC6E6E3767B44650"/>
    <w:rsid w:val="006F7E84"/>
  </w:style>
  <w:style w:type="paragraph" w:customStyle="1" w:styleId="66F9A934B8A448899EE3E44C11B44FA3">
    <w:name w:val="66F9A934B8A448899EE3E44C11B44FA3"/>
    <w:rsid w:val="006F7E84"/>
  </w:style>
  <w:style w:type="paragraph" w:customStyle="1" w:styleId="68C563823979499F88A525BC3190A853">
    <w:name w:val="68C563823979499F88A525BC3190A853"/>
    <w:rsid w:val="006F7E84"/>
  </w:style>
  <w:style w:type="paragraph" w:customStyle="1" w:styleId="EF14C8AEF61E40718031BE34DC0B4A8C">
    <w:name w:val="EF14C8AEF61E40718031BE34DC0B4A8C"/>
    <w:rsid w:val="006F7E84"/>
  </w:style>
  <w:style w:type="paragraph" w:customStyle="1" w:styleId="EB5BA88419FC40628C1F4D5121CECD14">
    <w:name w:val="EB5BA88419FC40628C1F4D5121CECD14"/>
    <w:rsid w:val="006F7E84"/>
  </w:style>
  <w:style w:type="paragraph" w:customStyle="1" w:styleId="606B4AE295924153ABE86B5FC8D4F71B">
    <w:name w:val="606B4AE295924153ABE86B5FC8D4F71B"/>
    <w:rsid w:val="006F7E84"/>
  </w:style>
  <w:style w:type="paragraph" w:customStyle="1" w:styleId="A752D09D093945A290AFF38C65417E06">
    <w:name w:val="A752D09D093945A290AFF38C65417E06"/>
    <w:rsid w:val="006F7E84"/>
  </w:style>
  <w:style w:type="paragraph" w:customStyle="1" w:styleId="FBD0B67342DA47DFBA7DED48B4D7268A">
    <w:name w:val="FBD0B67342DA47DFBA7DED48B4D7268A"/>
    <w:rsid w:val="006F7E84"/>
  </w:style>
  <w:style w:type="paragraph" w:customStyle="1" w:styleId="ED769F6A6F934281AF7953F4E90A900C">
    <w:name w:val="ED769F6A6F934281AF7953F4E90A900C"/>
    <w:rsid w:val="006F7E84"/>
  </w:style>
  <w:style w:type="paragraph" w:customStyle="1" w:styleId="1152833567D8478D96676144EA0CC925">
    <w:name w:val="1152833567D8478D96676144EA0CC925"/>
    <w:rsid w:val="006F7E84"/>
  </w:style>
  <w:style w:type="paragraph" w:customStyle="1" w:styleId="1F19D2BD9DF74049B9B9124EA4B836CD">
    <w:name w:val="1F19D2BD9DF74049B9B9124EA4B836CD"/>
    <w:rsid w:val="006F7E84"/>
  </w:style>
  <w:style w:type="paragraph" w:customStyle="1" w:styleId="31003F5ECB0A4BD6846F8B0AF8773BE0">
    <w:name w:val="31003F5ECB0A4BD6846F8B0AF8773BE0"/>
    <w:rsid w:val="006F7E84"/>
  </w:style>
  <w:style w:type="paragraph" w:customStyle="1" w:styleId="99B102F6D0AD44B882CDA21AD280D260">
    <w:name w:val="99B102F6D0AD44B882CDA21AD280D260"/>
    <w:rsid w:val="006F7E84"/>
  </w:style>
  <w:style w:type="paragraph" w:customStyle="1" w:styleId="D36221EB8CCC458E927B3DBAA0C74155">
    <w:name w:val="D36221EB8CCC458E927B3DBAA0C74155"/>
    <w:rsid w:val="006F7E84"/>
  </w:style>
  <w:style w:type="paragraph" w:customStyle="1" w:styleId="E7BE4E4CE68A422CBE006058D09C299E">
    <w:name w:val="E7BE4E4CE68A422CBE006058D09C299E"/>
    <w:rsid w:val="006F7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2019-07-01T00:00:00</HeaderDate>
    <Office/>
    <Dnr>I2019/01803/TM</Dnr>
    <ParagrafNr/>
    <DocumentTitle/>
    <VisitingAddress/>
    <Extra1/>
    <Extra2/>
    <Extra3>Jessika Roswall</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787e1379-c248-411a-a127-2a9ea17760b6</RD_Svarsid>
  </documentManagement>
</p:properties>
</file>

<file path=customXml/itemProps1.xml><?xml version="1.0" encoding="utf-8"?>
<ds:datastoreItem xmlns:ds="http://schemas.openxmlformats.org/officeDocument/2006/customXml" ds:itemID="{3CDA7B86-0C15-4F3E-B8F4-E825DEEEAD24}">
  <ds:schemaRefs>
    <ds:schemaRef ds:uri="http://lp/documentinfo/RK"/>
  </ds:schemaRefs>
</ds:datastoreItem>
</file>

<file path=customXml/itemProps2.xml><?xml version="1.0" encoding="utf-8"?>
<ds:datastoreItem xmlns:ds="http://schemas.openxmlformats.org/officeDocument/2006/customXml" ds:itemID="{698FC11C-2476-4072-AF0B-AD92C456B1E1}">
  <ds:schemaRefs>
    <ds:schemaRef ds:uri="http://schemas.openxmlformats.org/officeDocument/2006/bibliography"/>
  </ds:schemaRefs>
</ds:datastoreItem>
</file>

<file path=customXml/itemProps3.xml><?xml version="1.0" encoding="utf-8"?>
<ds:datastoreItem xmlns:ds="http://schemas.openxmlformats.org/officeDocument/2006/customXml" ds:itemID="{28373F82-612F-48B8-8D31-D5491962624C}"/>
</file>

<file path=customXml/itemProps4.xml><?xml version="1.0" encoding="utf-8"?>
<ds:datastoreItem xmlns:ds="http://schemas.openxmlformats.org/officeDocument/2006/customXml" ds:itemID="{C4164116-9E59-4F7F-86E6-BA530C99564E}"/>
</file>

<file path=customXml/itemProps5.xml><?xml version="1.0" encoding="utf-8"?>
<ds:datastoreItem xmlns:ds="http://schemas.openxmlformats.org/officeDocument/2006/customXml" ds:itemID="{B328BF8D-9C49-435C-83F7-A77FFD267F7D}"/>
</file>

<file path=docProps/app.xml><?xml version="1.0" encoding="utf-8"?>
<Properties xmlns="http://schemas.openxmlformats.org/officeDocument/2006/extended-properties" xmlns:vt="http://schemas.openxmlformats.org/officeDocument/2006/docPropsVTypes">
  <Template>RK Basmall</Template>
  <TotalTime>0</TotalTime>
  <Pages>1</Pages>
  <Words>90</Words>
  <Characters>481</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Andersson</dc:creator>
  <cp:keywords/>
  <dc:description/>
  <cp:lastModifiedBy>Peter Kalliopuro</cp:lastModifiedBy>
  <cp:revision>2</cp:revision>
  <cp:lastPrinted>2019-06-27T13:40:00Z</cp:lastPrinted>
  <dcterms:created xsi:type="dcterms:W3CDTF">2019-07-01T06:14:00Z</dcterms:created>
  <dcterms:modified xsi:type="dcterms:W3CDTF">2019-07-01T06:14:00Z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