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E77B" w14:textId="2D89D6F6" w:rsidR="00B83498" w:rsidRDefault="00B83498" w:rsidP="00DA0661">
      <w:pPr>
        <w:pStyle w:val="Rubrik"/>
      </w:pPr>
      <w:bookmarkStart w:id="0" w:name="Start"/>
      <w:bookmarkEnd w:id="0"/>
      <w:r>
        <w:t>Svar på fråga 2020/21:2898 Michael Rubbestad (SD)</w:t>
      </w:r>
      <w:r>
        <w:br/>
        <w:t>Andelen manlig personal i förskolan</w:t>
      </w:r>
    </w:p>
    <w:p w14:paraId="3E57FBB8" w14:textId="333D68B2" w:rsidR="00B83498" w:rsidRPr="00C340D1" w:rsidRDefault="00B83498" w:rsidP="00B83498">
      <w:pPr>
        <w:rPr>
          <w:sz w:val="24"/>
          <w:szCs w:val="24"/>
        </w:rPr>
      </w:pPr>
      <w:r>
        <w:t xml:space="preserve">Michael Rubbestad har frågat mig </w:t>
      </w:r>
      <w:r w:rsidRPr="00C340D1">
        <w:rPr>
          <w:sz w:val="24"/>
          <w:szCs w:val="24"/>
        </w:rPr>
        <w:t xml:space="preserve">vilka åtgärder jag avser att vidta för att öka andelen manlig personal i den svenska förskolan. </w:t>
      </w:r>
    </w:p>
    <w:p w14:paraId="61AD6B9C" w14:textId="64399D0C" w:rsidR="008C77B7" w:rsidRDefault="00CB0820" w:rsidP="00B83498">
      <w:pPr>
        <w:rPr>
          <w:sz w:val="24"/>
          <w:szCs w:val="24"/>
        </w:rPr>
      </w:pPr>
      <w:r w:rsidRPr="00CB0820">
        <w:rPr>
          <w:sz w:val="24"/>
          <w:szCs w:val="24"/>
        </w:rPr>
        <w:t xml:space="preserve">Förskolan spelar </w:t>
      </w:r>
      <w:r w:rsidR="004C639D">
        <w:rPr>
          <w:sz w:val="24"/>
          <w:szCs w:val="24"/>
        </w:rPr>
        <w:t>e</w:t>
      </w:r>
      <w:r w:rsidRPr="00CB0820">
        <w:rPr>
          <w:sz w:val="24"/>
          <w:szCs w:val="24"/>
        </w:rPr>
        <w:t xml:space="preserve">n viktig roll för barns allsidiga utveckling och bidrar till att skapa likvärdiga förutsättningar inför skolstarten. </w:t>
      </w:r>
      <w:r w:rsidR="00D464AC" w:rsidRPr="00F72F5D">
        <w:rPr>
          <w:sz w:val="24"/>
          <w:szCs w:val="24"/>
        </w:rPr>
        <w:t>Utbildningen i förskolan ska vara rolig, trygg och lärorik för alla barn</w:t>
      </w:r>
      <w:r w:rsidR="00D464AC">
        <w:rPr>
          <w:sz w:val="24"/>
          <w:szCs w:val="24"/>
        </w:rPr>
        <w:t xml:space="preserve">. </w:t>
      </w:r>
      <w:r w:rsidR="008C77B7" w:rsidRPr="008C77B7">
        <w:rPr>
          <w:sz w:val="24"/>
          <w:szCs w:val="24"/>
        </w:rPr>
        <w:t xml:space="preserve">Enligt skollagen är det förskollärare som ansvarar för undervisningen i förskolan. Förskollärarnas kompetens och särskilda ansvar är mycket viktigt för att garantera en likvärdig förskola av hög kvalitet. </w:t>
      </w:r>
    </w:p>
    <w:p w14:paraId="32BC9D63" w14:textId="691D03EF" w:rsidR="004974DF" w:rsidRDefault="004974DF" w:rsidP="004974DF">
      <w:r>
        <w:t xml:space="preserve">Det är viktigt att förskolläraryrket, barnskötaryrket och förskolan som arbetsplats är, och uppfattas som, tillgänglig för alla personer, oavsett kön. I förskolans uppdrag ingår </w:t>
      </w:r>
      <w:r w:rsidR="00112238">
        <w:t xml:space="preserve">bl.a. </w:t>
      </w:r>
      <w:r>
        <w:t xml:space="preserve">att motverka könsmönster som begränsar barnens </w:t>
      </w:r>
      <w:r w:rsidR="00220866">
        <w:t xml:space="preserve">utveckling och </w:t>
      </w:r>
      <w:r>
        <w:t>val</w:t>
      </w:r>
      <w:r w:rsidR="00220866">
        <w:t>.</w:t>
      </w:r>
      <w:r>
        <w:t xml:space="preserve"> </w:t>
      </w:r>
      <w:r w:rsidR="00220866" w:rsidRPr="00220866">
        <w:t xml:space="preserve">Hur barnen blir bemötta och vilka krav </w:t>
      </w:r>
      <w:r w:rsidR="00261DB4">
        <w:t xml:space="preserve">och förväntningar </w:t>
      </w:r>
      <w:r w:rsidR="00220866" w:rsidRPr="00220866">
        <w:t xml:space="preserve">som ställs på barnen bidrar till att forma </w:t>
      </w:r>
      <w:r>
        <w:t>deras uppfattning</w:t>
      </w:r>
      <w:r w:rsidR="0094163F">
        <w:t>ar</w:t>
      </w:r>
      <w:r>
        <w:t xml:space="preserve"> om vad som är kvinnligt </w:t>
      </w:r>
      <w:r w:rsidR="0094163F">
        <w:t>och</w:t>
      </w:r>
      <w:r>
        <w:t xml:space="preserve"> manligt. Det är därför värdefullt att barn i förskolan får erfara att män och kvinnor, pojkar och flickor, kan arbeta i alla yrkeskategorier.</w:t>
      </w:r>
      <w:r w:rsidRPr="00CB0820">
        <w:t xml:space="preserve"> </w:t>
      </w:r>
    </w:p>
    <w:p w14:paraId="50608D39" w14:textId="0479CDA7" w:rsidR="00B83498" w:rsidRPr="00C340D1" w:rsidRDefault="00B83498" w:rsidP="00B83498">
      <w:pPr>
        <w:rPr>
          <w:sz w:val="24"/>
          <w:szCs w:val="24"/>
        </w:rPr>
      </w:pPr>
      <w:r w:rsidRPr="00C340D1">
        <w:rPr>
          <w:sz w:val="24"/>
          <w:szCs w:val="24"/>
        </w:rPr>
        <w:t xml:space="preserve">Könsfördelningen bland personalen som arbetar inom förskolan är </w:t>
      </w:r>
      <w:r w:rsidR="004974DF">
        <w:rPr>
          <w:sz w:val="24"/>
          <w:szCs w:val="24"/>
        </w:rPr>
        <w:t xml:space="preserve">dock </w:t>
      </w:r>
      <w:r w:rsidRPr="00C340D1">
        <w:rPr>
          <w:sz w:val="24"/>
          <w:szCs w:val="24"/>
        </w:rPr>
        <w:t xml:space="preserve">ojämn. Andelen män som arbetar i förskolan har </w:t>
      </w:r>
      <w:r w:rsidR="004974DF">
        <w:rPr>
          <w:sz w:val="24"/>
          <w:szCs w:val="24"/>
        </w:rPr>
        <w:t xml:space="preserve">visserligen </w:t>
      </w:r>
      <w:r w:rsidRPr="00C340D1">
        <w:rPr>
          <w:sz w:val="24"/>
          <w:szCs w:val="24"/>
        </w:rPr>
        <w:t>ökat något över tid</w:t>
      </w:r>
      <w:r w:rsidR="00FB423D">
        <w:rPr>
          <w:sz w:val="24"/>
          <w:szCs w:val="24"/>
        </w:rPr>
        <w:t>, men från låga nivåer</w:t>
      </w:r>
      <w:r w:rsidR="008C77B7">
        <w:rPr>
          <w:sz w:val="24"/>
          <w:szCs w:val="24"/>
        </w:rPr>
        <w:t>.</w:t>
      </w:r>
      <w:r w:rsidRPr="00C340D1">
        <w:rPr>
          <w:sz w:val="24"/>
          <w:szCs w:val="24"/>
        </w:rPr>
        <w:t xml:space="preserve"> </w:t>
      </w:r>
      <w:r w:rsidR="009E2BDD">
        <w:rPr>
          <w:sz w:val="24"/>
          <w:szCs w:val="24"/>
        </w:rPr>
        <w:t xml:space="preserve">År </w:t>
      </w:r>
      <w:r w:rsidRPr="00C340D1">
        <w:rPr>
          <w:sz w:val="24"/>
          <w:szCs w:val="24"/>
        </w:rPr>
        <w:t xml:space="preserve">2006 var </w:t>
      </w:r>
      <w:r w:rsidR="00F77CC3">
        <w:rPr>
          <w:sz w:val="24"/>
          <w:szCs w:val="24"/>
        </w:rPr>
        <w:t xml:space="preserve">andelen män av personalen </w:t>
      </w:r>
      <w:r w:rsidRPr="00C340D1">
        <w:rPr>
          <w:sz w:val="24"/>
          <w:szCs w:val="24"/>
        </w:rPr>
        <w:t>2,4 procent i kommunala förskolor</w:t>
      </w:r>
      <w:r w:rsidR="00F77CC3">
        <w:rPr>
          <w:sz w:val="24"/>
          <w:szCs w:val="24"/>
        </w:rPr>
        <w:t xml:space="preserve"> och 4,5 procent</w:t>
      </w:r>
      <w:r w:rsidRPr="00C340D1">
        <w:rPr>
          <w:sz w:val="24"/>
          <w:szCs w:val="24"/>
        </w:rPr>
        <w:t xml:space="preserve"> i de fristående förskolorna</w:t>
      </w:r>
      <w:r w:rsidR="00F77CC3">
        <w:rPr>
          <w:sz w:val="24"/>
          <w:szCs w:val="24"/>
        </w:rPr>
        <w:t>.</w:t>
      </w:r>
      <w:r w:rsidRPr="00C340D1">
        <w:rPr>
          <w:sz w:val="24"/>
          <w:szCs w:val="24"/>
        </w:rPr>
        <w:t xml:space="preserve"> </w:t>
      </w:r>
      <w:r w:rsidR="00F77CC3">
        <w:rPr>
          <w:sz w:val="24"/>
          <w:szCs w:val="24"/>
        </w:rPr>
        <w:t xml:space="preserve">År </w:t>
      </w:r>
      <w:r w:rsidRPr="00C340D1">
        <w:rPr>
          <w:sz w:val="24"/>
          <w:szCs w:val="24"/>
        </w:rPr>
        <w:t xml:space="preserve">2020 var </w:t>
      </w:r>
      <w:r w:rsidR="00F77CC3">
        <w:rPr>
          <w:sz w:val="24"/>
          <w:szCs w:val="24"/>
        </w:rPr>
        <w:t>andelen män</w:t>
      </w:r>
      <w:r w:rsidR="001A304C">
        <w:rPr>
          <w:sz w:val="24"/>
          <w:szCs w:val="24"/>
        </w:rPr>
        <w:t xml:space="preserve"> </w:t>
      </w:r>
      <w:r w:rsidRPr="00C340D1">
        <w:rPr>
          <w:sz w:val="24"/>
          <w:szCs w:val="24"/>
        </w:rPr>
        <w:t>4</w:t>
      </w:r>
      <w:r w:rsidR="00F77CC3">
        <w:rPr>
          <w:sz w:val="24"/>
          <w:szCs w:val="24"/>
        </w:rPr>
        <w:t> </w:t>
      </w:r>
      <w:r w:rsidRPr="00C340D1">
        <w:rPr>
          <w:sz w:val="24"/>
          <w:szCs w:val="24"/>
        </w:rPr>
        <w:t>procent i kommunala förskolor</w:t>
      </w:r>
      <w:r w:rsidR="00F77CC3">
        <w:rPr>
          <w:sz w:val="24"/>
          <w:szCs w:val="24"/>
        </w:rPr>
        <w:t xml:space="preserve"> och 5,7 procent</w:t>
      </w:r>
      <w:r w:rsidRPr="00C340D1">
        <w:rPr>
          <w:sz w:val="24"/>
          <w:szCs w:val="24"/>
        </w:rPr>
        <w:t xml:space="preserve"> i fristående förskolor</w:t>
      </w:r>
      <w:r w:rsidR="00F77CC3">
        <w:rPr>
          <w:sz w:val="24"/>
          <w:szCs w:val="24"/>
        </w:rPr>
        <w:t>.</w:t>
      </w:r>
    </w:p>
    <w:p w14:paraId="6A6586E2" w14:textId="1C2AFD19" w:rsidR="00B83498" w:rsidRPr="00973F93" w:rsidRDefault="00172BA3" w:rsidP="00D342C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675C3B" w:rsidRPr="00675C3B">
        <w:rPr>
          <w:sz w:val="24"/>
          <w:szCs w:val="24"/>
        </w:rPr>
        <w:t xml:space="preserve">v de studenter som antogs till förskollärarprogrammen </w:t>
      </w:r>
      <w:r w:rsidR="00675C3B">
        <w:rPr>
          <w:sz w:val="24"/>
          <w:szCs w:val="24"/>
        </w:rPr>
        <w:t>under</w:t>
      </w:r>
      <w:r w:rsidR="008C77B7" w:rsidRPr="008C77B7">
        <w:rPr>
          <w:sz w:val="24"/>
          <w:szCs w:val="24"/>
        </w:rPr>
        <w:t xml:space="preserve"> perioden </w:t>
      </w:r>
      <w:r w:rsidR="00C63AD8">
        <w:rPr>
          <w:sz w:val="24"/>
          <w:szCs w:val="24"/>
        </w:rPr>
        <w:t xml:space="preserve">mellan läsåren </w:t>
      </w:r>
      <w:r w:rsidR="008C77B7" w:rsidRPr="008C77B7">
        <w:rPr>
          <w:sz w:val="24"/>
          <w:szCs w:val="24"/>
        </w:rPr>
        <w:t>2011/12 och 2019/20</w:t>
      </w:r>
      <w:r>
        <w:rPr>
          <w:sz w:val="24"/>
          <w:szCs w:val="24"/>
        </w:rPr>
        <w:t xml:space="preserve"> var mellan 6–8 procent män</w:t>
      </w:r>
      <w:r w:rsidR="00B83498" w:rsidRPr="00C340D1">
        <w:rPr>
          <w:sz w:val="24"/>
          <w:szCs w:val="24"/>
        </w:rPr>
        <w:t xml:space="preserve">. För de män och kvinnor som </w:t>
      </w:r>
      <w:r w:rsidR="00E911CC">
        <w:rPr>
          <w:sz w:val="24"/>
          <w:szCs w:val="24"/>
        </w:rPr>
        <w:t xml:space="preserve">arbetar i förskolan men </w:t>
      </w:r>
      <w:r w:rsidR="00B83498" w:rsidRPr="00C340D1">
        <w:rPr>
          <w:sz w:val="24"/>
          <w:szCs w:val="24"/>
        </w:rPr>
        <w:t xml:space="preserve">inte har nått en förskollärarexamen finns </w:t>
      </w:r>
      <w:r w:rsidR="00675C3B">
        <w:rPr>
          <w:sz w:val="24"/>
          <w:szCs w:val="24"/>
        </w:rPr>
        <w:t xml:space="preserve">en </w:t>
      </w:r>
      <w:r w:rsidR="00B83498" w:rsidRPr="00C340D1">
        <w:rPr>
          <w:sz w:val="24"/>
          <w:szCs w:val="24"/>
        </w:rPr>
        <w:t>möjlighet att komplettera sina tidigare studier och nå en examen genom vidareutbildning</w:t>
      </w:r>
      <w:r w:rsidR="00E911CC">
        <w:rPr>
          <w:sz w:val="24"/>
          <w:szCs w:val="24"/>
        </w:rPr>
        <w:t xml:space="preserve"> av lärare</w:t>
      </w:r>
      <w:r w:rsidR="00B83498" w:rsidRPr="00C340D1">
        <w:rPr>
          <w:sz w:val="24"/>
          <w:szCs w:val="24"/>
        </w:rPr>
        <w:t xml:space="preserve"> </w:t>
      </w:r>
      <w:r w:rsidR="00E911CC">
        <w:rPr>
          <w:sz w:val="24"/>
          <w:szCs w:val="24"/>
        </w:rPr>
        <w:t>(</w:t>
      </w:r>
      <w:r w:rsidR="00B83498" w:rsidRPr="00C340D1">
        <w:rPr>
          <w:sz w:val="24"/>
          <w:szCs w:val="24"/>
        </w:rPr>
        <w:t>VAL</w:t>
      </w:r>
      <w:r w:rsidR="00E911CC">
        <w:rPr>
          <w:sz w:val="24"/>
          <w:szCs w:val="24"/>
        </w:rPr>
        <w:t>)</w:t>
      </w:r>
      <w:r w:rsidR="00B83498" w:rsidRPr="00C340D1">
        <w:rPr>
          <w:sz w:val="24"/>
          <w:szCs w:val="24"/>
        </w:rPr>
        <w:t>.</w:t>
      </w:r>
      <w:r w:rsidR="00B83498">
        <w:rPr>
          <w:sz w:val="24"/>
          <w:szCs w:val="24"/>
        </w:rPr>
        <w:t xml:space="preserve"> </w:t>
      </w:r>
      <w:r w:rsidR="00B83498" w:rsidRPr="00C340D1">
        <w:rPr>
          <w:sz w:val="24"/>
          <w:szCs w:val="24"/>
        </w:rPr>
        <w:t>Andelen manliga elever som tog examen på gymnasieskolans barn-och fritidsprogram där barnskötarutbildning ges har ökat från 24</w:t>
      </w:r>
      <w:r w:rsidR="00417C86">
        <w:rPr>
          <w:sz w:val="24"/>
          <w:szCs w:val="24"/>
        </w:rPr>
        <w:t> </w:t>
      </w:r>
      <w:r w:rsidR="00B83498" w:rsidRPr="00C340D1">
        <w:rPr>
          <w:sz w:val="24"/>
          <w:szCs w:val="24"/>
        </w:rPr>
        <w:t>procent 2010 till 36</w:t>
      </w:r>
      <w:r w:rsidR="00417C86">
        <w:rPr>
          <w:sz w:val="24"/>
          <w:szCs w:val="24"/>
        </w:rPr>
        <w:t> </w:t>
      </w:r>
      <w:r w:rsidR="00B83498" w:rsidRPr="00C340D1">
        <w:rPr>
          <w:sz w:val="24"/>
          <w:szCs w:val="24"/>
        </w:rPr>
        <w:t>procent 2020.</w:t>
      </w:r>
    </w:p>
    <w:p w14:paraId="44675B2F" w14:textId="5A2CF2FB" w:rsidR="004F6DB1" w:rsidRDefault="00390EB7" w:rsidP="00B83498">
      <w:r w:rsidRPr="00390EB7">
        <w:t xml:space="preserve">Regeringens arbete har som mål att alla barn och elever ska få möta kunniga och kompetenta lärare och förskollärare oavsett var i landet de bor. Det är så vi lägger grunden för en jämlik kunskapsskola och ett starkt samhälle. Åtgärder för att öka andelen män i förskolan handlar om ett långsiktigt arbete som behöver ske på olika samhällsnivåer. </w:t>
      </w:r>
      <w:r w:rsidR="004F6DB1" w:rsidRPr="004F6DB1">
        <w:t>Regeringen har</w:t>
      </w:r>
      <w:r w:rsidR="004974DF">
        <w:t xml:space="preserve"> satsat på förskolan, gjort insatser för att stärka det pedagogiska ledarskapet och</w:t>
      </w:r>
      <w:r w:rsidR="004F6DB1" w:rsidRPr="004F6DB1">
        <w:t xml:space="preserve"> påbörjat arbetet med att inrätta </w:t>
      </w:r>
      <w:r w:rsidR="004F6DB1" w:rsidRPr="00C63AD8">
        <w:t>professionsprogram för</w:t>
      </w:r>
      <w:r w:rsidR="004F6DB1" w:rsidRPr="004F6DB1">
        <w:t xml:space="preserve"> förskollärare, lärare och rektorer. Programme</w:t>
      </w:r>
      <w:r w:rsidR="004974DF">
        <w:t>t</w:t>
      </w:r>
      <w:r w:rsidR="004F6DB1" w:rsidRPr="004F6DB1">
        <w:t xml:space="preserve"> ska skapa en nationell struktur för kompetens</w:t>
      </w:r>
      <w:r>
        <w:softHyphen/>
      </w:r>
      <w:r w:rsidR="004F6DB1" w:rsidRPr="004F6DB1">
        <w:t>utveckling med syfte att utveckla skolprofessionerna för att på så sätt främja skolutveckling, stärka professionernas attraktionskraft och skapa förutsättningar för högre kunskapsresultat och måluppfyllelse.</w:t>
      </w:r>
    </w:p>
    <w:p w14:paraId="34861D3B" w14:textId="130C8C55" w:rsidR="00B83498" w:rsidRDefault="00B83498" w:rsidP="0020772D">
      <w:r>
        <w:t xml:space="preserve">Som utbildningsminister kommer jag att fortsätta </w:t>
      </w:r>
      <w:r w:rsidR="001B4A93">
        <w:t>arbeta</w:t>
      </w:r>
      <w:r>
        <w:t xml:space="preserve"> för att förskolläraryrket och barnskötaryrket är yrken </w:t>
      </w:r>
      <w:r w:rsidR="0020772D">
        <w:t>för såväl män som kvinnor</w:t>
      </w:r>
      <w:r>
        <w:t>.</w:t>
      </w:r>
    </w:p>
    <w:p w14:paraId="743D56E5" w14:textId="77777777" w:rsidR="0020772D" w:rsidRDefault="0020772D" w:rsidP="0020772D"/>
    <w:p w14:paraId="0A1AEDD6" w14:textId="4941B2AA" w:rsidR="00B83498" w:rsidRDefault="00B8349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FEA4022AFAD48A7B729331372FAB718"/>
          </w:placeholder>
          <w:dataBinding w:prefixMappings="xmlns:ns0='http://lp/documentinfo/RK' " w:xpath="/ns0:DocumentInfo[1]/ns0:BaseInfo[1]/ns0:HeaderDate[1]" w:storeItemID="{E7B1824E-9528-4524-B39C-142783B14A2A}"/>
          <w:date w:fullDate="2021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B4A93">
            <w:t>26 maj 2021</w:t>
          </w:r>
        </w:sdtContent>
      </w:sdt>
    </w:p>
    <w:p w14:paraId="4622CFD5" w14:textId="77777777" w:rsidR="00B83498" w:rsidRDefault="00B83498" w:rsidP="004E7A8F">
      <w:pPr>
        <w:pStyle w:val="Brdtextutanavstnd"/>
      </w:pPr>
    </w:p>
    <w:p w14:paraId="408BF4D9" w14:textId="77777777" w:rsidR="00B83498" w:rsidRDefault="00B83498" w:rsidP="004E7A8F">
      <w:pPr>
        <w:pStyle w:val="Brdtextutanavstnd"/>
      </w:pPr>
    </w:p>
    <w:p w14:paraId="543CF3D6" w14:textId="77777777" w:rsidR="00B83498" w:rsidRDefault="00B83498" w:rsidP="004E7A8F">
      <w:pPr>
        <w:pStyle w:val="Brdtextutanavstnd"/>
      </w:pPr>
    </w:p>
    <w:p w14:paraId="41632BC3" w14:textId="297B7BFA" w:rsidR="00B83498" w:rsidRDefault="00B83498" w:rsidP="00422A41">
      <w:pPr>
        <w:pStyle w:val="Brdtext"/>
      </w:pPr>
      <w:r>
        <w:t>Anna Ekström</w:t>
      </w:r>
    </w:p>
    <w:p w14:paraId="18D330C1" w14:textId="0BB75C5F" w:rsidR="00B83498" w:rsidRPr="00DB48AB" w:rsidRDefault="00B83498" w:rsidP="00DB48AB">
      <w:pPr>
        <w:pStyle w:val="Brdtext"/>
      </w:pPr>
    </w:p>
    <w:sectPr w:rsidR="00B8349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DE6A" w14:textId="77777777" w:rsidR="00B83498" w:rsidRDefault="00B83498" w:rsidP="00A87A54">
      <w:pPr>
        <w:spacing w:after="0" w:line="240" w:lineRule="auto"/>
      </w:pPr>
      <w:r>
        <w:separator/>
      </w:r>
    </w:p>
  </w:endnote>
  <w:endnote w:type="continuationSeparator" w:id="0">
    <w:p w14:paraId="49EB1B6A" w14:textId="77777777" w:rsidR="00B83498" w:rsidRDefault="00B8349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96BB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0F35F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39CF6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91962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D7551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5E8F4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F5738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B71C6F" w14:textId="77777777" w:rsidTr="00C26068">
      <w:trPr>
        <w:trHeight w:val="227"/>
      </w:trPr>
      <w:tc>
        <w:tcPr>
          <w:tcW w:w="4074" w:type="dxa"/>
        </w:tcPr>
        <w:p w14:paraId="25AAC92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F4499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CAC9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0639" w14:textId="77777777" w:rsidR="00B83498" w:rsidRDefault="00B83498" w:rsidP="00A87A54">
      <w:pPr>
        <w:spacing w:after="0" w:line="240" w:lineRule="auto"/>
      </w:pPr>
      <w:r>
        <w:separator/>
      </w:r>
    </w:p>
  </w:footnote>
  <w:footnote w:type="continuationSeparator" w:id="0">
    <w:p w14:paraId="7EB5BB84" w14:textId="77777777" w:rsidR="00B83498" w:rsidRDefault="00B8349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3498" w14:paraId="6E11D16B" w14:textId="77777777" w:rsidTr="00C93EBA">
      <w:trPr>
        <w:trHeight w:val="227"/>
      </w:trPr>
      <w:tc>
        <w:tcPr>
          <w:tcW w:w="5534" w:type="dxa"/>
        </w:tcPr>
        <w:p w14:paraId="6337E645" w14:textId="77777777" w:rsidR="00B83498" w:rsidRPr="007D73AB" w:rsidRDefault="00B83498">
          <w:pPr>
            <w:pStyle w:val="Sidhuvud"/>
          </w:pPr>
        </w:p>
      </w:tc>
      <w:tc>
        <w:tcPr>
          <w:tcW w:w="3170" w:type="dxa"/>
          <w:vAlign w:val="bottom"/>
        </w:tcPr>
        <w:p w14:paraId="7289E3B1" w14:textId="77777777" w:rsidR="00B83498" w:rsidRPr="007D73AB" w:rsidRDefault="00B83498" w:rsidP="00340DE0">
          <w:pPr>
            <w:pStyle w:val="Sidhuvud"/>
          </w:pPr>
        </w:p>
      </w:tc>
      <w:tc>
        <w:tcPr>
          <w:tcW w:w="1134" w:type="dxa"/>
        </w:tcPr>
        <w:p w14:paraId="2EF0FC75" w14:textId="77777777" w:rsidR="00B83498" w:rsidRDefault="00B83498" w:rsidP="005A703A">
          <w:pPr>
            <w:pStyle w:val="Sidhuvud"/>
          </w:pPr>
        </w:p>
      </w:tc>
    </w:tr>
    <w:tr w:rsidR="00B83498" w14:paraId="631F60CE" w14:textId="77777777" w:rsidTr="00C93EBA">
      <w:trPr>
        <w:trHeight w:val="1928"/>
      </w:trPr>
      <w:tc>
        <w:tcPr>
          <w:tcW w:w="5534" w:type="dxa"/>
        </w:tcPr>
        <w:p w14:paraId="3C9BE990" w14:textId="77777777" w:rsidR="00B83498" w:rsidRPr="00340DE0" w:rsidRDefault="00B8349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5B78BF" wp14:editId="4D3405C3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5BFE2C" w14:textId="77777777" w:rsidR="00B83498" w:rsidRPr="00710A6C" w:rsidRDefault="00B83498" w:rsidP="00EE3C0F">
          <w:pPr>
            <w:pStyle w:val="Sidhuvud"/>
            <w:rPr>
              <w:b/>
            </w:rPr>
          </w:pPr>
        </w:p>
        <w:p w14:paraId="1832B50E" w14:textId="77777777" w:rsidR="00B83498" w:rsidRDefault="00B83498" w:rsidP="00EE3C0F">
          <w:pPr>
            <w:pStyle w:val="Sidhuvud"/>
          </w:pPr>
        </w:p>
        <w:p w14:paraId="6C58901B" w14:textId="77777777" w:rsidR="00B83498" w:rsidRDefault="00B83498" w:rsidP="00EE3C0F">
          <w:pPr>
            <w:pStyle w:val="Sidhuvud"/>
          </w:pPr>
        </w:p>
        <w:p w14:paraId="1C9D5A97" w14:textId="77777777" w:rsidR="00B83498" w:rsidRDefault="00B8349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D9FED72593542D9A6E8E87551D1091F"/>
            </w:placeholder>
            <w:dataBinding w:prefixMappings="xmlns:ns0='http://lp/documentinfo/RK' " w:xpath="/ns0:DocumentInfo[1]/ns0:BaseInfo[1]/ns0:Dnr[1]" w:storeItemID="{E7B1824E-9528-4524-B39C-142783B14A2A}"/>
            <w:text/>
          </w:sdtPr>
          <w:sdtEndPr/>
          <w:sdtContent>
            <w:p w14:paraId="5BA91338" w14:textId="4DCE58D8" w:rsidR="00B83498" w:rsidRDefault="001C024C" w:rsidP="00EE3C0F">
              <w:pPr>
                <w:pStyle w:val="Sidhuvud"/>
              </w:pPr>
              <w:r>
                <w:t>U2021/02687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788001390B446B96127173D627E39D"/>
            </w:placeholder>
            <w:showingPlcHdr/>
            <w:dataBinding w:prefixMappings="xmlns:ns0='http://lp/documentinfo/RK' " w:xpath="/ns0:DocumentInfo[1]/ns0:BaseInfo[1]/ns0:DocNumber[1]" w:storeItemID="{E7B1824E-9528-4524-B39C-142783B14A2A}"/>
            <w:text/>
          </w:sdtPr>
          <w:sdtEndPr/>
          <w:sdtContent>
            <w:p w14:paraId="00532650" w14:textId="77777777" w:rsidR="00B83498" w:rsidRDefault="00B8349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F16BCF" w14:textId="77777777" w:rsidR="00B83498" w:rsidRDefault="00B83498" w:rsidP="00EE3C0F">
          <w:pPr>
            <w:pStyle w:val="Sidhuvud"/>
          </w:pPr>
        </w:p>
      </w:tc>
      <w:tc>
        <w:tcPr>
          <w:tcW w:w="1134" w:type="dxa"/>
        </w:tcPr>
        <w:p w14:paraId="18C1A624" w14:textId="77777777" w:rsidR="00B83498" w:rsidRDefault="00B83498" w:rsidP="0094502D">
          <w:pPr>
            <w:pStyle w:val="Sidhuvud"/>
          </w:pPr>
        </w:p>
        <w:p w14:paraId="580F6EED" w14:textId="77777777" w:rsidR="00B83498" w:rsidRPr="0094502D" w:rsidRDefault="00B83498" w:rsidP="00EC71A6">
          <w:pPr>
            <w:pStyle w:val="Sidhuvud"/>
          </w:pPr>
        </w:p>
      </w:tc>
    </w:tr>
    <w:tr w:rsidR="00B83498" w14:paraId="70E8F74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538B82E183842908C33FAD84AB0E90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0B2E2FB" w14:textId="59EC69C7" w:rsidR="001C024C" w:rsidRPr="001C024C" w:rsidRDefault="001C024C" w:rsidP="00340DE0">
              <w:pPr>
                <w:pStyle w:val="Sidhuvud"/>
                <w:rPr>
                  <w:b/>
                </w:rPr>
              </w:pPr>
              <w:r w:rsidRPr="001C024C">
                <w:rPr>
                  <w:b/>
                </w:rPr>
                <w:t>Utbildningsdepartementet</w:t>
              </w:r>
            </w:p>
            <w:p w14:paraId="056CA7C2" w14:textId="77777777" w:rsidR="00794B4C" w:rsidRDefault="001C024C" w:rsidP="00340DE0">
              <w:pPr>
                <w:pStyle w:val="Sidhuvud"/>
              </w:pPr>
              <w:r w:rsidRPr="001C024C">
                <w:t>Utbildningsministern</w:t>
              </w:r>
            </w:p>
            <w:p w14:paraId="45D1A1AB" w14:textId="72FA3FC0" w:rsidR="00B83498" w:rsidRPr="00340DE0" w:rsidRDefault="00B8349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08031BF0A143CDBC71189694EA8A69"/>
          </w:placeholder>
          <w:dataBinding w:prefixMappings="xmlns:ns0='http://lp/documentinfo/RK' " w:xpath="/ns0:DocumentInfo[1]/ns0:BaseInfo[1]/ns0:Recipient[1]" w:storeItemID="{E7B1824E-9528-4524-B39C-142783B14A2A}"/>
          <w:text w:multiLine="1"/>
        </w:sdtPr>
        <w:sdtEndPr/>
        <w:sdtContent>
          <w:tc>
            <w:tcPr>
              <w:tcW w:w="3170" w:type="dxa"/>
            </w:tcPr>
            <w:p w14:paraId="1633E701" w14:textId="6B13EDDD" w:rsidR="00B83498" w:rsidRDefault="001C024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31C895" w14:textId="77777777" w:rsidR="00B83498" w:rsidRDefault="00B83498" w:rsidP="003E6020">
          <w:pPr>
            <w:pStyle w:val="Sidhuvud"/>
          </w:pPr>
        </w:p>
      </w:tc>
    </w:tr>
  </w:tbl>
  <w:p w14:paraId="3464833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9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238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14B9"/>
    <w:rsid w:val="001428E2"/>
    <w:rsid w:val="0016294F"/>
    <w:rsid w:val="00164463"/>
    <w:rsid w:val="00167FA8"/>
    <w:rsid w:val="0017099B"/>
    <w:rsid w:val="00170CE4"/>
    <w:rsid w:val="00170E3E"/>
    <w:rsid w:val="00172BA3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04C"/>
    <w:rsid w:val="001A756B"/>
    <w:rsid w:val="001B4824"/>
    <w:rsid w:val="001B4A93"/>
    <w:rsid w:val="001C024C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6849"/>
    <w:rsid w:val="001E72EE"/>
    <w:rsid w:val="001F0629"/>
    <w:rsid w:val="001F0736"/>
    <w:rsid w:val="001F4302"/>
    <w:rsid w:val="001F50BE"/>
    <w:rsid w:val="001F525B"/>
    <w:rsid w:val="001F6BBE"/>
    <w:rsid w:val="002005DD"/>
    <w:rsid w:val="00201498"/>
    <w:rsid w:val="00204079"/>
    <w:rsid w:val="0020772D"/>
    <w:rsid w:val="002102FD"/>
    <w:rsid w:val="002116FE"/>
    <w:rsid w:val="00211B4E"/>
    <w:rsid w:val="00213204"/>
    <w:rsid w:val="00213258"/>
    <w:rsid w:val="002161F5"/>
    <w:rsid w:val="0021657C"/>
    <w:rsid w:val="00220866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1DB4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00D6"/>
    <w:rsid w:val="00390EB7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7C86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5D7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4DF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639D"/>
    <w:rsid w:val="004C70EE"/>
    <w:rsid w:val="004D65A7"/>
    <w:rsid w:val="004D766C"/>
    <w:rsid w:val="004E0FA8"/>
    <w:rsid w:val="004E1DE3"/>
    <w:rsid w:val="004E251B"/>
    <w:rsid w:val="004E25CD"/>
    <w:rsid w:val="004E2A4B"/>
    <w:rsid w:val="004E4419"/>
    <w:rsid w:val="004E6D22"/>
    <w:rsid w:val="004F027C"/>
    <w:rsid w:val="004F0448"/>
    <w:rsid w:val="004F1EA0"/>
    <w:rsid w:val="004F4021"/>
    <w:rsid w:val="004F5640"/>
    <w:rsid w:val="004F6525"/>
    <w:rsid w:val="004F6DB1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1FB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31A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C3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B4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4DA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725"/>
    <w:rsid w:val="008C6717"/>
    <w:rsid w:val="008C77B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63F"/>
    <w:rsid w:val="0094502D"/>
    <w:rsid w:val="00946561"/>
    <w:rsid w:val="00946B39"/>
    <w:rsid w:val="00947013"/>
    <w:rsid w:val="0095062C"/>
    <w:rsid w:val="00956EA9"/>
    <w:rsid w:val="00966E40"/>
    <w:rsid w:val="00971B08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16E5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2BDD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BF0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1CED"/>
    <w:rsid w:val="00B2606D"/>
    <w:rsid w:val="00B263C0"/>
    <w:rsid w:val="00B271F7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498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35B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AEB"/>
    <w:rsid w:val="00C63AD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820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2C3"/>
    <w:rsid w:val="00D3621B"/>
    <w:rsid w:val="00D36E44"/>
    <w:rsid w:val="00D40205"/>
    <w:rsid w:val="00D40C72"/>
    <w:rsid w:val="00D4141B"/>
    <w:rsid w:val="00D4145D"/>
    <w:rsid w:val="00D4460B"/>
    <w:rsid w:val="00D458F0"/>
    <w:rsid w:val="00D464AC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84C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41A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1CC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E19"/>
    <w:rsid w:val="00EE3C0F"/>
    <w:rsid w:val="00EE5EB8"/>
    <w:rsid w:val="00EE66E5"/>
    <w:rsid w:val="00EE6810"/>
    <w:rsid w:val="00EE7439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AD5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F5D"/>
    <w:rsid w:val="00F73A60"/>
    <w:rsid w:val="00F77CC3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23D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9E9C23"/>
  <w15:docId w15:val="{0BF1EB63-C197-4A7B-AB8F-ED7F5CC3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75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9FED72593542D9A6E8E87551D10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FB722-D2A0-48FF-8EDC-ECE84995DFE4}"/>
      </w:docPartPr>
      <w:docPartBody>
        <w:p w:rsidR="000B0BB2" w:rsidRDefault="0056003E" w:rsidP="0056003E">
          <w:pPr>
            <w:pStyle w:val="CD9FED72593542D9A6E8E87551D109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788001390B446B96127173D627E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53FCA-A2AE-482E-A4BC-6BC82168FC8E}"/>
      </w:docPartPr>
      <w:docPartBody>
        <w:p w:rsidR="000B0BB2" w:rsidRDefault="0056003E" w:rsidP="0056003E">
          <w:pPr>
            <w:pStyle w:val="FD788001390B446B96127173D627E39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38B82E183842908C33FAD84AB0E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5F2DB-F48D-4298-A2E0-2E32C6BC063D}"/>
      </w:docPartPr>
      <w:docPartBody>
        <w:p w:rsidR="000B0BB2" w:rsidRDefault="0056003E" w:rsidP="0056003E">
          <w:pPr>
            <w:pStyle w:val="B538B82E183842908C33FAD84AB0E9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8031BF0A143CDBC71189694EA8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66DC8-26F2-4553-8CEB-FA5C311C6A5A}"/>
      </w:docPartPr>
      <w:docPartBody>
        <w:p w:rsidR="000B0BB2" w:rsidRDefault="0056003E" w:rsidP="0056003E">
          <w:pPr>
            <w:pStyle w:val="2A08031BF0A143CDBC71189694EA8A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EA4022AFAD48A7B729331372FAB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45DA1-9A4B-4880-834D-294ECBB991A0}"/>
      </w:docPartPr>
      <w:docPartBody>
        <w:p w:rsidR="000B0BB2" w:rsidRDefault="0056003E" w:rsidP="0056003E">
          <w:pPr>
            <w:pStyle w:val="4FEA4022AFAD48A7B729331372FAB7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E"/>
    <w:rsid w:val="000B0BB2"/>
    <w:rsid w:val="000D5A04"/>
    <w:rsid w:val="001D7ADF"/>
    <w:rsid w:val="005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17DB6ABA0749F282B0AD3DDC26727E">
    <w:name w:val="0C17DB6ABA0749F282B0AD3DDC26727E"/>
    <w:rsid w:val="0056003E"/>
  </w:style>
  <w:style w:type="character" w:styleId="Platshllartext">
    <w:name w:val="Placeholder Text"/>
    <w:basedOn w:val="Standardstycketeckensnitt"/>
    <w:uiPriority w:val="99"/>
    <w:semiHidden/>
    <w:rsid w:val="000D5A04"/>
    <w:rPr>
      <w:noProof w:val="0"/>
      <w:color w:val="808080"/>
    </w:rPr>
  </w:style>
  <w:style w:type="paragraph" w:customStyle="1" w:styleId="70944618E11B445AAECF3C8D7D96D020">
    <w:name w:val="70944618E11B445AAECF3C8D7D96D020"/>
    <w:rsid w:val="0056003E"/>
  </w:style>
  <w:style w:type="paragraph" w:customStyle="1" w:styleId="A1E40CB4FFA84CC78F76B251C03AACAB">
    <w:name w:val="A1E40CB4FFA84CC78F76B251C03AACAB"/>
    <w:rsid w:val="0056003E"/>
  </w:style>
  <w:style w:type="paragraph" w:customStyle="1" w:styleId="FCDBCBDC94F749B3B23EFE0ECC4AB0C5">
    <w:name w:val="FCDBCBDC94F749B3B23EFE0ECC4AB0C5"/>
    <w:rsid w:val="0056003E"/>
  </w:style>
  <w:style w:type="paragraph" w:customStyle="1" w:styleId="CD9FED72593542D9A6E8E87551D1091F">
    <w:name w:val="CD9FED72593542D9A6E8E87551D1091F"/>
    <w:rsid w:val="0056003E"/>
  </w:style>
  <w:style w:type="paragraph" w:customStyle="1" w:styleId="FD788001390B446B96127173D627E39D">
    <w:name w:val="FD788001390B446B96127173D627E39D"/>
    <w:rsid w:val="0056003E"/>
  </w:style>
  <w:style w:type="paragraph" w:customStyle="1" w:styleId="6101D641729A4898B2CCBEBE16B44F92">
    <w:name w:val="6101D641729A4898B2CCBEBE16B44F92"/>
    <w:rsid w:val="0056003E"/>
  </w:style>
  <w:style w:type="paragraph" w:customStyle="1" w:styleId="7C159402984D49BE95685A727E767E86">
    <w:name w:val="7C159402984D49BE95685A727E767E86"/>
    <w:rsid w:val="0056003E"/>
  </w:style>
  <w:style w:type="paragraph" w:customStyle="1" w:styleId="A494C357256B4CA08058CF063E3113FC">
    <w:name w:val="A494C357256B4CA08058CF063E3113FC"/>
    <w:rsid w:val="0056003E"/>
  </w:style>
  <w:style w:type="paragraph" w:customStyle="1" w:styleId="B538B82E183842908C33FAD84AB0E904">
    <w:name w:val="B538B82E183842908C33FAD84AB0E904"/>
    <w:rsid w:val="0056003E"/>
  </w:style>
  <w:style w:type="paragraph" w:customStyle="1" w:styleId="2A08031BF0A143CDBC71189694EA8A69">
    <w:name w:val="2A08031BF0A143CDBC71189694EA8A69"/>
    <w:rsid w:val="0056003E"/>
  </w:style>
  <w:style w:type="paragraph" w:customStyle="1" w:styleId="FD788001390B446B96127173D627E39D1">
    <w:name w:val="FD788001390B446B96127173D627E39D1"/>
    <w:rsid w:val="005600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38B82E183842908C33FAD84AB0E9041">
    <w:name w:val="B538B82E183842908C33FAD84AB0E9041"/>
    <w:rsid w:val="005600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D01B907C1D450A82CFBF63157E007A">
    <w:name w:val="F9D01B907C1D450A82CFBF63157E007A"/>
    <w:rsid w:val="0056003E"/>
  </w:style>
  <w:style w:type="paragraph" w:customStyle="1" w:styleId="9B47E1E622E440B8893EF45A0F7EF1BA">
    <w:name w:val="9B47E1E622E440B8893EF45A0F7EF1BA"/>
    <w:rsid w:val="0056003E"/>
  </w:style>
  <w:style w:type="paragraph" w:customStyle="1" w:styleId="5DFFF73E6EAA488EBD2912959A0080B6">
    <w:name w:val="5DFFF73E6EAA488EBD2912959A0080B6"/>
    <w:rsid w:val="0056003E"/>
  </w:style>
  <w:style w:type="paragraph" w:customStyle="1" w:styleId="8946F26549A541F38A779FD7FC45700A">
    <w:name w:val="8946F26549A541F38A779FD7FC45700A"/>
    <w:rsid w:val="0056003E"/>
  </w:style>
  <w:style w:type="paragraph" w:customStyle="1" w:styleId="3307A7F122884076B49858A88E0BF31B">
    <w:name w:val="3307A7F122884076B49858A88E0BF31B"/>
    <w:rsid w:val="0056003E"/>
  </w:style>
  <w:style w:type="paragraph" w:customStyle="1" w:styleId="4FEA4022AFAD48A7B729331372FAB718">
    <w:name w:val="4FEA4022AFAD48A7B729331372FAB718"/>
    <w:rsid w:val="0056003E"/>
  </w:style>
  <w:style w:type="paragraph" w:customStyle="1" w:styleId="2826F2DE537D44F9A709D9A23BFB8A55">
    <w:name w:val="2826F2DE537D44F9A709D9A23BFB8A55"/>
    <w:rsid w:val="0056003E"/>
  </w:style>
  <w:style w:type="paragraph" w:customStyle="1" w:styleId="E87580EFB9824CAD9BD94F893580F8D9">
    <w:name w:val="E87580EFB9824CAD9BD94F893580F8D9"/>
    <w:rsid w:val="000D5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0f1c802f-33f0-407b-b00f-89482355b028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HUC4WJHRZ2ET-721996182-1730</_dlc_DocId>
    <_dlc_DocIdUrl xmlns="cce28019-86c4-43eb-9d2c-17951d3a857e">
      <Url>https://dhs.sp.regeringskansliet.se/yta/u-S/_layouts/15/DocIdRedir.aspx?ID=HUC4WJHRZ2ET-721996182-1730</Url>
      <Description>HUC4WJHRZ2ET-721996182-1730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2021-05-26T00:00:00</HeaderDate>
    <Office/>
    <Dnr>U2021/02687</Dnr>
    <ParagrafNr/>
    <DocumentTitle/>
    <VisitingAddress/>
    <Extra1/>
    <Extra2/>
    <Extra3>Michael Rubbestad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2021-05-26T00:00:00</HeaderDate>
    <Office/>
    <Dnr>U2021/02687</Dnr>
    <ParagrafNr/>
    <DocumentTitle/>
    <VisitingAddress/>
    <Extra1/>
    <Extra2/>
    <Extra3>Michael Rubbestad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E58C-5988-481F-BA80-135D9F337D0F}"/>
</file>

<file path=customXml/itemProps2.xml><?xml version="1.0" encoding="utf-8"?>
<ds:datastoreItem xmlns:ds="http://schemas.openxmlformats.org/officeDocument/2006/customXml" ds:itemID="{264F3F6A-6088-418D-BFE5-D2801AC74297}"/>
</file>

<file path=customXml/itemProps3.xml><?xml version="1.0" encoding="utf-8"?>
<ds:datastoreItem xmlns:ds="http://schemas.openxmlformats.org/officeDocument/2006/customXml" ds:itemID="{1844AF6C-8474-47F1-B968-F209244263E5}"/>
</file>

<file path=customXml/itemProps4.xml><?xml version="1.0" encoding="utf-8"?>
<ds:datastoreItem xmlns:ds="http://schemas.openxmlformats.org/officeDocument/2006/customXml" ds:itemID="{264F3F6A-6088-418D-BFE5-D2801AC74297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cce28019-86c4-43eb-9d2c-17951d3a857e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B1824E-9528-4524-B39C-142783B14A2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4C4E8703-50FF-46B6-A2AA-E25FE7B7E48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7B1824E-9528-4524-B39C-142783B14A2A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202021-2898 Andelen manlig personal i förskolan_SLUTLIG.docx</dc:title>
  <dc:subject/>
  <dc:creator>Lena Lyckeståhl</dc:creator>
  <cp:keywords/>
  <dc:description/>
  <cp:lastModifiedBy>Jonas B Andersson</cp:lastModifiedBy>
  <cp:revision>6</cp:revision>
  <dcterms:created xsi:type="dcterms:W3CDTF">2021-05-25T16:12:00Z</dcterms:created>
  <dcterms:modified xsi:type="dcterms:W3CDTF">2021-05-25T16:36:00Z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b6531a3d-2ec9-4885-acab-330ec3f8139e</vt:lpwstr>
  </property>
</Properties>
</file>