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2A87" w14:textId="0FB74AE5" w:rsidR="007670B9" w:rsidRDefault="007670B9" w:rsidP="006F54E4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2017/18:772 av Robert Hannah (L) Skriftlighetskrav vid lottförsäljning via telefon</w:t>
      </w:r>
    </w:p>
    <w:p w14:paraId="722976CC" w14:textId="28F1FA40" w:rsidR="007670B9" w:rsidRDefault="007670B9" w:rsidP="002749F7">
      <w:pPr>
        <w:pStyle w:val="Brdtext"/>
      </w:pPr>
      <w:r>
        <w:t>Robert Hannah har frågat finansmarknads- och konsumentministern om regeringens ställningstagande att undanta lotterier från kravet på skriftlig bekräftelse vid telefonförsäljning har påverkats av att det största regerings</w:t>
      </w:r>
      <w:r>
        <w:softHyphen/>
        <w:t xml:space="preserve">partiet har en huvudsaklig inkomst genom lotteriförsäljning via telefon. </w:t>
      </w:r>
    </w:p>
    <w:p w14:paraId="3BBF76C2" w14:textId="77777777" w:rsidR="007670B9" w:rsidRDefault="007670B9" w:rsidP="006A12F1">
      <w:pPr>
        <w:pStyle w:val="Brdtext"/>
      </w:pPr>
      <w:r>
        <w:t>Frågan har överlämnats till mig.</w:t>
      </w:r>
    </w:p>
    <w:p w14:paraId="69598CC7" w14:textId="6D3C93FC" w:rsidR="001D16C4" w:rsidRDefault="001D16C4" w:rsidP="001D16C4">
      <w:pPr>
        <w:pStyle w:val="Brdtext"/>
      </w:pPr>
      <w:r w:rsidRPr="00FB550D">
        <w:t>I syfte att stärka konsumentskyddet har regeringen beslutat en lagrådsremiss med förslag om skriftlighetskrav vid telefonförsäljning.</w:t>
      </w:r>
      <w:r>
        <w:t xml:space="preserve"> </w:t>
      </w:r>
      <w:r w:rsidR="00050D4D">
        <w:t xml:space="preserve">Det är glädjande att </w:t>
      </w:r>
      <w:r w:rsidR="00EA46DC">
        <w:t xml:space="preserve">Robert Hannah och </w:t>
      </w:r>
      <w:r w:rsidR="00050D4D">
        <w:t xml:space="preserve">Liberalerna välkomnar förslaget. </w:t>
      </w:r>
      <w:r>
        <w:t xml:space="preserve">I enlighet med vad utredningen föreslog införs </w:t>
      </w:r>
      <w:r w:rsidR="00050D4D">
        <w:t>skriftlighets</w:t>
      </w:r>
      <w:r>
        <w:t>kravet i distansavtalslagen. Därigenom kommer det att gälla för flertalet varor och tjänster som säljs per telefon, dock inte alla. Distansavtalslagen gäller nämligen inte vid försäljning av lotteri- och andra speltjänster. Detta har sin förklaring i att speltjänster inte omfattas av EU:s konsumenträttighetsdirektiv som distansavtalslagen bygger på och att det finns ett särskilt konsumentskydd på området. Regeringen har nyligen före</w:t>
      </w:r>
      <w:r>
        <w:softHyphen/>
        <w:t xml:space="preserve">slagit att detta konsumentskydd ytterligare ska stärkas. </w:t>
      </w:r>
    </w:p>
    <w:p w14:paraId="03D36A12" w14:textId="7153C409" w:rsidR="00050D4D" w:rsidRDefault="001D16C4" w:rsidP="006A12F1">
      <w:pPr>
        <w:pStyle w:val="Brdtext"/>
      </w:pPr>
      <w:r w:rsidRPr="00FB550D">
        <w:t xml:space="preserve">Det är hög tid att vidta åtgärder för att förbättra situationen för konsumenter och få en mer välfungerande </w:t>
      </w:r>
      <w:r w:rsidR="00050D4D">
        <w:t xml:space="preserve">marknad för telefonförsäljning. </w:t>
      </w:r>
      <w:r>
        <w:t>Som framgår av lagrådsremissen utesluter regeringen inte att det framöver kan finnas anledning att överväga ett skriftlighetskrav även för telefonförsäljning av speltjänster. Jag avser därför att följa frågan.</w:t>
      </w:r>
    </w:p>
    <w:p w14:paraId="1467E762" w14:textId="427001F0" w:rsidR="006F54E4" w:rsidRDefault="006F54E4" w:rsidP="006F54E4">
      <w:pPr>
        <w:pStyle w:val="Brdtext"/>
      </w:pPr>
      <w:r>
        <w:t xml:space="preserve">Stockholm den </w:t>
      </w:r>
      <w:sdt>
        <w:sdtPr>
          <w:id w:val="-1225218591"/>
          <w:placeholder>
            <w:docPart w:val="B6EC43391D1D4529BD0F118A7956AA85"/>
          </w:placeholder>
          <w:dataBinding w:prefixMappings="xmlns:ns0='http://lp/documentinfo/RK' " w:xpath="/ns0:DocumentInfo[1]/ns0:BaseInfo[1]/ns0:HeaderDate[1]" w:storeItemID="{DB9A49CB-5D71-452A-92B3-9BA67152EEAB}"/>
          <w:date w:fullDate="2018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96976">
            <w:t>27 februari 2018</w:t>
          </w:r>
        </w:sdtContent>
      </w:sdt>
    </w:p>
    <w:p w14:paraId="71245711" w14:textId="77777777" w:rsidR="006F54E4" w:rsidRDefault="006F54E4" w:rsidP="006F54E4">
      <w:pPr>
        <w:pStyle w:val="Brdtextutanavstnd"/>
      </w:pPr>
    </w:p>
    <w:p w14:paraId="1A2D176C" w14:textId="77777777" w:rsidR="006F54E4" w:rsidRDefault="006F54E4" w:rsidP="006F54E4">
      <w:pPr>
        <w:pStyle w:val="Brdtextutanavstnd"/>
      </w:pPr>
    </w:p>
    <w:p w14:paraId="4EE8419B" w14:textId="77777777" w:rsidR="006F54E4" w:rsidRDefault="006F54E4" w:rsidP="006F54E4">
      <w:pPr>
        <w:pStyle w:val="Brdtext"/>
      </w:pPr>
      <w:r>
        <w:t>Heléne Fritzon</w:t>
      </w:r>
    </w:p>
    <w:sectPr w:rsidR="006F54E4" w:rsidSect="007670B9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201C" w14:textId="77777777" w:rsidR="007670B9" w:rsidRDefault="007670B9" w:rsidP="00A87A54">
      <w:pPr>
        <w:spacing w:after="0" w:line="240" w:lineRule="auto"/>
      </w:pPr>
      <w:r>
        <w:separator/>
      </w:r>
    </w:p>
  </w:endnote>
  <w:endnote w:type="continuationSeparator" w:id="0">
    <w:p w14:paraId="770A8919" w14:textId="77777777" w:rsidR="007670B9" w:rsidRDefault="007670B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08EF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C5A99D" w14:textId="5AA66B2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F27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F27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3C566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E88B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CBDAB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63E0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A3E3B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209D1A" w14:textId="77777777" w:rsidTr="00C26068">
      <w:trPr>
        <w:trHeight w:val="227"/>
      </w:trPr>
      <w:tc>
        <w:tcPr>
          <w:tcW w:w="4074" w:type="dxa"/>
        </w:tcPr>
        <w:p w14:paraId="23A407F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D151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37955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E71C" w14:textId="77777777" w:rsidR="007670B9" w:rsidRDefault="007670B9" w:rsidP="00A87A54">
      <w:pPr>
        <w:spacing w:after="0" w:line="240" w:lineRule="auto"/>
      </w:pPr>
      <w:r>
        <w:separator/>
      </w:r>
    </w:p>
  </w:footnote>
  <w:footnote w:type="continuationSeparator" w:id="0">
    <w:p w14:paraId="3179C28D" w14:textId="77777777" w:rsidR="007670B9" w:rsidRDefault="007670B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70B9" w14:paraId="37F7CAE2" w14:textId="77777777" w:rsidTr="00C93EBA">
      <w:trPr>
        <w:trHeight w:val="227"/>
      </w:trPr>
      <w:tc>
        <w:tcPr>
          <w:tcW w:w="5534" w:type="dxa"/>
        </w:tcPr>
        <w:p w14:paraId="602443E4" w14:textId="77777777" w:rsidR="007670B9" w:rsidRPr="007D73AB" w:rsidRDefault="007670B9">
          <w:pPr>
            <w:pStyle w:val="Sidhuvud"/>
          </w:pPr>
        </w:p>
      </w:tc>
      <w:tc>
        <w:tcPr>
          <w:tcW w:w="3170" w:type="dxa"/>
          <w:vAlign w:val="bottom"/>
        </w:tcPr>
        <w:p w14:paraId="6A4D71C5" w14:textId="77777777" w:rsidR="007670B9" w:rsidRPr="007D73AB" w:rsidRDefault="007670B9" w:rsidP="00340DE0">
          <w:pPr>
            <w:pStyle w:val="Sidhuvud"/>
          </w:pPr>
        </w:p>
      </w:tc>
      <w:tc>
        <w:tcPr>
          <w:tcW w:w="1134" w:type="dxa"/>
        </w:tcPr>
        <w:p w14:paraId="38127AA5" w14:textId="77777777" w:rsidR="007670B9" w:rsidRDefault="007670B9" w:rsidP="005A703A">
          <w:pPr>
            <w:pStyle w:val="Sidhuvud"/>
          </w:pPr>
        </w:p>
      </w:tc>
    </w:tr>
    <w:tr w:rsidR="007670B9" w14:paraId="0369455C" w14:textId="77777777" w:rsidTr="00C93EBA">
      <w:trPr>
        <w:trHeight w:val="1928"/>
      </w:trPr>
      <w:tc>
        <w:tcPr>
          <w:tcW w:w="5534" w:type="dxa"/>
        </w:tcPr>
        <w:p w14:paraId="382F09C2" w14:textId="77777777" w:rsidR="007670B9" w:rsidRPr="00340DE0" w:rsidRDefault="007670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468472" wp14:editId="5153F17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962027" w14:textId="77777777" w:rsidR="007670B9" w:rsidRPr="00710A6C" w:rsidRDefault="007670B9" w:rsidP="00EE3C0F">
          <w:pPr>
            <w:pStyle w:val="Sidhuvud"/>
            <w:rPr>
              <w:b/>
            </w:rPr>
          </w:pPr>
        </w:p>
        <w:p w14:paraId="3D5C7FB7" w14:textId="77777777" w:rsidR="007670B9" w:rsidRDefault="007670B9" w:rsidP="00EE3C0F">
          <w:pPr>
            <w:pStyle w:val="Sidhuvud"/>
          </w:pPr>
        </w:p>
        <w:p w14:paraId="209C5996" w14:textId="77777777" w:rsidR="007670B9" w:rsidRDefault="007670B9" w:rsidP="00EE3C0F">
          <w:pPr>
            <w:pStyle w:val="Sidhuvud"/>
          </w:pPr>
        </w:p>
        <w:p w14:paraId="29259B9F" w14:textId="77777777" w:rsidR="007670B9" w:rsidRDefault="007670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42468830914BCFAB5CEF4702D12631"/>
            </w:placeholder>
            <w:dataBinding w:prefixMappings="xmlns:ns0='http://lp/documentinfo/RK' " w:xpath="/ns0:DocumentInfo[1]/ns0:BaseInfo[1]/ns0:Dnr[1]" w:storeItemID="{DB9A49CB-5D71-452A-92B3-9BA67152EEAB}"/>
            <w:text/>
          </w:sdtPr>
          <w:sdtEndPr/>
          <w:sdtContent>
            <w:p w14:paraId="22CFEB38" w14:textId="77777777" w:rsidR="007670B9" w:rsidRDefault="007670B9" w:rsidP="00EE3C0F">
              <w:pPr>
                <w:pStyle w:val="Sidhuvud"/>
              </w:pPr>
              <w:r>
                <w:t>Ju2018/01093/POL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090B1E98194230AF5750D17C092203"/>
            </w:placeholder>
            <w:showingPlcHdr/>
            <w:dataBinding w:prefixMappings="xmlns:ns0='http://lp/documentinfo/RK' " w:xpath="/ns0:DocumentInfo[1]/ns0:BaseInfo[1]/ns0:DocNumber[1]" w:storeItemID="{DB9A49CB-5D71-452A-92B3-9BA67152EEAB}"/>
            <w:text/>
          </w:sdtPr>
          <w:sdtEndPr/>
          <w:sdtContent>
            <w:p w14:paraId="1D7F8FA0" w14:textId="77777777" w:rsidR="007670B9" w:rsidRDefault="007670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B59D27" w14:textId="77777777" w:rsidR="007670B9" w:rsidRDefault="007670B9" w:rsidP="00EE3C0F">
          <w:pPr>
            <w:pStyle w:val="Sidhuvud"/>
          </w:pPr>
        </w:p>
      </w:tc>
      <w:tc>
        <w:tcPr>
          <w:tcW w:w="1134" w:type="dxa"/>
        </w:tcPr>
        <w:p w14:paraId="6F5ACB90" w14:textId="77777777" w:rsidR="007670B9" w:rsidRDefault="007670B9" w:rsidP="0094502D">
          <w:pPr>
            <w:pStyle w:val="Sidhuvud"/>
          </w:pPr>
        </w:p>
        <w:p w14:paraId="094050D2" w14:textId="77777777" w:rsidR="007670B9" w:rsidRPr="0094502D" w:rsidRDefault="007670B9" w:rsidP="00EC71A6">
          <w:pPr>
            <w:pStyle w:val="Sidhuvud"/>
          </w:pPr>
        </w:p>
      </w:tc>
    </w:tr>
    <w:tr w:rsidR="007670B9" w14:paraId="524C175F" w14:textId="77777777" w:rsidTr="001F27CB">
      <w:trPr>
        <w:trHeight w:val="1241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5AEA76A5368402AB2E39DC35EB96117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968F51" w14:textId="7F432F3C" w:rsidR="007670B9" w:rsidRPr="007670B9" w:rsidRDefault="007670B9" w:rsidP="00340DE0">
              <w:pPr>
                <w:pStyle w:val="Sidhuvud"/>
                <w:rPr>
                  <w:b/>
                </w:rPr>
              </w:pPr>
              <w:r w:rsidRPr="007670B9">
                <w:rPr>
                  <w:b/>
                </w:rPr>
                <w:t>Justitiedepartementet</w:t>
              </w:r>
            </w:p>
            <w:p w14:paraId="43051FC5" w14:textId="0ED8F88E" w:rsidR="007670B9" w:rsidRPr="00B335D9" w:rsidRDefault="00565540" w:rsidP="00B335D9">
              <w:pPr>
                <w:pStyle w:val="Sidhuvud"/>
                <w:rPr>
                  <w:b/>
                </w:rPr>
              </w:pPr>
              <w:r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7374B3DD1A4335889BFC5501268D40"/>
          </w:placeholder>
          <w:dataBinding w:prefixMappings="xmlns:ns0='http://lp/documentinfo/RK' " w:xpath="/ns0:DocumentInfo[1]/ns0:BaseInfo[1]/ns0:Recipient[1]" w:storeItemID="{DB9A49CB-5D71-452A-92B3-9BA67152EEAB}"/>
          <w:text w:multiLine="1"/>
        </w:sdtPr>
        <w:sdtEndPr/>
        <w:sdtContent>
          <w:tc>
            <w:tcPr>
              <w:tcW w:w="3170" w:type="dxa"/>
            </w:tcPr>
            <w:p w14:paraId="36A0A075" w14:textId="0E056011" w:rsidR="007670B9" w:rsidRDefault="007670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3884D1" w14:textId="77777777" w:rsidR="007670B9" w:rsidRDefault="007670B9" w:rsidP="003E6020">
          <w:pPr>
            <w:pStyle w:val="Sidhuvud"/>
          </w:pPr>
        </w:p>
      </w:tc>
    </w:tr>
  </w:tbl>
  <w:p w14:paraId="4C2982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0D4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6C4"/>
    <w:rsid w:val="001E1A13"/>
    <w:rsid w:val="001E20CC"/>
    <w:rsid w:val="001E3D83"/>
    <w:rsid w:val="001E72EE"/>
    <w:rsid w:val="001F0629"/>
    <w:rsid w:val="001F0736"/>
    <w:rsid w:val="001F27CB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62F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553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540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54E4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70B9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6976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12F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35D9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6DC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5E3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642DB7"/>
  <w15:docId w15:val="{A4672389-DBCA-4125-9973-984B868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2468830914BCFAB5CEF4702D12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916F1-BE4F-49A8-988E-F82C1A3EBBBD}"/>
      </w:docPartPr>
      <w:docPartBody>
        <w:p w:rsidR="003918E3" w:rsidRDefault="00CA2E64" w:rsidP="00CA2E64">
          <w:pPr>
            <w:pStyle w:val="8242468830914BCFAB5CEF4702D12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090B1E98194230AF5750D17C092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4877E-E49B-4DCB-8B95-5D541214074F}"/>
      </w:docPartPr>
      <w:docPartBody>
        <w:p w:rsidR="003918E3" w:rsidRDefault="00CA2E64" w:rsidP="00CA2E64">
          <w:pPr>
            <w:pStyle w:val="62090B1E98194230AF5750D17C0922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AEA76A5368402AB2E39DC35EB96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F9CAD-1639-40D7-82E2-069851B08BD7}"/>
      </w:docPartPr>
      <w:docPartBody>
        <w:p w:rsidR="003918E3" w:rsidRDefault="00CA2E64" w:rsidP="00CA2E64">
          <w:pPr>
            <w:pStyle w:val="C5AEA76A5368402AB2E39DC35EB96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7374B3DD1A4335889BFC5501268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4EE71-65F1-493B-9CA5-876C537FFD03}"/>
      </w:docPartPr>
      <w:docPartBody>
        <w:p w:rsidR="003918E3" w:rsidRDefault="00CA2E64" w:rsidP="00CA2E64">
          <w:pPr>
            <w:pStyle w:val="0E7374B3DD1A4335889BFC5501268D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EC43391D1D4529BD0F118A7956A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F0078-D47B-492F-88F3-12CC68CE9168}"/>
      </w:docPartPr>
      <w:docPartBody>
        <w:p w:rsidR="00AF17BD" w:rsidRDefault="00693E3C" w:rsidP="00693E3C">
          <w:pPr>
            <w:pStyle w:val="B6EC43391D1D4529BD0F118A7956AA8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64"/>
    <w:rsid w:val="003918E3"/>
    <w:rsid w:val="00693E3C"/>
    <w:rsid w:val="00AF17BD"/>
    <w:rsid w:val="00C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4844A7FC714A23B2BEE2122942B6E5">
    <w:name w:val="8D4844A7FC714A23B2BEE2122942B6E5"/>
    <w:rsid w:val="00CA2E64"/>
  </w:style>
  <w:style w:type="character" w:styleId="Platshllartext">
    <w:name w:val="Placeholder Text"/>
    <w:basedOn w:val="Standardstycketeckensnitt"/>
    <w:uiPriority w:val="99"/>
    <w:semiHidden/>
    <w:rsid w:val="00693E3C"/>
  </w:style>
  <w:style w:type="paragraph" w:customStyle="1" w:styleId="AA4718D72EE34E6AA2E11F262543704A">
    <w:name w:val="AA4718D72EE34E6AA2E11F262543704A"/>
    <w:rsid w:val="00CA2E64"/>
  </w:style>
  <w:style w:type="paragraph" w:customStyle="1" w:styleId="569FF03D1F25474D9194464A1ACC29B1">
    <w:name w:val="569FF03D1F25474D9194464A1ACC29B1"/>
    <w:rsid w:val="00CA2E64"/>
  </w:style>
  <w:style w:type="paragraph" w:customStyle="1" w:styleId="CCC0AD496EE54737B2D91137DB80EE83">
    <w:name w:val="CCC0AD496EE54737B2D91137DB80EE83"/>
    <w:rsid w:val="00CA2E64"/>
  </w:style>
  <w:style w:type="paragraph" w:customStyle="1" w:styleId="8242468830914BCFAB5CEF4702D12631">
    <w:name w:val="8242468830914BCFAB5CEF4702D12631"/>
    <w:rsid w:val="00CA2E64"/>
  </w:style>
  <w:style w:type="paragraph" w:customStyle="1" w:styleId="62090B1E98194230AF5750D17C092203">
    <w:name w:val="62090B1E98194230AF5750D17C092203"/>
    <w:rsid w:val="00CA2E64"/>
  </w:style>
  <w:style w:type="paragraph" w:customStyle="1" w:styleId="227EEF43BF3F464EB44D6E0B669CA7DF">
    <w:name w:val="227EEF43BF3F464EB44D6E0B669CA7DF"/>
    <w:rsid w:val="00CA2E64"/>
  </w:style>
  <w:style w:type="paragraph" w:customStyle="1" w:styleId="75C89F54827C4ACAACA7B4B9021D9F80">
    <w:name w:val="75C89F54827C4ACAACA7B4B9021D9F80"/>
    <w:rsid w:val="00CA2E64"/>
  </w:style>
  <w:style w:type="paragraph" w:customStyle="1" w:styleId="C516959C3B50454296EE7B0A38A92338">
    <w:name w:val="C516959C3B50454296EE7B0A38A92338"/>
    <w:rsid w:val="00CA2E64"/>
  </w:style>
  <w:style w:type="paragraph" w:customStyle="1" w:styleId="C5AEA76A5368402AB2E39DC35EB96117">
    <w:name w:val="C5AEA76A5368402AB2E39DC35EB96117"/>
    <w:rsid w:val="00CA2E64"/>
  </w:style>
  <w:style w:type="paragraph" w:customStyle="1" w:styleId="0E7374B3DD1A4335889BFC5501268D40">
    <w:name w:val="0E7374B3DD1A4335889BFC5501268D40"/>
    <w:rsid w:val="00CA2E64"/>
  </w:style>
  <w:style w:type="paragraph" w:customStyle="1" w:styleId="A16DEA6642144A64B0D504F221C0C7EA">
    <w:name w:val="A16DEA6642144A64B0D504F221C0C7EA"/>
    <w:rsid w:val="00CA2E64"/>
  </w:style>
  <w:style w:type="paragraph" w:customStyle="1" w:styleId="F218DDFC5AAB487B98BA2FAD902962FF">
    <w:name w:val="F218DDFC5AAB487B98BA2FAD902962FF"/>
    <w:rsid w:val="00CA2E64"/>
  </w:style>
  <w:style w:type="paragraph" w:customStyle="1" w:styleId="27C3372CF58C4448A93B17751B9D4195">
    <w:name w:val="27C3372CF58C4448A93B17751B9D4195"/>
    <w:rsid w:val="00CA2E64"/>
  </w:style>
  <w:style w:type="paragraph" w:customStyle="1" w:styleId="8F18C3342F044774B72A71ACA22592C7">
    <w:name w:val="8F18C3342F044774B72A71ACA22592C7"/>
    <w:rsid w:val="00CA2E64"/>
  </w:style>
  <w:style w:type="paragraph" w:customStyle="1" w:styleId="24E4A28153AB49AF809B945F573F6DAB">
    <w:name w:val="24E4A28153AB49AF809B945F573F6DAB"/>
    <w:rsid w:val="00CA2E64"/>
  </w:style>
  <w:style w:type="paragraph" w:customStyle="1" w:styleId="FAB42B716EA044A7B611AA106B84F9FF">
    <w:name w:val="FAB42B716EA044A7B611AA106B84F9FF"/>
    <w:rsid w:val="00CA2E64"/>
  </w:style>
  <w:style w:type="paragraph" w:customStyle="1" w:styleId="C5099A1FF62D467FBB8469254D51BD47">
    <w:name w:val="C5099A1FF62D467FBB8469254D51BD47"/>
    <w:rsid w:val="00CA2E64"/>
  </w:style>
  <w:style w:type="paragraph" w:customStyle="1" w:styleId="9E40F23B51CA4023A984D845C366958A">
    <w:name w:val="9E40F23B51CA4023A984D845C366958A"/>
    <w:rsid w:val="00CA2E64"/>
  </w:style>
  <w:style w:type="paragraph" w:customStyle="1" w:styleId="4FEA8AC6A2FD49A48F92D16389138B9C">
    <w:name w:val="4FEA8AC6A2FD49A48F92D16389138B9C"/>
    <w:rsid w:val="00CA2E64"/>
  </w:style>
  <w:style w:type="paragraph" w:customStyle="1" w:styleId="B6EC43391D1D4529BD0F118A7956AA85">
    <w:name w:val="B6EC43391D1D4529BD0F118A7956AA85"/>
    <w:rsid w:val="00693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2018-02-27T00:00:00</HeaderDate>
    <Office/>
    <Dnr>Ju2018/01093/POL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2018-02-27T00:00:00</HeaderDate>
    <Office/>
    <Dnr>Ju2018/01093/POL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05cd21e1-9323-49cd-84ca-6e624829d584</RD_Svarsid>
  </documentManagement>
</p:properties>
</file>

<file path=customXml/itemProps1.xml><?xml version="1.0" encoding="utf-8"?>
<ds:datastoreItem xmlns:ds="http://schemas.openxmlformats.org/officeDocument/2006/customXml" ds:itemID="{DFC4F1A5-D95A-474F-83F8-A3BE81E4C8C6}"/>
</file>

<file path=customXml/itemProps2.xml><?xml version="1.0" encoding="utf-8"?>
<ds:datastoreItem xmlns:ds="http://schemas.openxmlformats.org/officeDocument/2006/customXml" ds:itemID="{DB9A49CB-5D71-452A-92B3-9BA67152EEAB}"/>
</file>

<file path=customXml/itemProps3.xml><?xml version="1.0" encoding="utf-8"?>
<ds:datastoreItem xmlns:ds="http://schemas.openxmlformats.org/officeDocument/2006/customXml" ds:itemID="{1778B639-CB43-4719-B2A4-90D7ADF08700}"/>
</file>

<file path=customXml/itemProps4.xml><?xml version="1.0" encoding="utf-8"?>
<ds:datastoreItem xmlns:ds="http://schemas.openxmlformats.org/officeDocument/2006/customXml" ds:itemID="{DFC4F1A5-D95A-474F-83F8-A3BE81E4C8C6}"/>
</file>

<file path=customXml/itemProps5.xml><?xml version="1.0" encoding="utf-8"?>
<ds:datastoreItem xmlns:ds="http://schemas.openxmlformats.org/officeDocument/2006/customXml" ds:itemID="{DB9A49CB-5D71-452A-92B3-9BA67152EEAB}"/>
</file>

<file path=customXml/itemProps6.xml><?xml version="1.0" encoding="utf-8"?>
<ds:datastoreItem xmlns:ds="http://schemas.openxmlformats.org/officeDocument/2006/customXml" ds:itemID="{9B740B46-13FC-4F96-8644-1A9DE9217322}"/>
</file>

<file path=customXml/itemProps7.xml><?xml version="1.0" encoding="utf-8"?>
<ds:datastoreItem xmlns:ds="http://schemas.openxmlformats.org/officeDocument/2006/customXml" ds:itemID="{5C6291C9-0642-4207-98A7-4EDCFE14DE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251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Pavic</dc:creator>
  <cp:keywords/>
  <dc:description/>
  <cp:lastModifiedBy>Gunilla Hansson-Böe</cp:lastModifiedBy>
  <cp:revision>2</cp:revision>
  <dcterms:created xsi:type="dcterms:W3CDTF">2018-02-27T08:55:00Z</dcterms:created>
  <dcterms:modified xsi:type="dcterms:W3CDTF">2018-02-27T08:55:00Z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4d03fddd-94ef-4dbd-8a95-38bb58559ac9</vt:lpwstr>
  </property>
</Properties>
</file>