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74E5" w14:textId="5DFF2D40" w:rsidR="007F716D" w:rsidRDefault="007F716D" w:rsidP="00077F3D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2017/18:1359 av Johan Forssell (M)</w:t>
      </w:r>
      <w:r>
        <w:br/>
        <w:t>Redovisning av arbetskraftsinvandring</w:t>
      </w:r>
    </w:p>
    <w:p w14:paraId="4E3D0338" w14:textId="73F2FC34" w:rsidR="007F716D" w:rsidRPr="002620F8" w:rsidRDefault="007F716D" w:rsidP="002620F8">
      <w:pPr>
        <w:autoSpaceDE w:val="0"/>
        <w:autoSpaceDN w:val="0"/>
        <w:adjustRightInd w:val="0"/>
        <w:rPr>
          <w:rFonts w:cs="TimesNewRomanPSMT"/>
        </w:rPr>
      </w:pPr>
      <w:r>
        <w:t>Johan Forssell ha</w:t>
      </w:r>
      <w:r w:rsidRPr="00A84D16">
        <w:t xml:space="preserve">r frågat mig </w:t>
      </w:r>
      <w:r w:rsidR="00A84D16" w:rsidRPr="00A84D16">
        <w:t xml:space="preserve">om jag kan </w:t>
      </w:r>
      <w:r w:rsidR="00A84D16" w:rsidRPr="00A84D16">
        <w:rPr>
          <w:rFonts w:cs="TimesNewRomanPSMT"/>
        </w:rPr>
        <w:t xml:space="preserve">redogöra för </w:t>
      </w:r>
      <w:r w:rsidRPr="00A84D16">
        <w:rPr>
          <w:rFonts w:cs="TimesNewRomanPSMT"/>
        </w:rPr>
        <w:t xml:space="preserve">vilken </w:t>
      </w:r>
      <w:r w:rsidRPr="007F716D">
        <w:rPr>
          <w:rFonts w:cs="TimesNewRomanPSMT"/>
        </w:rPr>
        <w:t>grund statsministern har för sin redovisning</w:t>
      </w:r>
      <w:r>
        <w:rPr>
          <w:rFonts w:cs="TimesNewRomanPSMT"/>
        </w:rPr>
        <w:t xml:space="preserve"> </w:t>
      </w:r>
      <w:r w:rsidRPr="007F716D">
        <w:rPr>
          <w:rFonts w:cs="TimesNewRomanPSMT"/>
        </w:rPr>
        <w:t>angående arb</w:t>
      </w:r>
      <w:r w:rsidR="00A84D16">
        <w:rPr>
          <w:rFonts w:cs="TimesNewRomanPSMT"/>
        </w:rPr>
        <w:t>etskraftsinvandring.</w:t>
      </w:r>
    </w:p>
    <w:p w14:paraId="15B14800" w14:textId="6EDFA329" w:rsidR="007F716D" w:rsidRDefault="001D5DD6" w:rsidP="002620F8">
      <w:pPr>
        <w:pStyle w:val="Brdtext"/>
      </w:pPr>
      <w:r>
        <w:t>D</w:t>
      </w:r>
      <w:r w:rsidR="00D51DCA">
        <w:t>e uttalanden s</w:t>
      </w:r>
      <w:r>
        <w:t>om Johan F</w:t>
      </w:r>
      <w:r w:rsidR="000D1892">
        <w:t>orssell hänvisar till gjordes</w:t>
      </w:r>
      <w:r w:rsidR="00D51DCA">
        <w:t xml:space="preserve"> av </w:t>
      </w:r>
      <w:r w:rsidR="00A67F8F">
        <w:t xml:space="preserve">Stefan </w:t>
      </w:r>
      <w:proofErr w:type="spellStart"/>
      <w:r w:rsidR="00A67F8F">
        <w:t>Löfven</w:t>
      </w:r>
      <w:proofErr w:type="spellEnd"/>
      <w:r w:rsidR="00A67F8F">
        <w:t xml:space="preserve"> i egenskap av </w:t>
      </w:r>
      <w:r w:rsidR="00D51DCA">
        <w:t>Socialdemokrat</w:t>
      </w:r>
      <w:r w:rsidR="00432987">
        <w:t>ernas partiordförande. Jag kan därför inte besvara frågan i min roll som statsråd.</w:t>
      </w:r>
    </w:p>
    <w:p w14:paraId="70B598E5" w14:textId="77777777" w:rsidR="00935301" w:rsidRPr="00935301" w:rsidRDefault="00935301" w:rsidP="00935301">
      <w:pPr>
        <w:rPr>
          <w:rFonts w:eastAsia="Times New Roman"/>
        </w:rPr>
      </w:pPr>
    </w:p>
    <w:p w14:paraId="727679D4" w14:textId="77777777" w:rsidR="007F716D" w:rsidRDefault="007F716D" w:rsidP="00077F3D">
      <w:pPr>
        <w:pStyle w:val="Brdtext"/>
      </w:pPr>
      <w:r>
        <w:t xml:space="preserve">Stockholm den </w:t>
      </w:r>
      <w:sdt>
        <w:sdtPr>
          <w:id w:val="-1225218591"/>
          <w:placeholder>
            <w:docPart w:val="E9B24E55E3FE4D88BFB8F30C920C1881"/>
          </w:placeholder>
          <w:dataBinding w:prefixMappings="xmlns:ns0='http://lp/documentinfo/RK' " w:xpath="/ns0:DocumentInfo[1]/ns0:BaseInfo[1]/ns0:HeaderDate[1]" w:storeItemID="{F000D9B2-04E2-4803-B0AC-48F063D59AF9}"/>
          <w:date w:fullDate="2018-06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juni 2018</w:t>
          </w:r>
        </w:sdtContent>
      </w:sdt>
    </w:p>
    <w:p w14:paraId="462CB220" w14:textId="77777777" w:rsidR="007F716D" w:rsidRDefault="007F716D" w:rsidP="00077F3D">
      <w:pPr>
        <w:pStyle w:val="Brdtextutanavstnd"/>
      </w:pPr>
    </w:p>
    <w:p w14:paraId="3BBA560F" w14:textId="77777777" w:rsidR="007F716D" w:rsidRDefault="007F716D" w:rsidP="00077F3D">
      <w:pPr>
        <w:pStyle w:val="Brdtextutanavstnd"/>
      </w:pPr>
    </w:p>
    <w:p w14:paraId="76844E85" w14:textId="77777777" w:rsidR="007F716D" w:rsidRDefault="007F716D" w:rsidP="00077F3D">
      <w:pPr>
        <w:pStyle w:val="Brdtextutanavstnd"/>
      </w:pPr>
    </w:p>
    <w:p w14:paraId="443652D8" w14:textId="61582C82" w:rsidR="007F716D" w:rsidRPr="00DB48AB" w:rsidRDefault="007F716D" w:rsidP="00077F3D">
      <w:pPr>
        <w:pStyle w:val="Brdtext"/>
      </w:pPr>
      <w:r>
        <w:t>Heléne Fritzon</w:t>
      </w:r>
    </w:p>
    <w:sectPr w:rsidR="007F716D" w:rsidRPr="00DB48AB" w:rsidSect="007F716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AB033" w14:textId="77777777" w:rsidR="00077F3D" w:rsidRDefault="00077F3D" w:rsidP="00A87A54">
      <w:pPr>
        <w:spacing w:after="0" w:line="240" w:lineRule="auto"/>
      </w:pPr>
      <w:r>
        <w:separator/>
      </w:r>
    </w:p>
  </w:endnote>
  <w:endnote w:type="continuationSeparator" w:id="0">
    <w:p w14:paraId="50D0B453" w14:textId="77777777" w:rsidR="00077F3D" w:rsidRDefault="00077F3D" w:rsidP="00A87A54">
      <w:pPr>
        <w:spacing w:after="0" w:line="240" w:lineRule="auto"/>
      </w:pPr>
      <w:r>
        <w:continuationSeparator/>
      </w:r>
    </w:p>
  </w:endnote>
  <w:endnote w:type="continuationNotice" w:id="1">
    <w:p w14:paraId="58ADBCBF" w14:textId="77777777" w:rsidR="00767300" w:rsidRDefault="007673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77F3D" w:rsidRPr="00347E11" w14:paraId="2795ACC9" w14:textId="77777777" w:rsidTr="00077F3D">
      <w:trPr>
        <w:trHeight w:val="227"/>
        <w:jc w:val="right"/>
      </w:trPr>
      <w:tc>
        <w:tcPr>
          <w:tcW w:w="708" w:type="dxa"/>
          <w:vAlign w:val="bottom"/>
        </w:tcPr>
        <w:p w14:paraId="5F2B9F93" w14:textId="4D764AF7" w:rsidR="00077F3D" w:rsidRPr="00B62610" w:rsidRDefault="00077F3D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D5DD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D5DD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77F3D" w:rsidRPr="00347E11" w14:paraId="40316F17" w14:textId="77777777" w:rsidTr="00077F3D">
      <w:trPr>
        <w:trHeight w:val="850"/>
        <w:jc w:val="right"/>
      </w:trPr>
      <w:tc>
        <w:tcPr>
          <w:tcW w:w="708" w:type="dxa"/>
          <w:vAlign w:val="bottom"/>
        </w:tcPr>
        <w:p w14:paraId="34126174" w14:textId="77777777" w:rsidR="00077F3D" w:rsidRPr="00347E11" w:rsidRDefault="00077F3D" w:rsidP="005606BC">
          <w:pPr>
            <w:pStyle w:val="Sidfot"/>
            <w:spacing w:line="276" w:lineRule="auto"/>
            <w:jc w:val="right"/>
          </w:pPr>
        </w:p>
      </w:tc>
    </w:tr>
  </w:tbl>
  <w:p w14:paraId="437F97ED" w14:textId="77777777" w:rsidR="00077F3D" w:rsidRPr="005606BC" w:rsidRDefault="00077F3D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77F3D" w:rsidRPr="00347E11" w14:paraId="799B52A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3533169" w14:textId="77777777" w:rsidR="00077F3D" w:rsidRPr="00347E11" w:rsidRDefault="00077F3D" w:rsidP="00347E11">
          <w:pPr>
            <w:pStyle w:val="Sidfot"/>
            <w:rPr>
              <w:sz w:val="8"/>
            </w:rPr>
          </w:pPr>
        </w:p>
      </w:tc>
    </w:tr>
    <w:tr w:rsidR="00077F3D" w:rsidRPr="00EE3C0F" w14:paraId="3242BE52" w14:textId="77777777" w:rsidTr="00C26068">
      <w:trPr>
        <w:trHeight w:val="227"/>
      </w:trPr>
      <w:tc>
        <w:tcPr>
          <w:tcW w:w="4074" w:type="dxa"/>
        </w:tcPr>
        <w:p w14:paraId="56BE8B69" w14:textId="77777777" w:rsidR="00077F3D" w:rsidRPr="00F53AEA" w:rsidRDefault="00077F3D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6F72491" w14:textId="77777777" w:rsidR="00077F3D" w:rsidRPr="00F53AEA" w:rsidRDefault="00077F3D" w:rsidP="00F53AEA">
          <w:pPr>
            <w:pStyle w:val="Sidfot"/>
            <w:spacing w:line="276" w:lineRule="auto"/>
          </w:pPr>
        </w:p>
      </w:tc>
    </w:tr>
  </w:tbl>
  <w:p w14:paraId="458C1BFE" w14:textId="77777777" w:rsidR="00077F3D" w:rsidRPr="00EE3C0F" w:rsidRDefault="00077F3D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7BBBE" w14:textId="77777777" w:rsidR="00077F3D" w:rsidRDefault="00077F3D" w:rsidP="00A87A54">
      <w:pPr>
        <w:spacing w:after="0" w:line="240" w:lineRule="auto"/>
      </w:pPr>
      <w:r>
        <w:separator/>
      </w:r>
    </w:p>
  </w:footnote>
  <w:footnote w:type="continuationSeparator" w:id="0">
    <w:p w14:paraId="5B61B674" w14:textId="77777777" w:rsidR="00077F3D" w:rsidRDefault="00077F3D" w:rsidP="00A87A54">
      <w:pPr>
        <w:spacing w:after="0" w:line="240" w:lineRule="auto"/>
      </w:pPr>
      <w:r>
        <w:continuationSeparator/>
      </w:r>
    </w:p>
  </w:footnote>
  <w:footnote w:type="continuationNotice" w:id="1">
    <w:p w14:paraId="13ED92F7" w14:textId="77777777" w:rsidR="00767300" w:rsidRDefault="007673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77F3D" w14:paraId="0AA7B45F" w14:textId="77777777" w:rsidTr="00C93EBA">
      <w:trPr>
        <w:trHeight w:val="227"/>
      </w:trPr>
      <w:tc>
        <w:tcPr>
          <w:tcW w:w="5534" w:type="dxa"/>
        </w:tcPr>
        <w:p w14:paraId="053055BE" w14:textId="77777777" w:rsidR="00077F3D" w:rsidRPr="007D73AB" w:rsidRDefault="00077F3D">
          <w:pPr>
            <w:pStyle w:val="Sidhuvud"/>
          </w:pPr>
        </w:p>
      </w:tc>
      <w:tc>
        <w:tcPr>
          <w:tcW w:w="3170" w:type="dxa"/>
          <w:vAlign w:val="bottom"/>
        </w:tcPr>
        <w:p w14:paraId="2A5603E9" w14:textId="77777777" w:rsidR="00077F3D" w:rsidRPr="007D73AB" w:rsidRDefault="00077F3D" w:rsidP="00340DE0">
          <w:pPr>
            <w:pStyle w:val="Sidhuvud"/>
          </w:pPr>
        </w:p>
      </w:tc>
      <w:tc>
        <w:tcPr>
          <w:tcW w:w="1134" w:type="dxa"/>
        </w:tcPr>
        <w:p w14:paraId="40E0C9BA" w14:textId="77777777" w:rsidR="00077F3D" w:rsidRDefault="00077F3D" w:rsidP="00077F3D">
          <w:pPr>
            <w:pStyle w:val="Sidhuvud"/>
          </w:pPr>
        </w:p>
      </w:tc>
    </w:tr>
    <w:tr w:rsidR="00077F3D" w14:paraId="361BDCDC" w14:textId="77777777" w:rsidTr="00C93EBA">
      <w:trPr>
        <w:trHeight w:val="1928"/>
      </w:trPr>
      <w:tc>
        <w:tcPr>
          <w:tcW w:w="5534" w:type="dxa"/>
        </w:tcPr>
        <w:p w14:paraId="5EBF6525" w14:textId="77777777" w:rsidR="00077F3D" w:rsidRPr="00340DE0" w:rsidRDefault="00077F3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CB12C0A" wp14:editId="13F354BA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F9824F7" w14:textId="77777777" w:rsidR="00077F3D" w:rsidRPr="00710A6C" w:rsidRDefault="00077F3D" w:rsidP="00EE3C0F">
          <w:pPr>
            <w:pStyle w:val="Sidhuvud"/>
            <w:rPr>
              <w:b/>
            </w:rPr>
          </w:pPr>
        </w:p>
        <w:p w14:paraId="3ACF007B" w14:textId="77777777" w:rsidR="00077F3D" w:rsidRDefault="00077F3D" w:rsidP="00EE3C0F">
          <w:pPr>
            <w:pStyle w:val="Sidhuvud"/>
          </w:pPr>
        </w:p>
        <w:p w14:paraId="32524620" w14:textId="77777777" w:rsidR="00077F3D" w:rsidRDefault="00077F3D" w:rsidP="00EE3C0F">
          <w:pPr>
            <w:pStyle w:val="Sidhuvud"/>
          </w:pPr>
        </w:p>
        <w:p w14:paraId="1959127E" w14:textId="77777777" w:rsidR="00077F3D" w:rsidRDefault="00077F3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9BEB3E2A3154EF4B2EB792EABD24FB6"/>
            </w:placeholder>
            <w:dataBinding w:prefixMappings="xmlns:ns0='http://lp/documentinfo/RK' " w:xpath="/ns0:DocumentInfo[1]/ns0:BaseInfo[1]/ns0:Dnr[1]" w:storeItemID="{F000D9B2-04E2-4803-B0AC-48F063D59AF9}"/>
            <w:text/>
          </w:sdtPr>
          <w:sdtEndPr/>
          <w:sdtContent>
            <w:p w14:paraId="09272F96" w14:textId="77777777" w:rsidR="00077F3D" w:rsidRDefault="00077F3D" w:rsidP="00EE3C0F">
              <w:pPr>
                <w:pStyle w:val="Sidhuvud"/>
              </w:pPr>
              <w:r>
                <w:t>Ju2018/03083/POL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D9BFE7D712E4FDDB67739B7C0B7C7B2"/>
            </w:placeholder>
            <w:showingPlcHdr/>
            <w:dataBinding w:prefixMappings="xmlns:ns0='http://lp/documentinfo/RK' " w:xpath="/ns0:DocumentInfo[1]/ns0:BaseInfo[1]/ns0:DocNumber[1]" w:storeItemID="{F000D9B2-04E2-4803-B0AC-48F063D59AF9}"/>
            <w:text/>
          </w:sdtPr>
          <w:sdtEndPr/>
          <w:sdtContent>
            <w:p w14:paraId="3F594FBB" w14:textId="77777777" w:rsidR="00077F3D" w:rsidRDefault="00077F3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0548249" w14:textId="77777777" w:rsidR="00077F3D" w:rsidRDefault="00077F3D" w:rsidP="00EE3C0F">
          <w:pPr>
            <w:pStyle w:val="Sidhuvud"/>
          </w:pPr>
        </w:p>
      </w:tc>
      <w:tc>
        <w:tcPr>
          <w:tcW w:w="1134" w:type="dxa"/>
        </w:tcPr>
        <w:p w14:paraId="2517240E" w14:textId="77777777" w:rsidR="00077F3D" w:rsidRDefault="00077F3D" w:rsidP="0094502D">
          <w:pPr>
            <w:pStyle w:val="Sidhuvud"/>
          </w:pPr>
        </w:p>
        <w:p w14:paraId="03CEF865" w14:textId="77777777" w:rsidR="00077F3D" w:rsidRPr="0094502D" w:rsidRDefault="00077F3D" w:rsidP="00EC71A6">
          <w:pPr>
            <w:pStyle w:val="Sidhuvud"/>
          </w:pPr>
        </w:p>
      </w:tc>
    </w:tr>
    <w:tr w:rsidR="00077F3D" w14:paraId="7015874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3BD840786544777866E4C06A1B281E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5F4B72A" w14:textId="77777777" w:rsidR="00077F3D" w:rsidRPr="007F716D" w:rsidRDefault="00077F3D" w:rsidP="00340DE0">
              <w:pPr>
                <w:pStyle w:val="Sidhuvud"/>
                <w:rPr>
                  <w:b/>
                </w:rPr>
              </w:pPr>
              <w:r w:rsidRPr="007F716D">
                <w:rPr>
                  <w:b/>
                </w:rPr>
                <w:t>Justitiedepartementet</w:t>
              </w:r>
            </w:p>
            <w:p w14:paraId="7823BEE4" w14:textId="6537ABC7" w:rsidR="00077F3D" w:rsidRPr="001D5DD6" w:rsidRDefault="00077F3D" w:rsidP="00340DE0">
              <w:pPr>
                <w:pStyle w:val="Sidhuvud"/>
              </w:pPr>
              <w:r w:rsidRPr="007F716D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A9C0228F8A84E698C2B34828EAE64A2"/>
          </w:placeholder>
          <w:dataBinding w:prefixMappings="xmlns:ns0='http://lp/documentinfo/RK' " w:xpath="/ns0:DocumentInfo[1]/ns0:BaseInfo[1]/ns0:Recipient[1]" w:storeItemID="{F000D9B2-04E2-4803-B0AC-48F063D59AF9}"/>
          <w:text w:multiLine="1"/>
        </w:sdtPr>
        <w:sdtEndPr/>
        <w:sdtContent>
          <w:tc>
            <w:tcPr>
              <w:tcW w:w="3170" w:type="dxa"/>
            </w:tcPr>
            <w:p w14:paraId="0E5F1B9B" w14:textId="77777777" w:rsidR="00077F3D" w:rsidRDefault="00077F3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1B2B6A3" w14:textId="77777777" w:rsidR="00077F3D" w:rsidRDefault="00077F3D" w:rsidP="003E6020">
          <w:pPr>
            <w:pStyle w:val="Sidhuvud"/>
          </w:pPr>
        </w:p>
      </w:tc>
    </w:tr>
  </w:tbl>
  <w:p w14:paraId="04F440A9" w14:textId="77777777" w:rsidR="00077F3D" w:rsidRDefault="00077F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6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09EF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7F3D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892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5DD6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20F8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1DD6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2987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31FD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E7F88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4290"/>
    <w:rsid w:val="00767300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6E84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716D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301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67F8F"/>
    <w:rsid w:val="00A71A9E"/>
    <w:rsid w:val="00A7382D"/>
    <w:rsid w:val="00A743AC"/>
    <w:rsid w:val="00A8483F"/>
    <w:rsid w:val="00A84D16"/>
    <w:rsid w:val="00A85ACB"/>
    <w:rsid w:val="00A870B0"/>
    <w:rsid w:val="00A87A54"/>
    <w:rsid w:val="00AA1809"/>
    <w:rsid w:val="00AA4C04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2B68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1DCA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43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0615EB"/>
  <w15:docId w15:val="{53DD6AFD-1EA8-45CE-9927-30EB5C8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935301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BEB3E2A3154EF4B2EB792EABD24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8FED0D-9917-450D-9B11-7FFF0F97820F}"/>
      </w:docPartPr>
      <w:docPartBody>
        <w:p w:rsidR="00783DE9" w:rsidRDefault="00657C95" w:rsidP="00657C95">
          <w:pPr>
            <w:pStyle w:val="09BEB3E2A3154EF4B2EB792EABD24F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9BFE7D712E4FDDB67739B7C0B7C7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5F8D90-0E45-4ACC-9BD1-2A7E8E52FAD0}"/>
      </w:docPartPr>
      <w:docPartBody>
        <w:p w:rsidR="00783DE9" w:rsidRDefault="00657C95" w:rsidP="00657C95">
          <w:pPr>
            <w:pStyle w:val="4D9BFE7D712E4FDDB67739B7C0B7C7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BD840786544777866E4C06A1B28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71D39-4956-44CF-A7F7-D9D2CBC6E026}"/>
      </w:docPartPr>
      <w:docPartBody>
        <w:p w:rsidR="00783DE9" w:rsidRDefault="00657C95" w:rsidP="00657C95">
          <w:pPr>
            <w:pStyle w:val="73BD840786544777866E4C06A1B281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9C0228F8A84E698C2B34828EAE6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8BFB1-8FCD-45E7-8842-E29F831D3DCD}"/>
      </w:docPartPr>
      <w:docPartBody>
        <w:p w:rsidR="00783DE9" w:rsidRDefault="00657C95" w:rsidP="00657C95">
          <w:pPr>
            <w:pStyle w:val="BA9C0228F8A84E698C2B34828EAE64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B24E55E3FE4D88BFB8F30C920C1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37D8E-96DB-42CC-9DF2-889816946102}"/>
      </w:docPartPr>
      <w:docPartBody>
        <w:p w:rsidR="00783DE9" w:rsidRDefault="00657C95" w:rsidP="00657C95">
          <w:pPr>
            <w:pStyle w:val="E9B24E55E3FE4D88BFB8F30C920C188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95"/>
    <w:rsid w:val="0058669B"/>
    <w:rsid w:val="00657C95"/>
    <w:rsid w:val="007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47048548F3D45CB8F960A490868FFF2">
    <w:name w:val="847048548F3D45CB8F960A490868FFF2"/>
    <w:rsid w:val="00657C95"/>
  </w:style>
  <w:style w:type="character" w:styleId="Platshllartext">
    <w:name w:val="Placeholder Text"/>
    <w:basedOn w:val="Standardstycketeckensnitt"/>
    <w:uiPriority w:val="99"/>
    <w:semiHidden/>
    <w:rsid w:val="00657C95"/>
    <w:rPr>
      <w:noProof w:val="0"/>
      <w:color w:val="808080"/>
    </w:rPr>
  </w:style>
  <w:style w:type="paragraph" w:customStyle="1" w:styleId="CFF3D236AF3E42EB8B0B6742CFA563E2">
    <w:name w:val="CFF3D236AF3E42EB8B0B6742CFA563E2"/>
    <w:rsid w:val="00657C95"/>
  </w:style>
  <w:style w:type="paragraph" w:customStyle="1" w:styleId="B3D8ABF3F3C84377B1FE792A5765D7CB">
    <w:name w:val="B3D8ABF3F3C84377B1FE792A5765D7CB"/>
    <w:rsid w:val="00657C95"/>
  </w:style>
  <w:style w:type="paragraph" w:customStyle="1" w:styleId="8D46552A0D4742EAB9730D4C1A5AD267">
    <w:name w:val="8D46552A0D4742EAB9730D4C1A5AD267"/>
    <w:rsid w:val="00657C95"/>
  </w:style>
  <w:style w:type="paragraph" w:customStyle="1" w:styleId="09BEB3E2A3154EF4B2EB792EABD24FB6">
    <w:name w:val="09BEB3E2A3154EF4B2EB792EABD24FB6"/>
    <w:rsid w:val="00657C95"/>
  </w:style>
  <w:style w:type="paragraph" w:customStyle="1" w:styleId="4D9BFE7D712E4FDDB67739B7C0B7C7B2">
    <w:name w:val="4D9BFE7D712E4FDDB67739B7C0B7C7B2"/>
    <w:rsid w:val="00657C95"/>
  </w:style>
  <w:style w:type="paragraph" w:customStyle="1" w:styleId="526F944D3E4C44CEA74F0D74393F95C9">
    <w:name w:val="526F944D3E4C44CEA74F0D74393F95C9"/>
    <w:rsid w:val="00657C95"/>
  </w:style>
  <w:style w:type="paragraph" w:customStyle="1" w:styleId="8529DCAC5A0F4E7B81EE46590EFD1F32">
    <w:name w:val="8529DCAC5A0F4E7B81EE46590EFD1F32"/>
    <w:rsid w:val="00657C95"/>
  </w:style>
  <w:style w:type="paragraph" w:customStyle="1" w:styleId="2EE4EA4A290244ADA1DE7A6CEF0C2F43">
    <w:name w:val="2EE4EA4A290244ADA1DE7A6CEF0C2F43"/>
    <w:rsid w:val="00657C95"/>
  </w:style>
  <w:style w:type="paragraph" w:customStyle="1" w:styleId="73BD840786544777866E4C06A1B281EC">
    <w:name w:val="73BD840786544777866E4C06A1B281EC"/>
    <w:rsid w:val="00657C95"/>
  </w:style>
  <w:style w:type="paragraph" w:customStyle="1" w:styleId="BA9C0228F8A84E698C2B34828EAE64A2">
    <w:name w:val="BA9C0228F8A84E698C2B34828EAE64A2"/>
    <w:rsid w:val="00657C95"/>
  </w:style>
  <w:style w:type="paragraph" w:customStyle="1" w:styleId="41B0E2A0FD2B43ED93F1B17EA164F19D">
    <w:name w:val="41B0E2A0FD2B43ED93F1B17EA164F19D"/>
    <w:rsid w:val="00657C95"/>
  </w:style>
  <w:style w:type="paragraph" w:customStyle="1" w:styleId="39EB0EDAB3F343128D27524F4F78719A">
    <w:name w:val="39EB0EDAB3F343128D27524F4F78719A"/>
    <w:rsid w:val="00657C95"/>
  </w:style>
  <w:style w:type="paragraph" w:customStyle="1" w:styleId="7EC8B5DFEC614552B03A5377B344EB6E">
    <w:name w:val="7EC8B5DFEC614552B03A5377B344EB6E"/>
    <w:rsid w:val="00657C95"/>
  </w:style>
  <w:style w:type="paragraph" w:customStyle="1" w:styleId="382040C5517B4F068B2717A63C06E862">
    <w:name w:val="382040C5517B4F068B2717A63C06E862"/>
    <w:rsid w:val="00657C95"/>
  </w:style>
  <w:style w:type="paragraph" w:customStyle="1" w:styleId="299D8366D03F41A2A199B0AD8E318C8E">
    <w:name w:val="299D8366D03F41A2A199B0AD8E318C8E"/>
    <w:rsid w:val="00657C95"/>
  </w:style>
  <w:style w:type="paragraph" w:customStyle="1" w:styleId="E9B24E55E3FE4D88BFB8F30C920C1881">
    <w:name w:val="E9B24E55E3FE4D88BFB8F30C920C1881"/>
    <w:rsid w:val="00657C95"/>
  </w:style>
  <w:style w:type="paragraph" w:customStyle="1" w:styleId="BA42A74B7AEF4719A399E47889B25399">
    <w:name w:val="BA42A74B7AEF4719A399E47889B25399"/>
    <w:rsid w:val="00657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2018-06-07T00:00:00</HeaderDate>
    <Office/>
    <Dnr>Ju2018/03083/POL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6ca9269c-b228-4a8c-926e-3d9fe9febf1e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325F-7161-4120-BE23-D8732876504D}"/>
</file>

<file path=customXml/itemProps2.xml><?xml version="1.0" encoding="utf-8"?>
<ds:datastoreItem xmlns:ds="http://schemas.openxmlformats.org/officeDocument/2006/customXml" ds:itemID="{17209997-DB6C-4E2F-B799-3AFFDAFADD3A}"/>
</file>

<file path=customXml/itemProps3.xml><?xml version="1.0" encoding="utf-8"?>
<ds:datastoreItem xmlns:ds="http://schemas.openxmlformats.org/officeDocument/2006/customXml" ds:itemID="{F000D9B2-04E2-4803-B0AC-48F063D59AF9}"/>
</file>

<file path=customXml/itemProps4.xml><?xml version="1.0" encoding="utf-8"?>
<ds:datastoreItem xmlns:ds="http://schemas.openxmlformats.org/officeDocument/2006/customXml" ds:itemID="{17209997-DB6C-4E2F-B799-3AFFDAFADD3A}"/>
</file>

<file path=customXml/itemProps5.xml><?xml version="1.0" encoding="utf-8"?>
<ds:datastoreItem xmlns:ds="http://schemas.openxmlformats.org/officeDocument/2006/customXml" ds:itemID="{0DFAB4CF-8D08-46F6-A236-B9B89FE01801}"/>
</file>

<file path=customXml/itemProps6.xml><?xml version="1.0" encoding="utf-8"?>
<ds:datastoreItem xmlns:ds="http://schemas.openxmlformats.org/officeDocument/2006/customXml" ds:itemID="{17209997-DB6C-4E2F-B799-3AFFDAFADD3A}"/>
</file>

<file path=customXml/itemProps7.xml><?xml version="1.0" encoding="utf-8"?>
<ds:datastoreItem xmlns:ds="http://schemas.openxmlformats.org/officeDocument/2006/customXml" ds:itemID="{CA7332C8-045E-406B-BC58-832EA1D9D57B}"/>
</file>

<file path=customXml/itemProps8.xml><?xml version="1.0" encoding="utf-8"?>
<ds:datastoreItem xmlns:ds="http://schemas.openxmlformats.org/officeDocument/2006/customXml" ds:itemID="{26F09263-E059-4BD7-8DCE-FB4A386228E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72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Berger</dc:creator>
  <cp:keywords/>
  <dc:description/>
  <cp:lastModifiedBy>Gunilla Hansson-Böe</cp:lastModifiedBy>
  <cp:revision>2</cp:revision>
  <cp:lastPrinted>2018-05-31T06:17:00Z</cp:lastPrinted>
  <dcterms:created xsi:type="dcterms:W3CDTF">2018-06-05T12:33:00Z</dcterms:created>
  <dcterms:modified xsi:type="dcterms:W3CDTF">2018-06-05T12:33:00Z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164244d7-4432-4c8f-9238-e7031a36026b</vt:lpwstr>
  </property>
</Properties>
</file>