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E2428" w:rsidP="00DA0661">
      <w:pPr>
        <w:pStyle w:val="Title"/>
      </w:pPr>
      <w:bookmarkStart w:id="0" w:name="Start"/>
      <w:bookmarkEnd w:id="0"/>
      <w:r>
        <w:t xml:space="preserve">Svar på fråga </w:t>
      </w:r>
      <w:r w:rsidRPr="002E2428">
        <w:t xml:space="preserve">2022/23:749 </w:t>
      </w:r>
      <w:r>
        <w:t xml:space="preserve">av </w:t>
      </w:r>
      <w:r w:rsidRPr="002E2428">
        <w:t>Katja Nyberg</w:t>
      </w:r>
      <w:r>
        <w:t xml:space="preserve"> (SD)</w:t>
      </w:r>
      <w:r>
        <w:br/>
      </w:r>
      <w:r w:rsidRPr="002E2428">
        <w:t>Narkotikasök med hund på postterminaler utan skälig misstanke</w:t>
      </w:r>
    </w:p>
    <w:p w:rsidR="002E2428" w:rsidP="00E05725">
      <w:pPr>
        <w:pStyle w:val="BodyText"/>
      </w:pPr>
      <w:r>
        <w:t>Katja Nyberg har frågat mig</w:t>
      </w:r>
      <w:r w:rsidR="00E05725">
        <w:t xml:space="preserve"> om jag har för avsikt att göra en justering i postlagen för att möjliggöra narkotikasök på postterminaler utan skälig misstanke.</w:t>
      </w:r>
      <w:r>
        <w:t xml:space="preserve"> </w:t>
      </w:r>
    </w:p>
    <w:p w:rsidR="00E3735E" w:rsidP="00E05725">
      <w:pPr>
        <w:pStyle w:val="BodyText"/>
      </w:pPr>
      <w:bookmarkStart w:id="1" w:name="_Hlk136871360"/>
      <w:r w:rsidRPr="007D7E8B">
        <w:t xml:space="preserve">I januari 2023 trädde nya </w:t>
      </w:r>
      <w:r w:rsidR="007B3509">
        <w:t>regler</w:t>
      </w:r>
      <w:r w:rsidRPr="007D7E8B">
        <w:t xml:space="preserve"> </w:t>
      </w:r>
      <w:r w:rsidR="00535B56">
        <w:t>i postlagen</w:t>
      </w:r>
      <w:r w:rsidR="00AD2D0B">
        <w:t xml:space="preserve"> </w:t>
      </w:r>
      <w:r w:rsidRPr="00AD2D0B" w:rsidR="00AD2D0B">
        <w:t>(2010:1045)</w:t>
      </w:r>
      <w:r w:rsidR="00535B56">
        <w:t xml:space="preserve"> </w:t>
      </w:r>
      <w:r w:rsidRPr="007D7E8B">
        <w:t>i</w:t>
      </w:r>
      <w:r w:rsidR="007B3509">
        <w:t xml:space="preserve"> </w:t>
      </w:r>
      <w:r w:rsidRPr="007D7E8B">
        <w:t>kraft</w:t>
      </w:r>
      <w:r w:rsidR="007B3509">
        <w:t>.</w:t>
      </w:r>
      <w:r w:rsidRPr="007D7E8B">
        <w:t xml:space="preserve"> </w:t>
      </w:r>
      <w:r w:rsidR="007B3509">
        <w:t>S</w:t>
      </w:r>
      <w:r w:rsidRPr="007D7E8B">
        <w:t>yfte</w:t>
      </w:r>
      <w:r w:rsidR="007B3509">
        <w:t>t med de nya reglerna är</w:t>
      </w:r>
      <w:r w:rsidRPr="007D7E8B">
        <w:t xml:space="preserve"> att underlätta för brottsbekämpande myndigheter att förhindra illegal handel via post. Den som arbetar i postverksamhet </w:t>
      </w:r>
      <w:r w:rsidR="007B3509">
        <w:t>har nu fått</w:t>
      </w:r>
      <w:r w:rsidRPr="007D7E8B">
        <w:t xml:space="preserve"> möjlighet att på eget initiativ bryta tystnadsplikten och lämna uppgifter som gäller misstanke om brott till en brottsbekämpande myndighet, om fängelse är föreskrivet för brottet.</w:t>
      </w:r>
    </w:p>
    <w:p w:rsidR="0045572C" w:rsidP="00E05725">
      <w:pPr>
        <w:pStyle w:val="BodyText"/>
      </w:pPr>
      <w:r w:rsidRPr="0045572C">
        <w:t>I juli 2023 träder även nya bestämmelser i kraft som innebär att beställning av narkotika för eget bruk kriminaliseras såsom försöksbrott</w:t>
      </w:r>
      <w:r>
        <w:t>.</w:t>
      </w:r>
    </w:p>
    <w:p w:rsidR="008A6B0F" w:rsidP="000D41A1">
      <w:pPr>
        <w:pStyle w:val="BodyText"/>
      </w:pPr>
      <w:bookmarkEnd w:id="1"/>
      <w:r w:rsidRPr="004434D8">
        <w:t xml:space="preserve">Sedan många år gäller att </w:t>
      </w:r>
      <w:r>
        <w:t>e</w:t>
      </w:r>
      <w:r>
        <w:t>tt b</w:t>
      </w:r>
      <w:r w:rsidRPr="008A6B0F">
        <w:t>rev</w:t>
      </w:r>
      <w:r>
        <w:t xml:space="preserve"> </w:t>
      </w:r>
      <w:r w:rsidRPr="008A6B0F">
        <w:t>eller annan försändelse som finns hos ett postbefordringsföretag får tas i beslag om det för brottet är föreskrivet fängelse i ett år eller</w:t>
      </w:r>
      <w:r>
        <w:t xml:space="preserve"> mer och försändelsen hade kunnat</w:t>
      </w:r>
      <w:r w:rsidRPr="008A6B0F">
        <w:t xml:space="preserve"> </w:t>
      </w:r>
      <w:r w:rsidR="00DD4528">
        <w:t xml:space="preserve">tas i </w:t>
      </w:r>
      <w:r w:rsidRPr="008A6B0F">
        <w:t>beslag hos mottagaren</w:t>
      </w:r>
      <w:r>
        <w:t xml:space="preserve">. Om </w:t>
      </w:r>
      <w:r w:rsidR="009E1F27">
        <w:t xml:space="preserve">det av någon anledning uppstår misstanke om </w:t>
      </w:r>
      <w:r w:rsidR="00DA0255">
        <w:t>brott med sådant straff</w:t>
      </w:r>
      <w:r w:rsidR="009E1F27">
        <w:t xml:space="preserve"> får </w:t>
      </w:r>
      <w:r>
        <w:t xml:space="preserve">en försändelse alltså </w:t>
      </w:r>
      <w:r w:rsidR="00DA0255">
        <w:t>generellt sett</w:t>
      </w:r>
      <w:r w:rsidR="009E1F27">
        <w:t xml:space="preserve"> tas i beslag.</w:t>
      </w:r>
    </w:p>
    <w:p w:rsidR="00B74B2C" w:rsidP="00B74B2C">
      <w:pPr>
        <w:pStyle w:val="BodyText"/>
      </w:pPr>
      <w:r>
        <w:t xml:space="preserve">I </w:t>
      </w:r>
      <w:r w:rsidR="009D013B">
        <w:t xml:space="preserve">utredningen </w:t>
      </w:r>
      <w:r w:rsidRPr="00AD2D0B" w:rsidR="009D013B">
        <w:t>Ökade möjligheter att förhindra illegal handel via post</w:t>
      </w:r>
      <w:r w:rsidRPr="009D013B" w:rsidR="009D013B">
        <w:rPr>
          <w:i/>
          <w:iCs/>
        </w:rPr>
        <w:t xml:space="preserve"> </w:t>
      </w:r>
      <w:r w:rsidR="009D013B">
        <w:t>(</w:t>
      </w:r>
      <w:r>
        <w:t>SOU 2021:29</w:t>
      </w:r>
      <w:r w:rsidR="009D013B">
        <w:t>)</w:t>
      </w:r>
      <w:r>
        <w:t xml:space="preserve"> konstatera</w:t>
      </w:r>
      <w:r w:rsidR="007D7E8B">
        <w:t>de</w:t>
      </w:r>
      <w:r>
        <w:t xml:space="preserve">s att </w:t>
      </w:r>
      <w:r w:rsidRPr="00B74B2C">
        <w:t xml:space="preserve">det inte finns något lagligt hinder mot att en enskild aktör använder sig av hundar för att eftersöka </w:t>
      </w:r>
      <w:r w:rsidRPr="00B74B2C" w:rsidR="009D013B">
        <w:t>till exempel</w:t>
      </w:r>
      <w:r w:rsidRPr="00B74B2C">
        <w:t xml:space="preserve"> misstänkt narkotika i sina lokaler</w:t>
      </w:r>
      <w:r w:rsidR="00747E74">
        <w:t>, även om det inte pågår någon förundersökning</w:t>
      </w:r>
      <w:r w:rsidRPr="00B74B2C">
        <w:t>.</w:t>
      </w:r>
      <w:r>
        <w:t xml:space="preserve"> Om P</w:t>
      </w:r>
      <w:r w:rsidRPr="00B74B2C">
        <w:t xml:space="preserve">olismyndigheten regelbundet ska söka igenom postoperatörernas lokaler </w:t>
      </w:r>
      <w:r w:rsidRPr="00B74B2C">
        <w:t xml:space="preserve">med hundar </w:t>
      </w:r>
      <w:r w:rsidR="009657E1">
        <w:t>konstatera</w:t>
      </w:r>
      <w:r w:rsidR="00935213">
        <w:t>de</w:t>
      </w:r>
      <w:r w:rsidR="009657E1">
        <w:t xml:space="preserve"> utredningen att det kan finnas anledning att reglera </w:t>
      </w:r>
      <w:r w:rsidR="00A12524">
        <w:t xml:space="preserve">den </w:t>
      </w:r>
      <w:r w:rsidR="009657E1">
        <w:t>frågan särskilt</w:t>
      </w:r>
      <w:r w:rsidRPr="00B74B2C">
        <w:t>.</w:t>
      </w:r>
      <w:r w:rsidR="009657E1">
        <w:t xml:space="preserve"> </w:t>
      </w:r>
      <w:r w:rsidR="00A12524">
        <w:t>F</w:t>
      </w:r>
      <w:r w:rsidR="009657E1">
        <w:t xml:space="preserve">rågan rymdes </w:t>
      </w:r>
      <w:r w:rsidR="007D7E8B">
        <w:t xml:space="preserve">dock </w:t>
      </w:r>
      <w:r w:rsidR="009657E1">
        <w:t>inte i</w:t>
      </w:r>
      <w:r w:rsidR="007B3509">
        <w:t>nom</w:t>
      </w:r>
      <w:r w:rsidR="009657E1">
        <w:t xml:space="preserve"> utredningens uppdrag. </w:t>
      </w:r>
    </w:p>
    <w:p w:rsidR="003B6843" w:rsidP="00DA5037">
      <w:r>
        <w:t xml:space="preserve">Tullverket har </w:t>
      </w:r>
      <w:r w:rsidR="00DD4528">
        <w:t xml:space="preserve">dock </w:t>
      </w:r>
      <w:r>
        <w:t>redan idag möjlighet att</w:t>
      </w:r>
      <w:r w:rsidR="00AD2D0B">
        <w:t>,</w:t>
      </w:r>
      <w:r>
        <w:t xml:space="preserve"> i sin kontrollverksamhet</w:t>
      </w:r>
      <w:r w:rsidR="00AD2D0B">
        <w:t>,</w:t>
      </w:r>
      <w:r>
        <w:t xml:space="preserve"> undersöka postförsändelser som kommer både från ett annat EU-land eller från tredje land. För detta krävs inte någon konkret misstanke om brott utan en försändelse från tredje land kan undersökas </w:t>
      </w:r>
      <w:r w:rsidR="009D013B">
        <w:t>bland annat</w:t>
      </w:r>
      <w:r>
        <w:t xml:space="preserve"> för att kontrollera att deklarations- och uppgiftsskyldigheten har fullgjorts. En försändelse från annat EU-land får undersökas för att kontrollera att vissa förbud och villkor har iakttagits och om anmälningsskyldighet har fullgjorts. För att undersöka försändelser använder sig tulltjänstemännen både av scanners och av sökhundar.  </w:t>
      </w:r>
    </w:p>
    <w:p w:rsidR="004434D8" w:rsidP="004434D8">
      <w:pPr>
        <w:pStyle w:val="BodyText"/>
      </w:pPr>
      <w:r>
        <w:t>Regeringen och dess myndigheter arbetar kontinuerligt med utvärdering av brottsbekämpande åtgärder för att öka tryggheten i samhället samt att fler brott utreds och leder till lagföring.</w:t>
      </w:r>
      <w:r>
        <w:t xml:space="preserve"> I detta arbete ingår att försvåra flödet av narkotika. </w:t>
      </w:r>
    </w:p>
    <w:p w:rsidR="009D013B" w:rsidP="009D013B">
      <w:pPr>
        <w:pStyle w:val="BodyText"/>
      </w:pPr>
    </w:p>
    <w:p w:rsidR="002E2428" w:rsidP="009D013B"/>
    <w:p w:rsidR="002E2428" w:rsidP="002749F7">
      <w:pPr>
        <w:pStyle w:val="BodyText"/>
      </w:pPr>
    </w:p>
    <w:p w:rsidR="002E2428" w:rsidP="006A12F1">
      <w:pPr>
        <w:pStyle w:val="BodyText"/>
      </w:pPr>
      <w:r>
        <w:t xml:space="preserve">Stockholm den </w:t>
      </w:r>
      <w:sdt>
        <w:sdtPr>
          <w:id w:val="-1225218591"/>
          <w:placeholder>
            <w:docPart w:val="24070CAAF66B410C8F9AC941B3352C1D"/>
          </w:placeholder>
          <w:dataBinding w:xpath="/ns0:DocumentInfo[1]/ns0:BaseInfo[1]/ns0:HeaderDate[1]" w:storeItemID="{DABE5B41-78F7-450A-B2F5-8F06FD3CB62C}" w:prefixMappings="xmlns:ns0='http://lp/documentinfo/RK' "/>
          <w:date w:fullDate="2023-06-14T00:00:00Z">
            <w:dateFormat w:val="d MMMM yyyy"/>
            <w:lid w:val="sv-SE"/>
            <w:storeMappedDataAs w:val="dateTime"/>
            <w:calendar w:val="gregorian"/>
          </w:date>
        </w:sdtPr>
        <w:sdtContent>
          <w:r w:rsidR="004B75CF">
            <w:t>14</w:t>
          </w:r>
          <w:r>
            <w:t xml:space="preserve"> juni 2023</w:t>
          </w:r>
        </w:sdtContent>
      </w:sdt>
    </w:p>
    <w:p w:rsidR="002E2428" w:rsidP="004E7A8F">
      <w:pPr>
        <w:pStyle w:val="Brdtextutanavstnd"/>
      </w:pPr>
    </w:p>
    <w:p w:rsidR="002E2428" w:rsidP="004E7A8F">
      <w:pPr>
        <w:pStyle w:val="Brdtextutanavstnd"/>
      </w:pPr>
    </w:p>
    <w:p w:rsidR="002E2428" w:rsidP="004E7A8F">
      <w:pPr>
        <w:pStyle w:val="Brdtextutanavstnd"/>
      </w:pPr>
    </w:p>
    <w:p w:rsidR="002E2428" w:rsidP="00422A41">
      <w:pPr>
        <w:pStyle w:val="BodyText"/>
      </w:pPr>
      <w:r>
        <w:t>Erik Slottner</w:t>
      </w:r>
    </w:p>
    <w:p w:rsidR="002E2428" w:rsidRPr="00DB48AB" w:rsidP="00DB48AB">
      <w:pPr>
        <w:pStyle w:val="BodyText"/>
      </w:pPr>
    </w:p>
    <w:p w:rsidR="002E2428" w:rsidP="00E96532">
      <w:pPr>
        <w:pStyle w:val="BodyText"/>
      </w:pPr>
    </w:p>
    <w:sectPr w:rsidSect="002E2428">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D02E46">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2E2428" w:rsidRPr="00B62610" w:rsidP="002E2428">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D02E46">
      <w:tblPrEx>
        <w:tblW w:w="708" w:type="dxa"/>
        <w:jc w:val="right"/>
        <w:tblLayout w:type="fixed"/>
        <w:tblCellMar>
          <w:left w:w="0" w:type="dxa"/>
          <w:right w:w="0" w:type="dxa"/>
        </w:tblCellMar>
        <w:tblLook w:val="0600"/>
      </w:tblPrEx>
      <w:trPr>
        <w:trHeight w:val="850"/>
        <w:jc w:val="right"/>
      </w:trPr>
      <w:tc>
        <w:tcPr>
          <w:tcW w:w="708" w:type="dxa"/>
          <w:vAlign w:val="bottom"/>
        </w:tcPr>
        <w:p w:rsidR="002E2428" w:rsidRPr="00347E11" w:rsidP="002E2428">
          <w:pPr>
            <w:pStyle w:val="Footer"/>
            <w:spacing w:line="276" w:lineRule="auto"/>
            <w:jc w:val="right"/>
          </w:pPr>
        </w:p>
      </w:tc>
    </w:tr>
  </w:tbl>
  <w:p w:rsidR="002E2428" w:rsidRPr="005606BC" w:rsidP="002E2428">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E2428" w:rsidRPr="007D73AB">
          <w:pPr>
            <w:pStyle w:val="Header"/>
          </w:pPr>
        </w:p>
      </w:tc>
      <w:tc>
        <w:tcPr>
          <w:tcW w:w="3170" w:type="dxa"/>
          <w:vAlign w:val="bottom"/>
        </w:tcPr>
        <w:p w:rsidR="002E2428" w:rsidRPr="007D73AB" w:rsidP="00340DE0">
          <w:pPr>
            <w:pStyle w:val="Header"/>
          </w:pPr>
        </w:p>
      </w:tc>
      <w:tc>
        <w:tcPr>
          <w:tcW w:w="1134" w:type="dxa"/>
        </w:tcPr>
        <w:p w:rsidR="002E242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E242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E2428" w:rsidRPr="00710A6C" w:rsidP="00EE3C0F">
          <w:pPr>
            <w:pStyle w:val="Header"/>
            <w:rPr>
              <w:b/>
            </w:rPr>
          </w:pPr>
        </w:p>
        <w:p w:rsidR="002E2428" w:rsidP="00EE3C0F">
          <w:pPr>
            <w:pStyle w:val="Header"/>
          </w:pPr>
        </w:p>
        <w:p w:rsidR="002E2428" w:rsidP="00EE3C0F">
          <w:pPr>
            <w:pStyle w:val="Header"/>
          </w:pPr>
        </w:p>
        <w:p w:rsidR="002E2428" w:rsidP="00EE3C0F">
          <w:pPr>
            <w:pStyle w:val="Header"/>
          </w:pPr>
        </w:p>
        <w:sdt>
          <w:sdtPr>
            <w:alias w:val="Dnr"/>
            <w:tag w:val="ccRKShow_Dnr"/>
            <w:id w:val="-829283628"/>
            <w:placeholder>
              <w:docPart w:val="4F973CEAAEED4FD1B911BDD76F751551"/>
            </w:placeholder>
            <w:dataBinding w:xpath="/ns0:DocumentInfo[1]/ns0:BaseInfo[1]/ns0:Dnr[1]" w:storeItemID="{DABE5B41-78F7-450A-B2F5-8F06FD3CB62C}" w:prefixMappings="xmlns:ns0='http://lp/documentinfo/RK' "/>
            <w:text/>
          </w:sdtPr>
          <w:sdtContent>
            <w:p w:rsidR="002E2428" w:rsidP="00EE3C0F">
              <w:pPr>
                <w:pStyle w:val="Header"/>
              </w:pPr>
              <w:r>
                <w:t>Fi2023/01916</w:t>
              </w:r>
            </w:p>
          </w:sdtContent>
        </w:sdt>
        <w:sdt>
          <w:sdtPr>
            <w:alias w:val="DocNumber"/>
            <w:tag w:val="DocNumber"/>
            <w:id w:val="1726028884"/>
            <w:placeholder>
              <w:docPart w:val="9CF881D65B4B4E0EB2ED87133CE14C62"/>
            </w:placeholder>
            <w:showingPlcHdr/>
            <w:dataBinding w:xpath="/ns0:DocumentInfo[1]/ns0:BaseInfo[1]/ns0:DocNumber[1]" w:storeItemID="{DABE5B41-78F7-450A-B2F5-8F06FD3CB62C}" w:prefixMappings="xmlns:ns0='http://lp/documentinfo/RK' "/>
            <w:text/>
          </w:sdtPr>
          <w:sdtContent>
            <w:p w:rsidR="002E2428" w:rsidP="00EE3C0F">
              <w:pPr>
                <w:pStyle w:val="Header"/>
              </w:pPr>
              <w:r>
                <w:rPr>
                  <w:rStyle w:val="PlaceholderText"/>
                </w:rPr>
                <w:t xml:space="preserve"> </w:t>
              </w:r>
            </w:p>
          </w:sdtContent>
        </w:sdt>
        <w:p w:rsidR="002E2428" w:rsidP="00EE3C0F">
          <w:pPr>
            <w:pStyle w:val="Header"/>
          </w:pPr>
        </w:p>
      </w:tc>
      <w:tc>
        <w:tcPr>
          <w:tcW w:w="1134" w:type="dxa"/>
        </w:tcPr>
        <w:p w:rsidR="002E2428" w:rsidP="0094502D">
          <w:pPr>
            <w:pStyle w:val="Header"/>
          </w:pPr>
        </w:p>
        <w:p w:rsidR="002E242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53ACFD80B804E0F84BF05B93A82E212"/>
          </w:placeholder>
          <w:richText/>
        </w:sdtPr>
        <w:sdtEndPr>
          <w:rPr>
            <w:b w:val="0"/>
          </w:rPr>
        </w:sdtEndPr>
        <w:sdtContent>
          <w:tc>
            <w:tcPr>
              <w:tcW w:w="5534" w:type="dxa"/>
              <w:tcMar>
                <w:right w:w="1134" w:type="dxa"/>
              </w:tcMar>
            </w:tcPr>
            <w:p w:rsidR="002E2428" w:rsidRPr="002E2428" w:rsidP="00340DE0">
              <w:pPr>
                <w:pStyle w:val="Header"/>
                <w:rPr>
                  <w:b/>
                </w:rPr>
              </w:pPr>
              <w:r w:rsidRPr="002E2428">
                <w:rPr>
                  <w:b/>
                </w:rPr>
                <w:t>Finansdepartementet</w:t>
              </w:r>
            </w:p>
            <w:p w:rsidR="002E2428" w:rsidP="00340DE0">
              <w:pPr>
                <w:pStyle w:val="Header"/>
              </w:pPr>
              <w:r w:rsidRPr="002E2428">
                <w:t>Civilministern</w:t>
              </w:r>
            </w:p>
            <w:p w:rsidR="002E2428" w:rsidRPr="00340DE0" w:rsidP="002E2428">
              <w:pPr>
                <w:pStyle w:val="Header"/>
              </w:pPr>
            </w:p>
          </w:tc>
        </w:sdtContent>
      </w:sdt>
      <w:sdt>
        <w:sdtPr>
          <w:alias w:val="Recipient"/>
          <w:tag w:val="ccRKShow_Recipient"/>
          <w:id w:val="-28344517"/>
          <w:placeholder>
            <w:docPart w:val="8B4414839070493C8F5749F4F12707E9"/>
          </w:placeholder>
          <w:dataBinding w:xpath="/ns0:DocumentInfo[1]/ns0:BaseInfo[1]/ns0:Recipient[1]" w:storeItemID="{DABE5B41-78F7-450A-B2F5-8F06FD3CB62C}" w:prefixMappings="xmlns:ns0='http://lp/documentinfo/RK' "/>
          <w:text w:multiLine="1"/>
        </w:sdtPr>
        <w:sdtContent>
          <w:tc>
            <w:tcPr>
              <w:tcW w:w="3170" w:type="dxa"/>
            </w:tcPr>
            <w:p w:rsidR="002E2428" w:rsidP="00547B89">
              <w:pPr>
                <w:pStyle w:val="Header"/>
              </w:pPr>
              <w:r>
                <w:t>Till riksdagen</w:t>
              </w:r>
            </w:p>
          </w:tc>
        </w:sdtContent>
      </w:sdt>
      <w:tc>
        <w:tcPr>
          <w:tcW w:w="1134" w:type="dxa"/>
        </w:tcPr>
        <w:p w:rsidR="002E242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2E2428"/>
  </w:style>
  <w:style w:type="paragraph" w:styleId="Heading1">
    <w:name w:val="heading 1"/>
    <w:basedOn w:val="BodyText"/>
    <w:next w:val="BodyText"/>
    <w:link w:val="Rubrik1Char"/>
    <w:uiPriority w:val="1"/>
    <w:qFormat/>
    <w:rsid w:val="002E242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2E242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2E242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2E242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2E2428"/>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2E2428"/>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2E242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2E24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2E24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2E2428"/>
    <w:pPr>
      <w:tabs>
        <w:tab w:val="left" w:pos="1701"/>
        <w:tab w:val="left" w:pos="3600"/>
        <w:tab w:val="left" w:pos="5387"/>
      </w:tabs>
    </w:pPr>
  </w:style>
  <w:style w:type="character" w:customStyle="1" w:styleId="BrdtextChar">
    <w:name w:val="Brödtext Char"/>
    <w:basedOn w:val="DefaultParagraphFont"/>
    <w:link w:val="BodyText"/>
    <w:rsid w:val="002E2428"/>
  </w:style>
  <w:style w:type="paragraph" w:styleId="BodyTextIndent">
    <w:name w:val="Body Text Indent"/>
    <w:basedOn w:val="Normal"/>
    <w:link w:val="BrdtextmedindragChar"/>
    <w:qFormat/>
    <w:rsid w:val="002E2428"/>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2E2428"/>
  </w:style>
  <w:style w:type="character" w:customStyle="1" w:styleId="Rubrik1Char">
    <w:name w:val="Rubrik 1 Char"/>
    <w:basedOn w:val="DefaultParagraphFont"/>
    <w:link w:val="Heading1"/>
    <w:uiPriority w:val="1"/>
    <w:rsid w:val="002E2428"/>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E242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E2428"/>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2E2428"/>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2E2428"/>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2E2428"/>
    <w:pPr>
      <w:numPr>
        <w:numId w:val="0"/>
      </w:numPr>
    </w:pPr>
  </w:style>
  <w:style w:type="paragraph" w:customStyle="1" w:styleId="Rubrik2utannumrering">
    <w:name w:val="Rubrik 2 utan numrering"/>
    <w:basedOn w:val="Heading2"/>
    <w:next w:val="BodyText"/>
    <w:uiPriority w:val="1"/>
    <w:qFormat/>
    <w:rsid w:val="002E2428"/>
    <w:pPr>
      <w:numPr>
        <w:ilvl w:val="0"/>
        <w:numId w:val="0"/>
      </w:numPr>
    </w:pPr>
  </w:style>
  <w:style w:type="paragraph" w:customStyle="1" w:styleId="Rubrik3utannumrering">
    <w:name w:val="Rubrik 3 utan numrering"/>
    <w:basedOn w:val="Heading3"/>
    <w:next w:val="BodyText"/>
    <w:uiPriority w:val="1"/>
    <w:qFormat/>
    <w:rsid w:val="002E2428"/>
    <w:pPr>
      <w:numPr>
        <w:ilvl w:val="0"/>
        <w:numId w:val="0"/>
      </w:numPr>
    </w:pPr>
  </w:style>
  <w:style w:type="character" w:customStyle="1" w:styleId="Rubrik4Char">
    <w:name w:val="Rubrik 4 Char"/>
    <w:basedOn w:val="DefaultParagraphFont"/>
    <w:link w:val="Heading4"/>
    <w:uiPriority w:val="1"/>
    <w:rsid w:val="002E2428"/>
    <w:rPr>
      <w:rFonts w:asciiTheme="majorHAnsi" w:eastAsiaTheme="majorEastAsia" w:hAnsiTheme="majorHAnsi" w:cstheme="majorBidi"/>
      <w:b/>
      <w:iCs/>
      <w:sz w:val="20"/>
    </w:rPr>
  </w:style>
  <w:style w:type="paragraph" w:customStyle="1" w:styleId="Brdtextutanavstnd">
    <w:name w:val="Brödtext utan avstånd"/>
    <w:basedOn w:val="Normal"/>
    <w:qFormat/>
    <w:rsid w:val="002E2428"/>
    <w:pPr>
      <w:tabs>
        <w:tab w:val="left" w:pos="1701"/>
        <w:tab w:val="left" w:pos="3600"/>
        <w:tab w:val="left" w:pos="5387"/>
      </w:tabs>
      <w:spacing w:after="0"/>
    </w:pPr>
  </w:style>
  <w:style w:type="paragraph" w:customStyle="1" w:styleId="Bildtext">
    <w:name w:val="Bildtext"/>
    <w:basedOn w:val="BodyText"/>
    <w:next w:val="BodyText"/>
    <w:uiPriority w:val="2"/>
    <w:qFormat/>
    <w:rsid w:val="002E2428"/>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2E2428"/>
    <w:pPr>
      <w:numPr>
        <w:ilvl w:val="0"/>
        <w:numId w:val="0"/>
      </w:numPr>
    </w:pPr>
  </w:style>
  <w:style w:type="paragraph" w:customStyle="1" w:styleId="Rubrik5utannumrering">
    <w:name w:val="Rubrik 5 utan numrering"/>
    <w:basedOn w:val="Heading5"/>
    <w:next w:val="BodyText"/>
    <w:uiPriority w:val="1"/>
    <w:qFormat/>
    <w:rsid w:val="002E2428"/>
  </w:style>
  <w:style w:type="paragraph" w:styleId="Caption">
    <w:name w:val="caption"/>
    <w:basedOn w:val="Bildtext"/>
    <w:next w:val="Normal"/>
    <w:uiPriority w:val="35"/>
    <w:semiHidden/>
    <w:qFormat/>
    <w:rsid w:val="002E2428"/>
    <w:rPr>
      <w:iCs/>
      <w:szCs w:val="18"/>
    </w:rPr>
  </w:style>
  <w:style w:type="character" w:customStyle="1" w:styleId="Rubrik5Char">
    <w:name w:val="Rubrik 5 Char"/>
    <w:basedOn w:val="DefaultParagraphFont"/>
    <w:link w:val="Heading5"/>
    <w:uiPriority w:val="1"/>
    <w:rsid w:val="002E2428"/>
    <w:rPr>
      <w:rFonts w:asciiTheme="majorHAnsi" w:eastAsiaTheme="majorEastAsia" w:hAnsiTheme="majorHAnsi" w:cstheme="majorBidi"/>
      <w:sz w:val="20"/>
    </w:rPr>
  </w:style>
  <w:style w:type="numbering" w:customStyle="1" w:styleId="RKNumreraderubriker">
    <w:name w:val="RK Numrerade rubriker"/>
    <w:uiPriority w:val="99"/>
    <w:rsid w:val="002E2428"/>
    <w:pPr>
      <w:numPr>
        <w:numId w:val="1"/>
      </w:numPr>
    </w:pPr>
  </w:style>
  <w:style w:type="paragraph" w:customStyle="1" w:styleId="Klla">
    <w:name w:val="Källa"/>
    <w:basedOn w:val="Bildtext"/>
    <w:next w:val="BodyText"/>
    <w:uiPriority w:val="2"/>
    <w:qFormat/>
    <w:rsid w:val="002E2428"/>
  </w:style>
  <w:style w:type="paragraph" w:styleId="Header">
    <w:name w:val="header"/>
    <w:basedOn w:val="Normal"/>
    <w:link w:val="SidhuvudChar"/>
    <w:uiPriority w:val="99"/>
    <w:rsid w:val="002E2428"/>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2E2428"/>
    <w:rPr>
      <w:rFonts w:asciiTheme="majorHAnsi" w:hAnsiTheme="majorHAnsi"/>
      <w:sz w:val="19"/>
    </w:rPr>
  </w:style>
  <w:style w:type="paragraph" w:styleId="Footer">
    <w:name w:val="footer"/>
    <w:basedOn w:val="Normal"/>
    <w:link w:val="SidfotChar"/>
    <w:uiPriority w:val="99"/>
    <w:semiHidden/>
    <w:rsid w:val="002E2428"/>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2E2428"/>
    <w:rPr>
      <w:rFonts w:asciiTheme="majorHAnsi" w:hAnsiTheme="majorHAnsi"/>
      <w:sz w:val="16"/>
    </w:rPr>
  </w:style>
  <w:style w:type="paragraph" w:styleId="TOC2">
    <w:name w:val="toc 2"/>
    <w:basedOn w:val="Normal"/>
    <w:next w:val="BodyText"/>
    <w:uiPriority w:val="28"/>
    <w:semiHidden/>
    <w:rsid w:val="002E2428"/>
    <w:pPr>
      <w:tabs>
        <w:tab w:val="right" w:leader="dot" w:pos="7371"/>
      </w:tabs>
      <w:spacing w:after="0" w:line="240" w:lineRule="auto"/>
    </w:pPr>
  </w:style>
  <w:style w:type="character" w:styleId="PageNumber">
    <w:name w:val="page number"/>
    <w:basedOn w:val="SidfotChar"/>
    <w:uiPriority w:val="99"/>
    <w:semiHidden/>
    <w:rsid w:val="002E2428"/>
    <w:rPr>
      <w:rFonts w:asciiTheme="majorHAnsi" w:hAnsiTheme="majorHAnsi"/>
      <w:sz w:val="17"/>
    </w:rPr>
  </w:style>
  <w:style w:type="paragraph" w:styleId="TOC1">
    <w:name w:val="toc 1"/>
    <w:basedOn w:val="Normal"/>
    <w:next w:val="BodyText"/>
    <w:uiPriority w:val="28"/>
    <w:semiHidden/>
    <w:rsid w:val="002E2428"/>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2E2428"/>
    <w:pPr>
      <w:tabs>
        <w:tab w:val="right" w:leader="dot" w:pos="7371"/>
      </w:tabs>
      <w:spacing w:after="0" w:line="240" w:lineRule="auto"/>
      <w:ind w:left="284"/>
    </w:pPr>
  </w:style>
  <w:style w:type="character" w:styleId="Hyperlink">
    <w:name w:val="Hyperlink"/>
    <w:basedOn w:val="DefaultParagraphFont"/>
    <w:uiPriority w:val="99"/>
    <w:rsid w:val="002E2428"/>
    <w:rPr>
      <w:noProof w:val="0"/>
      <w:color w:val="0563C1" w:themeColor="hyperlink"/>
      <w:u w:val="single"/>
    </w:rPr>
  </w:style>
  <w:style w:type="paragraph" w:styleId="TOCHeading">
    <w:name w:val="TOC Heading"/>
    <w:basedOn w:val="Rubrik1utannumrering"/>
    <w:next w:val="Normal"/>
    <w:uiPriority w:val="39"/>
    <w:semiHidden/>
    <w:qFormat/>
    <w:rsid w:val="002E2428"/>
    <w:pPr>
      <w:outlineLvl w:val="9"/>
    </w:pPr>
  </w:style>
  <w:style w:type="table" w:styleId="TableGrid">
    <w:name w:val="Table Grid"/>
    <w:aliases w:val="Ärendeförteckning"/>
    <w:basedOn w:val="TableNormal"/>
    <w:uiPriority w:val="39"/>
    <w:rsid w:val="002E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2E2428"/>
    <w:pPr>
      <w:spacing w:after="0"/>
    </w:pPr>
    <w:rPr>
      <w:szCs w:val="20"/>
    </w:rPr>
  </w:style>
  <w:style w:type="character" w:customStyle="1" w:styleId="FotnotstextChar">
    <w:name w:val="Fotnotstext Char"/>
    <w:basedOn w:val="DefaultParagraphFont"/>
    <w:link w:val="FootnoteText"/>
    <w:uiPriority w:val="99"/>
    <w:semiHidden/>
    <w:rsid w:val="002E2428"/>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2E2428"/>
    <w:rPr>
      <w:noProof w:val="0"/>
      <w:vertAlign w:val="superscript"/>
    </w:rPr>
  </w:style>
  <w:style w:type="paragraph" w:styleId="ListNumber">
    <w:name w:val="List Number"/>
    <w:basedOn w:val="Normal"/>
    <w:uiPriority w:val="6"/>
    <w:rsid w:val="002E2428"/>
    <w:pPr>
      <w:numPr>
        <w:numId w:val="44"/>
      </w:numPr>
      <w:spacing w:after="100"/>
    </w:pPr>
  </w:style>
  <w:style w:type="paragraph" w:styleId="ListNumber2">
    <w:name w:val="List Number 2"/>
    <w:basedOn w:val="Normal"/>
    <w:uiPriority w:val="6"/>
    <w:rsid w:val="002E2428"/>
    <w:pPr>
      <w:numPr>
        <w:ilvl w:val="1"/>
        <w:numId w:val="44"/>
      </w:numPr>
      <w:spacing w:after="100"/>
      <w:contextualSpacing/>
    </w:pPr>
  </w:style>
  <w:style w:type="paragraph" w:styleId="ListBullet">
    <w:name w:val="List Bullet"/>
    <w:basedOn w:val="Normal"/>
    <w:uiPriority w:val="6"/>
    <w:rsid w:val="002E2428"/>
    <w:pPr>
      <w:numPr>
        <w:numId w:val="28"/>
      </w:numPr>
      <w:spacing w:after="100"/>
      <w:contextualSpacing/>
    </w:pPr>
  </w:style>
  <w:style w:type="paragraph" w:styleId="ListBullet2">
    <w:name w:val="List Bullet 2"/>
    <w:basedOn w:val="Normal"/>
    <w:uiPriority w:val="6"/>
    <w:rsid w:val="002E2428"/>
    <w:pPr>
      <w:numPr>
        <w:ilvl w:val="1"/>
        <w:numId w:val="28"/>
      </w:numPr>
      <w:spacing w:after="100"/>
      <w:ind w:left="850" w:hanging="425"/>
      <w:contextualSpacing/>
    </w:pPr>
  </w:style>
  <w:style w:type="numbering" w:customStyle="1" w:styleId="RKNumreradlista">
    <w:name w:val="RK Numrerad lista"/>
    <w:uiPriority w:val="99"/>
    <w:rsid w:val="002E2428"/>
    <w:pPr>
      <w:numPr>
        <w:numId w:val="7"/>
      </w:numPr>
    </w:pPr>
  </w:style>
  <w:style w:type="paragraph" w:customStyle="1" w:styleId="Strecklista">
    <w:name w:val="Strecklista"/>
    <w:basedOn w:val="ListBullet"/>
    <w:uiPriority w:val="6"/>
    <w:qFormat/>
    <w:rsid w:val="002E2428"/>
    <w:pPr>
      <w:numPr>
        <w:numId w:val="34"/>
      </w:numPr>
    </w:pPr>
  </w:style>
  <w:style w:type="numbering" w:customStyle="1" w:styleId="RKPunktlista">
    <w:name w:val="RK Punktlista"/>
    <w:uiPriority w:val="99"/>
    <w:rsid w:val="002E2428"/>
    <w:pPr>
      <w:numPr>
        <w:numId w:val="14"/>
      </w:numPr>
    </w:pPr>
  </w:style>
  <w:style w:type="paragraph" w:customStyle="1" w:styleId="Strecklista2">
    <w:name w:val="Strecklista 2"/>
    <w:basedOn w:val="Strecklista"/>
    <w:uiPriority w:val="6"/>
    <w:semiHidden/>
    <w:qFormat/>
    <w:rsid w:val="002E2428"/>
    <w:pPr>
      <w:numPr>
        <w:ilvl w:val="1"/>
      </w:numPr>
    </w:pPr>
  </w:style>
  <w:style w:type="numbering" w:customStyle="1" w:styleId="Strecklistan">
    <w:name w:val="Strecklistan"/>
    <w:uiPriority w:val="99"/>
    <w:rsid w:val="002E2428"/>
    <w:pPr>
      <w:numPr>
        <w:numId w:val="18"/>
      </w:numPr>
    </w:pPr>
  </w:style>
  <w:style w:type="character" w:styleId="PlaceholderText">
    <w:name w:val="Placeholder Text"/>
    <w:basedOn w:val="DefaultParagraphFont"/>
    <w:uiPriority w:val="99"/>
    <w:semiHidden/>
    <w:rsid w:val="002E2428"/>
    <w:rPr>
      <w:noProof w:val="0"/>
      <w:color w:val="808080"/>
    </w:rPr>
  </w:style>
  <w:style w:type="paragraph" w:styleId="ListNumber3">
    <w:name w:val="List Number 3"/>
    <w:basedOn w:val="Normal"/>
    <w:uiPriority w:val="6"/>
    <w:rsid w:val="002E2428"/>
    <w:pPr>
      <w:numPr>
        <w:ilvl w:val="2"/>
        <w:numId w:val="44"/>
      </w:numPr>
      <w:spacing w:after="100"/>
      <w:contextualSpacing/>
    </w:pPr>
  </w:style>
  <w:style w:type="paragraph" w:customStyle="1" w:styleId="Strecklista3">
    <w:name w:val="Strecklista 3"/>
    <w:basedOn w:val="BodyText"/>
    <w:uiPriority w:val="6"/>
    <w:semiHidden/>
    <w:qFormat/>
    <w:rsid w:val="002E2428"/>
    <w:pPr>
      <w:numPr>
        <w:ilvl w:val="2"/>
        <w:numId w:val="34"/>
      </w:numPr>
      <w:spacing w:after="100"/>
    </w:pPr>
  </w:style>
  <w:style w:type="paragraph" w:styleId="ListBullet3">
    <w:name w:val="List Bullet 3"/>
    <w:basedOn w:val="Normal"/>
    <w:uiPriority w:val="6"/>
    <w:rsid w:val="002E2428"/>
    <w:pPr>
      <w:numPr>
        <w:ilvl w:val="2"/>
        <w:numId w:val="28"/>
      </w:numPr>
      <w:spacing w:after="100"/>
      <w:contextualSpacing/>
    </w:pPr>
  </w:style>
  <w:style w:type="paragraph" w:customStyle="1" w:styleId="Brdtextmedram">
    <w:name w:val="Brödtext med ram"/>
    <w:basedOn w:val="BodyText"/>
    <w:qFormat/>
    <w:rsid w:val="002E242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E2428"/>
    <w:rPr>
      <w:rFonts w:ascii="Calibri" w:hAnsi="Calibri" w:cs="Calibri"/>
      <w:sz w:val="16"/>
    </w:rPr>
  </w:style>
  <w:style w:type="character" w:customStyle="1" w:styleId="DocNrChar">
    <w:name w:val="DocNr Char"/>
    <w:basedOn w:val="DefaultParagraphFont"/>
    <w:link w:val="DocNr"/>
    <w:semiHidden/>
    <w:rsid w:val="002E2428"/>
    <w:rPr>
      <w:rFonts w:ascii="Calibri" w:hAnsi="Calibri" w:cs="Calibri"/>
      <w:sz w:val="16"/>
    </w:rPr>
  </w:style>
  <w:style w:type="paragraph" w:customStyle="1" w:styleId="RKnormal">
    <w:name w:val="RKnormal"/>
    <w:basedOn w:val="Normal"/>
    <w:semiHidden/>
    <w:rsid w:val="002E242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2E242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2E2428"/>
    <w:pPr>
      <w:spacing w:after="0" w:line="240" w:lineRule="auto"/>
    </w:pPr>
  </w:style>
  <w:style w:type="character" w:customStyle="1" w:styleId="AnteckningsrubrikChar">
    <w:name w:val="Anteckningsrubrik Char"/>
    <w:basedOn w:val="DefaultParagraphFont"/>
    <w:link w:val="NoteHeading"/>
    <w:uiPriority w:val="99"/>
    <w:semiHidden/>
    <w:rsid w:val="002E2428"/>
  </w:style>
  <w:style w:type="character" w:styleId="FollowedHyperlink">
    <w:name w:val="FollowedHyperlink"/>
    <w:basedOn w:val="DefaultParagraphFont"/>
    <w:uiPriority w:val="99"/>
    <w:semiHidden/>
    <w:unhideWhenUsed/>
    <w:rsid w:val="002E2428"/>
    <w:rPr>
      <w:noProof w:val="0"/>
      <w:color w:val="954F72" w:themeColor="followedHyperlink"/>
      <w:u w:val="single"/>
    </w:rPr>
  </w:style>
  <w:style w:type="paragraph" w:styleId="Closing">
    <w:name w:val="Closing"/>
    <w:basedOn w:val="Normal"/>
    <w:link w:val="AvslutandetextChar"/>
    <w:uiPriority w:val="99"/>
    <w:semiHidden/>
    <w:unhideWhenUsed/>
    <w:rsid w:val="002E2428"/>
    <w:pPr>
      <w:spacing w:after="0" w:line="240" w:lineRule="auto"/>
      <w:ind w:left="4252"/>
    </w:pPr>
  </w:style>
  <w:style w:type="character" w:customStyle="1" w:styleId="AvslutandetextChar">
    <w:name w:val="Avslutande text Char"/>
    <w:basedOn w:val="DefaultParagraphFont"/>
    <w:link w:val="Closing"/>
    <w:uiPriority w:val="99"/>
    <w:semiHidden/>
    <w:rsid w:val="002E2428"/>
  </w:style>
  <w:style w:type="paragraph" w:styleId="EnvelopeReturn">
    <w:name w:val="envelope return"/>
    <w:basedOn w:val="Normal"/>
    <w:uiPriority w:val="99"/>
    <w:semiHidden/>
    <w:unhideWhenUsed/>
    <w:rsid w:val="002E2428"/>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2E2428"/>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2E2428"/>
    <w:rPr>
      <w:rFonts w:ascii="Segoe UI" w:hAnsi="Segoe UI" w:cs="Segoe UI"/>
      <w:sz w:val="18"/>
      <w:szCs w:val="18"/>
    </w:rPr>
  </w:style>
  <w:style w:type="character" w:styleId="Emphasis">
    <w:name w:val="Emphasis"/>
    <w:basedOn w:val="DefaultParagraphFont"/>
    <w:uiPriority w:val="20"/>
    <w:semiHidden/>
    <w:qFormat/>
    <w:rsid w:val="002E2428"/>
    <w:rPr>
      <w:i/>
      <w:iCs/>
      <w:noProof w:val="0"/>
    </w:rPr>
  </w:style>
  <w:style w:type="character" w:styleId="BookTitle">
    <w:name w:val="Book Title"/>
    <w:basedOn w:val="DefaultParagraphFont"/>
    <w:uiPriority w:val="33"/>
    <w:semiHidden/>
    <w:qFormat/>
    <w:rsid w:val="002E2428"/>
    <w:rPr>
      <w:b/>
      <w:bCs/>
      <w:i/>
      <w:iCs/>
      <w:noProof w:val="0"/>
      <w:spacing w:val="5"/>
    </w:rPr>
  </w:style>
  <w:style w:type="paragraph" w:styleId="BodyText2">
    <w:name w:val="Body Text 2"/>
    <w:basedOn w:val="Normal"/>
    <w:link w:val="Brdtext2Char"/>
    <w:uiPriority w:val="99"/>
    <w:semiHidden/>
    <w:unhideWhenUsed/>
    <w:rsid w:val="002E2428"/>
    <w:pPr>
      <w:spacing w:after="120" w:line="480" w:lineRule="auto"/>
    </w:pPr>
  </w:style>
  <w:style w:type="character" w:customStyle="1" w:styleId="Brdtext2Char">
    <w:name w:val="Brödtext 2 Char"/>
    <w:basedOn w:val="DefaultParagraphFont"/>
    <w:link w:val="BodyText2"/>
    <w:uiPriority w:val="99"/>
    <w:semiHidden/>
    <w:rsid w:val="002E2428"/>
  </w:style>
  <w:style w:type="paragraph" w:styleId="BodyText3">
    <w:name w:val="Body Text 3"/>
    <w:basedOn w:val="Normal"/>
    <w:link w:val="Brdtext3Char"/>
    <w:uiPriority w:val="99"/>
    <w:semiHidden/>
    <w:unhideWhenUsed/>
    <w:rsid w:val="002E2428"/>
    <w:pPr>
      <w:spacing w:after="120"/>
    </w:pPr>
    <w:rPr>
      <w:sz w:val="16"/>
      <w:szCs w:val="16"/>
    </w:rPr>
  </w:style>
  <w:style w:type="character" w:customStyle="1" w:styleId="Brdtext3Char">
    <w:name w:val="Brödtext 3 Char"/>
    <w:basedOn w:val="DefaultParagraphFont"/>
    <w:link w:val="BodyText3"/>
    <w:uiPriority w:val="99"/>
    <w:semiHidden/>
    <w:rsid w:val="002E2428"/>
    <w:rPr>
      <w:sz w:val="16"/>
      <w:szCs w:val="16"/>
    </w:rPr>
  </w:style>
  <w:style w:type="paragraph" w:styleId="BodyTextFirstIndent">
    <w:name w:val="Body Text First Indent"/>
    <w:basedOn w:val="BodyText"/>
    <w:link w:val="BrdtextmedfrstaindragChar"/>
    <w:uiPriority w:val="99"/>
    <w:semiHidden/>
    <w:unhideWhenUsed/>
    <w:rsid w:val="002E2428"/>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2E2428"/>
  </w:style>
  <w:style w:type="paragraph" w:styleId="BodyTextFirstIndent2">
    <w:name w:val="Body Text First Indent 2"/>
    <w:basedOn w:val="BodyTextIndent"/>
    <w:link w:val="Brdtextmedfrstaindrag2Char"/>
    <w:uiPriority w:val="99"/>
    <w:semiHidden/>
    <w:unhideWhenUsed/>
    <w:rsid w:val="002E242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2E2428"/>
  </w:style>
  <w:style w:type="paragraph" w:styleId="BodyTextIndent2">
    <w:name w:val="Body Text Indent 2"/>
    <w:basedOn w:val="Normal"/>
    <w:link w:val="Brdtextmedindrag2Char"/>
    <w:uiPriority w:val="99"/>
    <w:semiHidden/>
    <w:unhideWhenUsed/>
    <w:rsid w:val="002E2428"/>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2E2428"/>
  </w:style>
  <w:style w:type="paragraph" w:styleId="BodyTextIndent3">
    <w:name w:val="Body Text Indent 3"/>
    <w:basedOn w:val="Normal"/>
    <w:link w:val="Brdtextmedindrag3Char"/>
    <w:uiPriority w:val="99"/>
    <w:semiHidden/>
    <w:unhideWhenUsed/>
    <w:rsid w:val="002E2428"/>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2E2428"/>
    <w:rPr>
      <w:sz w:val="16"/>
      <w:szCs w:val="16"/>
    </w:rPr>
  </w:style>
  <w:style w:type="paragraph" w:styleId="Quote">
    <w:name w:val="Quote"/>
    <w:basedOn w:val="Normal"/>
    <w:next w:val="Normal"/>
    <w:link w:val="CitatChar"/>
    <w:uiPriority w:val="29"/>
    <w:semiHidden/>
    <w:qFormat/>
    <w:rsid w:val="002E2428"/>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2E2428"/>
    <w:rPr>
      <w:i/>
      <w:iCs/>
      <w:color w:val="404040" w:themeColor="text1" w:themeTint="BF"/>
    </w:rPr>
  </w:style>
  <w:style w:type="paragraph" w:styleId="TableofAuthorities">
    <w:name w:val="table of authorities"/>
    <w:basedOn w:val="Normal"/>
    <w:next w:val="Normal"/>
    <w:uiPriority w:val="99"/>
    <w:semiHidden/>
    <w:unhideWhenUsed/>
    <w:rsid w:val="002E2428"/>
    <w:pPr>
      <w:spacing w:after="0"/>
      <w:ind w:left="250" w:hanging="250"/>
    </w:pPr>
  </w:style>
  <w:style w:type="paragraph" w:styleId="TOAHeading">
    <w:name w:val="toa heading"/>
    <w:basedOn w:val="Normal"/>
    <w:next w:val="Normal"/>
    <w:uiPriority w:val="99"/>
    <w:semiHidden/>
    <w:unhideWhenUsed/>
    <w:rsid w:val="002E2428"/>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2E2428"/>
  </w:style>
  <w:style w:type="character" w:customStyle="1" w:styleId="DatumChar">
    <w:name w:val="Datum Char"/>
    <w:basedOn w:val="DefaultParagraphFont"/>
    <w:link w:val="Date"/>
    <w:uiPriority w:val="99"/>
    <w:semiHidden/>
    <w:rsid w:val="002E2428"/>
  </w:style>
  <w:style w:type="character" w:styleId="SubtleEmphasis">
    <w:name w:val="Subtle Emphasis"/>
    <w:basedOn w:val="DefaultParagraphFont"/>
    <w:uiPriority w:val="19"/>
    <w:semiHidden/>
    <w:qFormat/>
    <w:rsid w:val="002E2428"/>
    <w:rPr>
      <w:i/>
      <w:iCs/>
      <w:noProof w:val="0"/>
      <w:color w:val="404040" w:themeColor="text1" w:themeTint="BF"/>
    </w:rPr>
  </w:style>
  <w:style w:type="character" w:styleId="SubtleReference">
    <w:name w:val="Subtle Reference"/>
    <w:basedOn w:val="DefaultParagraphFont"/>
    <w:uiPriority w:val="31"/>
    <w:semiHidden/>
    <w:qFormat/>
    <w:rsid w:val="002E2428"/>
    <w:rPr>
      <w:smallCaps/>
      <w:noProof w:val="0"/>
      <w:color w:val="5A5A5A" w:themeColor="text1" w:themeTint="A5"/>
    </w:rPr>
  </w:style>
  <w:style w:type="table" w:styleId="TableSubtle1">
    <w:name w:val="Table Subtle 1"/>
    <w:basedOn w:val="TableNormal"/>
    <w:uiPriority w:val="99"/>
    <w:semiHidden/>
    <w:unhideWhenUsed/>
    <w:rsid w:val="002E2428"/>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2E2428"/>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2E2428"/>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2E2428"/>
    <w:rPr>
      <w:rFonts w:ascii="Segoe UI" w:hAnsi="Segoe UI" w:cs="Segoe UI"/>
      <w:sz w:val="16"/>
      <w:szCs w:val="16"/>
    </w:rPr>
  </w:style>
  <w:style w:type="table" w:styleId="TableElegant">
    <w:name w:val="Table Elegant"/>
    <w:basedOn w:val="TableNormal"/>
    <w:uiPriority w:val="99"/>
    <w:semiHidden/>
    <w:unhideWhenUsed/>
    <w:rsid w:val="002E24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2E242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E242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2E24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2E2428"/>
    <w:pPr>
      <w:spacing w:after="0" w:line="240" w:lineRule="auto"/>
    </w:pPr>
  </w:style>
  <w:style w:type="character" w:customStyle="1" w:styleId="E-postsignaturChar">
    <w:name w:val="E-postsignatur Char"/>
    <w:basedOn w:val="DefaultParagraphFont"/>
    <w:link w:val="E-mailSignature"/>
    <w:uiPriority w:val="99"/>
    <w:semiHidden/>
    <w:rsid w:val="002E2428"/>
  </w:style>
  <w:style w:type="paragraph" w:styleId="TableofFigures">
    <w:name w:val="table of figures"/>
    <w:basedOn w:val="Normal"/>
    <w:next w:val="Normal"/>
    <w:uiPriority w:val="99"/>
    <w:semiHidden/>
    <w:unhideWhenUsed/>
    <w:rsid w:val="002E2428"/>
    <w:pPr>
      <w:spacing w:after="0"/>
    </w:pPr>
  </w:style>
  <w:style w:type="table" w:styleId="ColorfulList">
    <w:name w:val="Colorful List"/>
    <w:basedOn w:val="TableNormal"/>
    <w:uiPriority w:val="72"/>
    <w:semiHidden/>
    <w:unhideWhenUsed/>
    <w:rsid w:val="002E242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E242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2E242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2E242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2E242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2E242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2E242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2E242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E242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E242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E242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2E242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E242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E242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2E24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2E24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2E24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2E2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E2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2E2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2E2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2E2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2E2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2E2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2E2428"/>
    <w:rPr>
      <w:noProof w:val="0"/>
      <w:color w:val="2B579A"/>
      <w:shd w:val="clear" w:color="auto" w:fill="E6E6E6"/>
    </w:rPr>
  </w:style>
  <w:style w:type="paragraph" w:styleId="HTMLAddress">
    <w:name w:val="HTML Address"/>
    <w:basedOn w:val="Normal"/>
    <w:link w:val="HTML-adressChar"/>
    <w:uiPriority w:val="99"/>
    <w:semiHidden/>
    <w:unhideWhenUsed/>
    <w:rsid w:val="002E2428"/>
    <w:pPr>
      <w:spacing w:after="0" w:line="240" w:lineRule="auto"/>
    </w:pPr>
    <w:rPr>
      <w:i/>
      <w:iCs/>
    </w:rPr>
  </w:style>
  <w:style w:type="character" w:customStyle="1" w:styleId="HTML-adressChar">
    <w:name w:val="HTML - adress Char"/>
    <w:basedOn w:val="DefaultParagraphFont"/>
    <w:link w:val="HTMLAddress"/>
    <w:uiPriority w:val="99"/>
    <w:semiHidden/>
    <w:rsid w:val="002E2428"/>
    <w:rPr>
      <w:i/>
      <w:iCs/>
    </w:rPr>
  </w:style>
  <w:style w:type="character" w:styleId="HTMLAcronym">
    <w:name w:val="HTML Acronym"/>
    <w:basedOn w:val="DefaultParagraphFont"/>
    <w:uiPriority w:val="99"/>
    <w:semiHidden/>
    <w:unhideWhenUsed/>
    <w:rsid w:val="002E2428"/>
    <w:rPr>
      <w:noProof w:val="0"/>
    </w:rPr>
  </w:style>
  <w:style w:type="character" w:styleId="HTMLCite">
    <w:name w:val="HTML Cite"/>
    <w:basedOn w:val="DefaultParagraphFont"/>
    <w:uiPriority w:val="99"/>
    <w:semiHidden/>
    <w:unhideWhenUsed/>
    <w:rsid w:val="002E2428"/>
    <w:rPr>
      <w:i/>
      <w:iCs/>
      <w:noProof w:val="0"/>
    </w:rPr>
  </w:style>
  <w:style w:type="character" w:styleId="HTMLDefinition">
    <w:name w:val="HTML Definition"/>
    <w:basedOn w:val="DefaultParagraphFont"/>
    <w:uiPriority w:val="99"/>
    <w:semiHidden/>
    <w:unhideWhenUsed/>
    <w:rsid w:val="002E2428"/>
    <w:rPr>
      <w:i/>
      <w:iCs/>
      <w:noProof w:val="0"/>
    </w:rPr>
  </w:style>
  <w:style w:type="character" w:styleId="HTMLSample">
    <w:name w:val="HTML Sample"/>
    <w:basedOn w:val="DefaultParagraphFont"/>
    <w:uiPriority w:val="99"/>
    <w:semiHidden/>
    <w:unhideWhenUsed/>
    <w:rsid w:val="002E2428"/>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2E2428"/>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2E2428"/>
    <w:rPr>
      <w:rFonts w:ascii="Consolas" w:hAnsi="Consolas"/>
      <w:sz w:val="20"/>
      <w:szCs w:val="20"/>
    </w:rPr>
  </w:style>
  <w:style w:type="character" w:styleId="HTMLCode">
    <w:name w:val="HTML Code"/>
    <w:basedOn w:val="DefaultParagraphFont"/>
    <w:uiPriority w:val="99"/>
    <w:semiHidden/>
    <w:unhideWhenUsed/>
    <w:rsid w:val="002E2428"/>
    <w:rPr>
      <w:rFonts w:ascii="Consolas" w:hAnsi="Consolas"/>
      <w:noProof w:val="0"/>
      <w:sz w:val="20"/>
      <w:szCs w:val="20"/>
    </w:rPr>
  </w:style>
  <w:style w:type="character" w:styleId="HTMLTypewriter">
    <w:name w:val="HTML Typewriter"/>
    <w:basedOn w:val="DefaultParagraphFont"/>
    <w:uiPriority w:val="99"/>
    <w:semiHidden/>
    <w:unhideWhenUsed/>
    <w:rsid w:val="002E2428"/>
    <w:rPr>
      <w:rFonts w:ascii="Consolas" w:hAnsi="Consolas"/>
      <w:noProof w:val="0"/>
      <w:sz w:val="20"/>
      <w:szCs w:val="20"/>
    </w:rPr>
  </w:style>
  <w:style w:type="character" w:styleId="HTMLKeyboard">
    <w:name w:val="HTML Keyboard"/>
    <w:basedOn w:val="DefaultParagraphFont"/>
    <w:uiPriority w:val="99"/>
    <w:semiHidden/>
    <w:unhideWhenUsed/>
    <w:rsid w:val="002E2428"/>
    <w:rPr>
      <w:rFonts w:ascii="Consolas" w:hAnsi="Consolas"/>
      <w:noProof w:val="0"/>
      <w:sz w:val="20"/>
      <w:szCs w:val="20"/>
    </w:rPr>
  </w:style>
  <w:style w:type="character" w:styleId="HTMLVariable">
    <w:name w:val="HTML Variable"/>
    <w:basedOn w:val="DefaultParagraphFont"/>
    <w:uiPriority w:val="99"/>
    <w:semiHidden/>
    <w:unhideWhenUsed/>
    <w:rsid w:val="002E2428"/>
    <w:rPr>
      <w:i/>
      <w:iCs/>
      <w:noProof w:val="0"/>
    </w:rPr>
  </w:style>
  <w:style w:type="paragraph" w:styleId="Index1">
    <w:name w:val="index 1"/>
    <w:basedOn w:val="Normal"/>
    <w:next w:val="Normal"/>
    <w:autoRedefine/>
    <w:uiPriority w:val="99"/>
    <w:semiHidden/>
    <w:unhideWhenUsed/>
    <w:rsid w:val="002E2428"/>
    <w:pPr>
      <w:spacing w:after="0" w:line="240" w:lineRule="auto"/>
      <w:ind w:left="250" w:hanging="250"/>
    </w:pPr>
  </w:style>
  <w:style w:type="paragraph" w:styleId="Index2">
    <w:name w:val="index 2"/>
    <w:basedOn w:val="Normal"/>
    <w:next w:val="Normal"/>
    <w:autoRedefine/>
    <w:uiPriority w:val="99"/>
    <w:semiHidden/>
    <w:unhideWhenUsed/>
    <w:rsid w:val="002E2428"/>
    <w:pPr>
      <w:spacing w:after="0" w:line="240" w:lineRule="auto"/>
      <w:ind w:left="500" w:hanging="250"/>
    </w:pPr>
  </w:style>
  <w:style w:type="paragraph" w:styleId="Index3">
    <w:name w:val="index 3"/>
    <w:basedOn w:val="Normal"/>
    <w:next w:val="Normal"/>
    <w:autoRedefine/>
    <w:uiPriority w:val="99"/>
    <w:semiHidden/>
    <w:unhideWhenUsed/>
    <w:rsid w:val="002E2428"/>
    <w:pPr>
      <w:spacing w:after="0" w:line="240" w:lineRule="auto"/>
      <w:ind w:left="750" w:hanging="250"/>
    </w:pPr>
  </w:style>
  <w:style w:type="paragraph" w:styleId="Index4">
    <w:name w:val="index 4"/>
    <w:basedOn w:val="Normal"/>
    <w:next w:val="Normal"/>
    <w:autoRedefine/>
    <w:uiPriority w:val="99"/>
    <w:semiHidden/>
    <w:unhideWhenUsed/>
    <w:rsid w:val="002E2428"/>
    <w:pPr>
      <w:spacing w:after="0" w:line="240" w:lineRule="auto"/>
      <w:ind w:left="1000" w:hanging="250"/>
    </w:pPr>
  </w:style>
  <w:style w:type="paragraph" w:styleId="Index5">
    <w:name w:val="index 5"/>
    <w:basedOn w:val="Normal"/>
    <w:next w:val="Normal"/>
    <w:autoRedefine/>
    <w:uiPriority w:val="99"/>
    <w:semiHidden/>
    <w:unhideWhenUsed/>
    <w:rsid w:val="002E2428"/>
    <w:pPr>
      <w:spacing w:after="0" w:line="240" w:lineRule="auto"/>
      <w:ind w:left="1250" w:hanging="250"/>
    </w:pPr>
  </w:style>
  <w:style w:type="paragraph" w:styleId="Index6">
    <w:name w:val="index 6"/>
    <w:basedOn w:val="Normal"/>
    <w:next w:val="Normal"/>
    <w:autoRedefine/>
    <w:uiPriority w:val="99"/>
    <w:semiHidden/>
    <w:unhideWhenUsed/>
    <w:rsid w:val="002E2428"/>
    <w:pPr>
      <w:spacing w:after="0" w:line="240" w:lineRule="auto"/>
      <w:ind w:left="1500" w:hanging="250"/>
    </w:pPr>
  </w:style>
  <w:style w:type="paragraph" w:styleId="Index7">
    <w:name w:val="index 7"/>
    <w:basedOn w:val="Normal"/>
    <w:next w:val="Normal"/>
    <w:autoRedefine/>
    <w:uiPriority w:val="99"/>
    <w:semiHidden/>
    <w:unhideWhenUsed/>
    <w:rsid w:val="002E2428"/>
    <w:pPr>
      <w:spacing w:after="0" w:line="240" w:lineRule="auto"/>
      <w:ind w:left="1750" w:hanging="250"/>
    </w:pPr>
  </w:style>
  <w:style w:type="paragraph" w:styleId="Index8">
    <w:name w:val="index 8"/>
    <w:basedOn w:val="Normal"/>
    <w:next w:val="Normal"/>
    <w:autoRedefine/>
    <w:uiPriority w:val="99"/>
    <w:semiHidden/>
    <w:unhideWhenUsed/>
    <w:rsid w:val="002E2428"/>
    <w:pPr>
      <w:spacing w:after="0" w:line="240" w:lineRule="auto"/>
      <w:ind w:left="2000" w:hanging="250"/>
    </w:pPr>
  </w:style>
  <w:style w:type="paragraph" w:styleId="Index9">
    <w:name w:val="index 9"/>
    <w:basedOn w:val="Normal"/>
    <w:next w:val="Normal"/>
    <w:autoRedefine/>
    <w:uiPriority w:val="99"/>
    <w:semiHidden/>
    <w:unhideWhenUsed/>
    <w:rsid w:val="002E2428"/>
    <w:pPr>
      <w:spacing w:after="0" w:line="240" w:lineRule="auto"/>
      <w:ind w:left="2250" w:hanging="250"/>
    </w:pPr>
  </w:style>
  <w:style w:type="paragraph" w:styleId="IndexHeading">
    <w:name w:val="index heading"/>
    <w:basedOn w:val="Normal"/>
    <w:next w:val="Index1"/>
    <w:uiPriority w:val="99"/>
    <w:semiHidden/>
    <w:unhideWhenUsed/>
    <w:rsid w:val="002E2428"/>
    <w:rPr>
      <w:rFonts w:asciiTheme="majorHAnsi" w:eastAsiaTheme="majorEastAsia" w:hAnsiTheme="majorHAnsi" w:cstheme="majorBidi"/>
      <w:b/>
      <w:bCs/>
    </w:rPr>
  </w:style>
  <w:style w:type="paragraph" w:styleId="BlockText">
    <w:name w:val="Block Text"/>
    <w:basedOn w:val="Normal"/>
    <w:uiPriority w:val="99"/>
    <w:semiHidden/>
    <w:unhideWhenUsed/>
    <w:rsid w:val="002E242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2E2428"/>
    <w:pPr>
      <w:spacing w:after="0" w:line="240" w:lineRule="auto"/>
    </w:pPr>
  </w:style>
  <w:style w:type="paragraph" w:styleId="Salutation">
    <w:name w:val="Salutation"/>
    <w:basedOn w:val="Normal"/>
    <w:next w:val="Normal"/>
    <w:link w:val="InledningChar"/>
    <w:uiPriority w:val="99"/>
    <w:semiHidden/>
    <w:unhideWhenUsed/>
    <w:rsid w:val="002E2428"/>
  </w:style>
  <w:style w:type="character" w:customStyle="1" w:styleId="InledningChar">
    <w:name w:val="Inledning Char"/>
    <w:basedOn w:val="DefaultParagraphFont"/>
    <w:link w:val="Salutation"/>
    <w:uiPriority w:val="99"/>
    <w:semiHidden/>
    <w:rsid w:val="002E2428"/>
  </w:style>
  <w:style w:type="paragraph" w:styleId="TOC4">
    <w:name w:val="toc 4"/>
    <w:basedOn w:val="Normal"/>
    <w:next w:val="Normal"/>
    <w:autoRedefine/>
    <w:uiPriority w:val="39"/>
    <w:semiHidden/>
    <w:unhideWhenUsed/>
    <w:rsid w:val="002E2428"/>
    <w:pPr>
      <w:spacing w:after="100"/>
      <w:ind w:left="750"/>
    </w:pPr>
  </w:style>
  <w:style w:type="paragraph" w:styleId="TOC5">
    <w:name w:val="toc 5"/>
    <w:basedOn w:val="Normal"/>
    <w:next w:val="Normal"/>
    <w:autoRedefine/>
    <w:uiPriority w:val="39"/>
    <w:semiHidden/>
    <w:unhideWhenUsed/>
    <w:rsid w:val="002E2428"/>
    <w:pPr>
      <w:spacing w:after="100"/>
      <w:ind w:left="1000"/>
    </w:pPr>
  </w:style>
  <w:style w:type="paragraph" w:styleId="TOC6">
    <w:name w:val="toc 6"/>
    <w:basedOn w:val="Normal"/>
    <w:next w:val="Normal"/>
    <w:autoRedefine/>
    <w:uiPriority w:val="39"/>
    <w:semiHidden/>
    <w:unhideWhenUsed/>
    <w:rsid w:val="002E2428"/>
    <w:pPr>
      <w:spacing w:after="100"/>
      <w:ind w:left="1250"/>
    </w:pPr>
  </w:style>
  <w:style w:type="paragraph" w:styleId="TOC7">
    <w:name w:val="toc 7"/>
    <w:basedOn w:val="Normal"/>
    <w:next w:val="Normal"/>
    <w:autoRedefine/>
    <w:uiPriority w:val="39"/>
    <w:semiHidden/>
    <w:unhideWhenUsed/>
    <w:rsid w:val="002E2428"/>
    <w:pPr>
      <w:spacing w:after="100"/>
      <w:ind w:left="1500"/>
    </w:pPr>
  </w:style>
  <w:style w:type="paragraph" w:styleId="TOC8">
    <w:name w:val="toc 8"/>
    <w:basedOn w:val="Normal"/>
    <w:next w:val="Normal"/>
    <w:autoRedefine/>
    <w:uiPriority w:val="39"/>
    <w:semiHidden/>
    <w:unhideWhenUsed/>
    <w:rsid w:val="002E2428"/>
    <w:pPr>
      <w:spacing w:after="100"/>
      <w:ind w:left="1750"/>
    </w:pPr>
  </w:style>
  <w:style w:type="paragraph" w:styleId="TOC9">
    <w:name w:val="toc 9"/>
    <w:basedOn w:val="Normal"/>
    <w:next w:val="Normal"/>
    <w:autoRedefine/>
    <w:uiPriority w:val="39"/>
    <w:semiHidden/>
    <w:unhideWhenUsed/>
    <w:rsid w:val="002E2428"/>
    <w:pPr>
      <w:spacing w:after="100"/>
      <w:ind w:left="2000"/>
    </w:pPr>
  </w:style>
  <w:style w:type="paragraph" w:styleId="CommentText">
    <w:name w:val="annotation text"/>
    <w:basedOn w:val="Normal"/>
    <w:link w:val="KommentarerChar"/>
    <w:uiPriority w:val="99"/>
    <w:semiHidden/>
    <w:unhideWhenUsed/>
    <w:rsid w:val="002E2428"/>
    <w:pPr>
      <w:spacing w:line="240" w:lineRule="auto"/>
    </w:pPr>
    <w:rPr>
      <w:sz w:val="20"/>
      <w:szCs w:val="20"/>
    </w:rPr>
  </w:style>
  <w:style w:type="character" w:customStyle="1" w:styleId="KommentarerChar">
    <w:name w:val="Kommentarer Char"/>
    <w:basedOn w:val="DefaultParagraphFont"/>
    <w:link w:val="CommentText"/>
    <w:uiPriority w:val="99"/>
    <w:semiHidden/>
    <w:rsid w:val="002E2428"/>
    <w:rPr>
      <w:sz w:val="20"/>
      <w:szCs w:val="20"/>
    </w:rPr>
  </w:style>
  <w:style w:type="character" w:styleId="CommentReference">
    <w:name w:val="annotation reference"/>
    <w:basedOn w:val="DefaultParagraphFont"/>
    <w:uiPriority w:val="99"/>
    <w:semiHidden/>
    <w:unhideWhenUsed/>
    <w:rsid w:val="002E2428"/>
    <w:rPr>
      <w:noProof w:val="0"/>
      <w:sz w:val="16"/>
      <w:szCs w:val="16"/>
    </w:rPr>
  </w:style>
  <w:style w:type="paragraph" w:styleId="CommentSubject">
    <w:name w:val="annotation subject"/>
    <w:basedOn w:val="CommentText"/>
    <w:next w:val="CommentText"/>
    <w:link w:val="KommentarsmneChar"/>
    <w:uiPriority w:val="99"/>
    <w:semiHidden/>
    <w:unhideWhenUsed/>
    <w:rsid w:val="002E2428"/>
    <w:rPr>
      <w:b/>
      <w:bCs/>
    </w:rPr>
  </w:style>
  <w:style w:type="character" w:customStyle="1" w:styleId="KommentarsmneChar">
    <w:name w:val="Kommentarsämne Char"/>
    <w:basedOn w:val="KommentarerChar"/>
    <w:link w:val="CommentSubject"/>
    <w:uiPriority w:val="99"/>
    <w:semiHidden/>
    <w:rsid w:val="002E2428"/>
    <w:rPr>
      <w:b/>
      <w:bCs/>
      <w:sz w:val="20"/>
      <w:szCs w:val="20"/>
    </w:rPr>
  </w:style>
  <w:style w:type="paragraph" w:styleId="List">
    <w:name w:val="List"/>
    <w:basedOn w:val="Normal"/>
    <w:uiPriority w:val="99"/>
    <w:semiHidden/>
    <w:unhideWhenUsed/>
    <w:rsid w:val="002E2428"/>
    <w:pPr>
      <w:ind w:left="283" w:hanging="283"/>
      <w:contextualSpacing/>
    </w:pPr>
  </w:style>
  <w:style w:type="paragraph" w:styleId="List2">
    <w:name w:val="List 2"/>
    <w:basedOn w:val="Normal"/>
    <w:uiPriority w:val="99"/>
    <w:semiHidden/>
    <w:unhideWhenUsed/>
    <w:rsid w:val="002E2428"/>
    <w:pPr>
      <w:ind w:left="566" w:hanging="283"/>
      <w:contextualSpacing/>
    </w:pPr>
  </w:style>
  <w:style w:type="paragraph" w:styleId="List3">
    <w:name w:val="List 3"/>
    <w:basedOn w:val="Normal"/>
    <w:uiPriority w:val="99"/>
    <w:semiHidden/>
    <w:unhideWhenUsed/>
    <w:rsid w:val="002E2428"/>
    <w:pPr>
      <w:ind w:left="849" w:hanging="283"/>
      <w:contextualSpacing/>
    </w:pPr>
  </w:style>
  <w:style w:type="paragraph" w:styleId="List4">
    <w:name w:val="List 4"/>
    <w:basedOn w:val="Normal"/>
    <w:uiPriority w:val="99"/>
    <w:semiHidden/>
    <w:unhideWhenUsed/>
    <w:rsid w:val="002E2428"/>
    <w:pPr>
      <w:ind w:left="1132" w:hanging="283"/>
      <w:contextualSpacing/>
    </w:pPr>
  </w:style>
  <w:style w:type="paragraph" w:styleId="List5">
    <w:name w:val="List 5"/>
    <w:basedOn w:val="Normal"/>
    <w:uiPriority w:val="99"/>
    <w:semiHidden/>
    <w:unhideWhenUsed/>
    <w:rsid w:val="002E2428"/>
    <w:pPr>
      <w:ind w:left="1415" w:hanging="283"/>
      <w:contextualSpacing/>
    </w:pPr>
  </w:style>
  <w:style w:type="paragraph" w:styleId="ListContinue">
    <w:name w:val="List Continue"/>
    <w:basedOn w:val="Normal"/>
    <w:uiPriority w:val="99"/>
    <w:semiHidden/>
    <w:unhideWhenUsed/>
    <w:rsid w:val="002E2428"/>
    <w:pPr>
      <w:spacing w:after="120"/>
      <w:ind w:left="283"/>
      <w:contextualSpacing/>
    </w:pPr>
  </w:style>
  <w:style w:type="paragraph" w:styleId="ListContinue2">
    <w:name w:val="List Continue 2"/>
    <w:basedOn w:val="Normal"/>
    <w:uiPriority w:val="99"/>
    <w:semiHidden/>
    <w:unhideWhenUsed/>
    <w:rsid w:val="002E2428"/>
    <w:pPr>
      <w:spacing w:after="120"/>
      <w:ind w:left="566"/>
      <w:contextualSpacing/>
    </w:pPr>
  </w:style>
  <w:style w:type="paragraph" w:styleId="ListContinue3">
    <w:name w:val="List Continue 3"/>
    <w:basedOn w:val="Normal"/>
    <w:uiPriority w:val="99"/>
    <w:semiHidden/>
    <w:unhideWhenUsed/>
    <w:rsid w:val="002E2428"/>
    <w:pPr>
      <w:spacing w:after="120"/>
      <w:ind w:left="849"/>
      <w:contextualSpacing/>
    </w:pPr>
  </w:style>
  <w:style w:type="paragraph" w:styleId="ListContinue4">
    <w:name w:val="List Continue 4"/>
    <w:basedOn w:val="Normal"/>
    <w:uiPriority w:val="99"/>
    <w:semiHidden/>
    <w:unhideWhenUsed/>
    <w:rsid w:val="002E2428"/>
    <w:pPr>
      <w:spacing w:after="120"/>
      <w:ind w:left="1132"/>
      <w:contextualSpacing/>
    </w:pPr>
  </w:style>
  <w:style w:type="paragraph" w:styleId="ListContinue5">
    <w:name w:val="List Continue 5"/>
    <w:basedOn w:val="Normal"/>
    <w:uiPriority w:val="99"/>
    <w:semiHidden/>
    <w:unhideWhenUsed/>
    <w:rsid w:val="002E2428"/>
    <w:pPr>
      <w:spacing w:after="120"/>
      <w:ind w:left="1415"/>
      <w:contextualSpacing/>
    </w:pPr>
  </w:style>
  <w:style w:type="paragraph" w:styleId="ListParagraph">
    <w:name w:val="List Paragraph"/>
    <w:basedOn w:val="Normal"/>
    <w:uiPriority w:val="34"/>
    <w:semiHidden/>
    <w:qFormat/>
    <w:rsid w:val="002E2428"/>
    <w:pPr>
      <w:ind w:left="720"/>
      <w:contextualSpacing/>
    </w:pPr>
  </w:style>
  <w:style w:type="table" w:customStyle="1" w:styleId="ListTable1Light">
    <w:name w:val="List Table 1 Light"/>
    <w:basedOn w:val="TableNormal"/>
    <w:uiPriority w:val="46"/>
    <w:rsid w:val="002E242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E242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2E242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2E242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2E242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2E242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2E242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2E242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E242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2E242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2E242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2E242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2E242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2E242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2E242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E242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2E242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2E242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2E242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2E242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2E242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2E24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E242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2E242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2E242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2E242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2E242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2E242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2E242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E242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E242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E242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E242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E242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E242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E242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E242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2E242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2E242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2E242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2E242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2E242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2E242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E242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E242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E242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E242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E242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E242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2E2428"/>
  </w:style>
  <w:style w:type="table" w:styleId="LightList">
    <w:name w:val="Light List"/>
    <w:basedOn w:val="TableNormal"/>
    <w:uiPriority w:val="61"/>
    <w:semiHidden/>
    <w:unhideWhenUsed/>
    <w:rsid w:val="002E2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E242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2E242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2E242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2E242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2E242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2E242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2E24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E242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2E242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2E242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2E242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2E242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2E242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2E2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E242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2E242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2E242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2E242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2E242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2E242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2E24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2E2428"/>
    <w:rPr>
      <w:rFonts w:ascii="Consolas" w:hAnsi="Consolas"/>
      <w:sz w:val="20"/>
      <w:szCs w:val="20"/>
    </w:rPr>
  </w:style>
  <w:style w:type="paragraph" w:styleId="MessageHeader">
    <w:name w:val="Message Header"/>
    <w:basedOn w:val="Normal"/>
    <w:link w:val="MeddelanderubrikChar"/>
    <w:uiPriority w:val="99"/>
    <w:semiHidden/>
    <w:unhideWhenUsed/>
    <w:rsid w:val="002E24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2E2428"/>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2E242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E242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2E242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2E242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2E242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2E242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2E242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E24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E242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E242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E242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E242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E242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E242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E2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E2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E2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E2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E2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E2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E2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2E24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E242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2E242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2E242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2E242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2E242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2E242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E2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E2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E2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2E2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2E2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2E2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2E2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2E2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2E2428"/>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2E242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E242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2E242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2E242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2E242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2E242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2E242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2E2428"/>
    <w:rPr>
      <w:rFonts w:ascii="Times New Roman" w:hAnsi="Times New Roman" w:cs="Times New Roman"/>
      <w:sz w:val="24"/>
      <w:szCs w:val="24"/>
    </w:rPr>
  </w:style>
  <w:style w:type="paragraph" w:styleId="NormalIndent">
    <w:name w:val="Normal Indent"/>
    <w:basedOn w:val="Normal"/>
    <w:uiPriority w:val="99"/>
    <w:semiHidden/>
    <w:unhideWhenUsed/>
    <w:rsid w:val="002E2428"/>
    <w:pPr>
      <w:ind w:left="1304"/>
    </w:pPr>
  </w:style>
  <w:style w:type="paragraph" w:styleId="ListNumber4">
    <w:name w:val="List Number 4"/>
    <w:basedOn w:val="Normal"/>
    <w:uiPriority w:val="99"/>
    <w:semiHidden/>
    <w:unhideWhenUsed/>
    <w:rsid w:val="002E2428"/>
    <w:pPr>
      <w:numPr>
        <w:numId w:val="40"/>
      </w:numPr>
      <w:contextualSpacing/>
    </w:pPr>
  </w:style>
  <w:style w:type="paragraph" w:styleId="ListNumber5">
    <w:name w:val="List Number 5"/>
    <w:basedOn w:val="Normal"/>
    <w:uiPriority w:val="99"/>
    <w:semiHidden/>
    <w:unhideWhenUsed/>
    <w:rsid w:val="002E2428"/>
    <w:pPr>
      <w:numPr>
        <w:numId w:val="41"/>
      </w:numPr>
      <w:contextualSpacing/>
    </w:pPr>
  </w:style>
  <w:style w:type="character" w:customStyle="1" w:styleId="Mention">
    <w:name w:val="Mention"/>
    <w:basedOn w:val="DefaultParagraphFont"/>
    <w:uiPriority w:val="99"/>
    <w:semiHidden/>
    <w:unhideWhenUsed/>
    <w:rsid w:val="002E2428"/>
    <w:rPr>
      <w:noProof w:val="0"/>
      <w:color w:val="2B579A"/>
      <w:shd w:val="clear" w:color="auto" w:fill="E6E6E6"/>
    </w:rPr>
  </w:style>
  <w:style w:type="table" w:customStyle="1" w:styleId="PlainTable1">
    <w:name w:val="Plain Table 1"/>
    <w:basedOn w:val="TableNormal"/>
    <w:uiPriority w:val="41"/>
    <w:rsid w:val="002E24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E24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E24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E242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E24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2E2428"/>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2E2428"/>
    <w:rPr>
      <w:rFonts w:ascii="Consolas" w:hAnsi="Consolas"/>
      <w:sz w:val="21"/>
      <w:szCs w:val="21"/>
    </w:rPr>
  </w:style>
  <w:style w:type="character" w:customStyle="1" w:styleId="UnresolvedMention">
    <w:name w:val="Unresolved Mention"/>
    <w:basedOn w:val="DefaultParagraphFont"/>
    <w:uiPriority w:val="99"/>
    <w:semiHidden/>
    <w:unhideWhenUsed/>
    <w:rsid w:val="002E2428"/>
    <w:rPr>
      <w:noProof w:val="0"/>
      <w:color w:val="808080"/>
      <w:shd w:val="clear" w:color="auto" w:fill="E6E6E6"/>
    </w:rPr>
  </w:style>
  <w:style w:type="table" w:styleId="TableProfessional">
    <w:name w:val="Table Professional"/>
    <w:basedOn w:val="TableNormal"/>
    <w:uiPriority w:val="99"/>
    <w:semiHidden/>
    <w:unhideWhenUsed/>
    <w:rsid w:val="002E24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2E2428"/>
    <w:pPr>
      <w:numPr>
        <w:numId w:val="42"/>
      </w:numPr>
      <w:contextualSpacing/>
    </w:pPr>
  </w:style>
  <w:style w:type="paragraph" w:styleId="ListBullet5">
    <w:name w:val="List Bullet 5"/>
    <w:basedOn w:val="Normal"/>
    <w:uiPriority w:val="99"/>
    <w:semiHidden/>
    <w:unhideWhenUsed/>
    <w:rsid w:val="002E2428"/>
    <w:pPr>
      <w:numPr>
        <w:numId w:val="43"/>
      </w:numPr>
      <w:contextualSpacing/>
    </w:pPr>
  </w:style>
  <w:style w:type="character" w:styleId="LineNumber">
    <w:name w:val="line number"/>
    <w:basedOn w:val="DefaultParagraphFont"/>
    <w:uiPriority w:val="99"/>
    <w:semiHidden/>
    <w:unhideWhenUsed/>
    <w:rsid w:val="002E2428"/>
    <w:rPr>
      <w:noProof w:val="0"/>
    </w:rPr>
  </w:style>
  <w:style w:type="character" w:customStyle="1" w:styleId="Rubrik6Char">
    <w:name w:val="Rubrik 6 Char"/>
    <w:basedOn w:val="DefaultParagraphFont"/>
    <w:link w:val="Heading6"/>
    <w:uiPriority w:val="9"/>
    <w:semiHidden/>
    <w:rsid w:val="002E2428"/>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2E2428"/>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2E242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2E2428"/>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2E24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E242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E242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E242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E242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E242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E242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E242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E242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2E242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2E242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2E242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2E242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2E242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2E24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E242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2E242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2E242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2E242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2E242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2E242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2E24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E242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2E242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2E242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2E242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2E242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2E242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2E24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E24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2E24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2E24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2E24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2E24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2E24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2E242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E242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2E242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2E242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2E242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2E242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2E242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2E242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E242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2E242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2E242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2E242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2E242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2E242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2E2428"/>
    <w:pPr>
      <w:spacing w:after="0" w:line="240" w:lineRule="auto"/>
      <w:ind w:left="4252"/>
    </w:pPr>
  </w:style>
  <w:style w:type="character" w:customStyle="1" w:styleId="SignaturChar">
    <w:name w:val="Signatur Char"/>
    <w:basedOn w:val="DefaultParagraphFont"/>
    <w:link w:val="Signature"/>
    <w:uiPriority w:val="99"/>
    <w:semiHidden/>
    <w:rsid w:val="002E2428"/>
  </w:style>
  <w:style w:type="character" w:styleId="EndnoteReference">
    <w:name w:val="endnote reference"/>
    <w:basedOn w:val="DefaultParagraphFont"/>
    <w:uiPriority w:val="99"/>
    <w:semiHidden/>
    <w:unhideWhenUsed/>
    <w:rsid w:val="002E2428"/>
    <w:rPr>
      <w:noProof w:val="0"/>
      <w:vertAlign w:val="superscript"/>
    </w:rPr>
  </w:style>
  <w:style w:type="paragraph" w:styleId="EndnoteText">
    <w:name w:val="endnote text"/>
    <w:basedOn w:val="Normal"/>
    <w:link w:val="SlutnotstextChar"/>
    <w:uiPriority w:val="99"/>
    <w:semiHidden/>
    <w:unhideWhenUsed/>
    <w:rsid w:val="002E2428"/>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2E2428"/>
    <w:rPr>
      <w:sz w:val="20"/>
      <w:szCs w:val="20"/>
    </w:rPr>
  </w:style>
  <w:style w:type="character" w:customStyle="1" w:styleId="SmartHyperlink">
    <w:name w:val="Smart Hyperlink"/>
    <w:basedOn w:val="DefaultParagraphFont"/>
    <w:uiPriority w:val="99"/>
    <w:semiHidden/>
    <w:unhideWhenUsed/>
    <w:rsid w:val="002E2428"/>
    <w:rPr>
      <w:noProof w:val="0"/>
      <w:u w:val="dotted"/>
    </w:rPr>
  </w:style>
  <w:style w:type="table" w:styleId="TableClassic1">
    <w:name w:val="Table Classic 1"/>
    <w:basedOn w:val="TableNormal"/>
    <w:uiPriority w:val="99"/>
    <w:semiHidden/>
    <w:unhideWhenUsed/>
    <w:rsid w:val="002E24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2E24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2E24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2E24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2E2428"/>
    <w:rPr>
      <w:b/>
      <w:bCs/>
      <w:noProof w:val="0"/>
    </w:rPr>
  </w:style>
  <w:style w:type="character" w:styleId="IntenseEmphasis">
    <w:name w:val="Intense Emphasis"/>
    <w:basedOn w:val="DefaultParagraphFont"/>
    <w:uiPriority w:val="21"/>
    <w:semiHidden/>
    <w:qFormat/>
    <w:rsid w:val="002E2428"/>
    <w:rPr>
      <w:i/>
      <w:iCs/>
      <w:noProof w:val="0"/>
      <w:color w:val="1A3050" w:themeColor="accent1"/>
    </w:rPr>
  </w:style>
  <w:style w:type="character" w:styleId="IntenseReference">
    <w:name w:val="Intense Reference"/>
    <w:basedOn w:val="DefaultParagraphFont"/>
    <w:uiPriority w:val="32"/>
    <w:semiHidden/>
    <w:qFormat/>
    <w:rsid w:val="002E2428"/>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2E242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2E2428"/>
    <w:rPr>
      <w:i/>
      <w:iCs/>
      <w:color w:val="1A3050" w:themeColor="accent1"/>
    </w:rPr>
  </w:style>
  <w:style w:type="table" w:styleId="Table3Deffects1">
    <w:name w:val="Table 3D effects 1"/>
    <w:basedOn w:val="TableNormal"/>
    <w:uiPriority w:val="99"/>
    <w:semiHidden/>
    <w:unhideWhenUsed/>
    <w:rsid w:val="002E242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2E2428"/>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2E2428"/>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2E24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2E2428"/>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2E24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2E2428"/>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24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2E24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2E2428"/>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2E24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2E24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E24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2E24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E24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E24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2E24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2E2428"/>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2E24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2E24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2E24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E24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E24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E24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2E24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2E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2E242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2E2428"/>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2E24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2E24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2E24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2E2428"/>
  </w:style>
  <w:style w:type="paragraph" w:styleId="Revision">
    <w:name w:val="Revision"/>
    <w:hidden/>
    <w:uiPriority w:val="99"/>
    <w:semiHidden/>
    <w:rsid w:val="005918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973CEAAEED4FD1B911BDD76F751551"/>
        <w:category>
          <w:name w:val="Allmänt"/>
          <w:gallery w:val="placeholder"/>
        </w:category>
        <w:types>
          <w:type w:val="bbPlcHdr"/>
        </w:types>
        <w:behaviors>
          <w:behavior w:val="content"/>
        </w:behaviors>
        <w:guid w:val="{C2D2EDF9-B9F0-4AB3-A928-0C4F7461E08A}"/>
      </w:docPartPr>
      <w:docPartBody>
        <w:p w:rsidR="002F3B31" w:rsidP="00EC7347">
          <w:pPr>
            <w:pStyle w:val="4F973CEAAEED4FD1B911BDD76F751551"/>
          </w:pPr>
          <w:r>
            <w:rPr>
              <w:rStyle w:val="PlaceholderText"/>
            </w:rPr>
            <w:t xml:space="preserve"> </w:t>
          </w:r>
        </w:p>
      </w:docPartBody>
    </w:docPart>
    <w:docPart>
      <w:docPartPr>
        <w:name w:val="9CF881D65B4B4E0EB2ED87133CE14C62"/>
        <w:category>
          <w:name w:val="Allmänt"/>
          <w:gallery w:val="placeholder"/>
        </w:category>
        <w:types>
          <w:type w:val="bbPlcHdr"/>
        </w:types>
        <w:behaviors>
          <w:behavior w:val="content"/>
        </w:behaviors>
        <w:guid w:val="{F3C518CA-F5C9-43A3-AF4D-876A1DC0EDCA}"/>
      </w:docPartPr>
      <w:docPartBody>
        <w:p w:rsidR="002F3B31" w:rsidP="00EC7347">
          <w:pPr>
            <w:pStyle w:val="9CF881D65B4B4E0EB2ED87133CE14C621"/>
          </w:pPr>
          <w:r>
            <w:rPr>
              <w:rStyle w:val="PlaceholderText"/>
            </w:rPr>
            <w:t xml:space="preserve"> </w:t>
          </w:r>
        </w:p>
      </w:docPartBody>
    </w:docPart>
    <w:docPart>
      <w:docPartPr>
        <w:name w:val="353ACFD80B804E0F84BF05B93A82E212"/>
        <w:category>
          <w:name w:val="Allmänt"/>
          <w:gallery w:val="placeholder"/>
        </w:category>
        <w:types>
          <w:type w:val="bbPlcHdr"/>
        </w:types>
        <w:behaviors>
          <w:behavior w:val="content"/>
        </w:behaviors>
        <w:guid w:val="{FB4544BA-0123-4009-8A7C-928A25B1A43E}"/>
      </w:docPartPr>
      <w:docPartBody>
        <w:p w:rsidR="002F3B31" w:rsidP="00EC7347">
          <w:pPr>
            <w:pStyle w:val="353ACFD80B804E0F84BF05B93A82E2121"/>
          </w:pPr>
          <w:r>
            <w:rPr>
              <w:rStyle w:val="PlaceholderText"/>
            </w:rPr>
            <w:t xml:space="preserve"> </w:t>
          </w:r>
        </w:p>
      </w:docPartBody>
    </w:docPart>
    <w:docPart>
      <w:docPartPr>
        <w:name w:val="8B4414839070493C8F5749F4F12707E9"/>
        <w:category>
          <w:name w:val="Allmänt"/>
          <w:gallery w:val="placeholder"/>
        </w:category>
        <w:types>
          <w:type w:val="bbPlcHdr"/>
        </w:types>
        <w:behaviors>
          <w:behavior w:val="content"/>
        </w:behaviors>
        <w:guid w:val="{F53FE68E-4789-4EB6-9D56-CAA632B6CB54}"/>
      </w:docPartPr>
      <w:docPartBody>
        <w:p w:rsidR="002F3B31" w:rsidP="00EC7347">
          <w:pPr>
            <w:pStyle w:val="8B4414839070493C8F5749F4F12707E9"/>
          </w:pPr>
          <w:r>
            <w:rPr>
              <w:rStyle w:val="PlaceholderText"/>
            </w:rPr>
            <w:t xml:space="preserve"> </w:t>
          </w:r>
        </w:p>
      </w:docPartBody>
    </w:docPart>
    <w:docPart>
      <w:docPartPr>
        <w:name w:val="24070CAAF66B410C8F9AC941B3352C1D"/>
        <w:category>
          <w:name w:val="Allmänt"/>
          <w:gallery w:val="placeholder"/>
        </w:category>
        <w:types>
          <w:type w:val="bbPlcHdr"/>
        </w:types>
        <w:behaviors>
          <w:behavior w:val="content"/>
        </w:behaviors>
        <w:guid w:val="{1607FD40-6839-4E22-B2B5-B8069EF13DE4}"/>
      </w:docPartPr>
      <w:docPartBody>
        <w:p w:rsidR="002F3B31" w:rsidP="00EC7347">
          <w:pPr>
            <w:pStyle w:val="24070CAAF66B410C8F9AC941B3352C1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347"/>
    <w:rPr>
      <w:noProof w:val="0"/>
      <w:color w:val="808080"/>
    </w:rPr>
  </w:style>
  <w:style w:type="paragraph" w:customStyle="1" w:styleId="4F973CEAAEED4FD1B911BDD76F751551">
    <w:name w:val="4F973CEAAEED4FD1B911BDD76F751551"/>
    <w:rsid w:val="00EC7347"/>
  </w:style>
  <w:style w:type="paragraph" w:customStyle="1" w:styleId="8B4414839070493C8F5749F4F12707E9">
    <w:name w:val="8B4414839070493C8F5749F4F12707E9"/>
    <w:rsid w:val="00EC7347"/>
  </w:style>
  <w:style w:type="paragraph" w:customStyle="1" w:styleId="9CF881D65B4B4E0EB2ED87133CE14C621">
    <w:name w:val="9CF881D65B4B4E0EB2ED87133CE14C621"/>
    <w:rsid w:val="00EC73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53ACFD80B804E0F84BF05B93A82E2121">
    <w:name w:val="353ACFD80B804E0F84BF05B93A82E2121"/>
    <w:rsid w:val="00EC73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070CAAF66B410C8F9AC941B3352C1D">
    <w:name w:val="24070CAAF66B410C8F9AC941B3352C1D"/>
    <w:rsid w:val="00EC73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2023-06-14T00:00:00</HeaderDate>
    <Office/>
    <Dnr>Fi2023/01916</Dnr>
    <ParagrafNr/>
    <DocumentTitle/>
    <VisitingAddress/>
    <Extra1/>
    <Extra2/>
    <Extra3>Katja Nyberg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d9e5da3c-0ca0-4737-aeb5-e58001440843</RD_Svarsid>
  </documentManagement>
</p:properties>
</file>

<file path=customXml/itemProps1.xml><?xml version="1.0" encoding="utf-8"?>
<ds:datastoreItem xmlns:ds="http://schemas.openxmlformats.org/officeDocument/2006/customXml" ds:itemID="{FD052E21-7024-4A7F-BD31-9CB2F024DCCE}"/>
</file>

<file path=customXml/itemProps2.xml><?xml version="1.0" encoding="utf-8"?>
<ds:datastoreItem xmlns:ds="http://schemas.openxmlformats.org/officeDocument/2006/customXml" ds:itemID="{76176EC0-992D-4251-B0E2-4F12D97F1E77}"/>
</file>

<file path=customXml/itemProps3.xml><?xml version="1.0" encoding="utf-8"?>
<ds:datastoreItem xmlns:ds="http://schemas.openxmlformats.org/officeDocument/2006/customXml" ds:itemID="{DABE5B41-78F7-450A-B2F5-8F06FD3CB62C}"/>
</file>

<file path=customXml/itemProps4.xml><?xml version="1.0" encoding="utf-8"?>
<ds:datastoreItem xmlns:ds="http://schemas.openxmlformats.org/officeDocument/2006/customXml" ds:itemID="{E3F8B5AA-EBE4-49CC-B0D1-A9E1ABDC3D19}"/>
</file>

<file path=customXml/itemProps5.xml><?xml version="1.0" encoding="utf-8"?>
<ds:datastoreItem xmlns:ds="http://schemas.openxmlformats.org/officeDocument/2006/customXml" ds:itemID="{F35A0432-FD70-4171-8DA4-5191D284B3B3}"/>
</file>

<file path=docProps/app.xml><?xml version="1.0" encoding="utf-8"?>
<Properties xmlns="http://schemas.openxmlformats.org/officeDocument/2006/extended-properties" xmlns:vt="http://schemas.openxmlformats.org/officeDocument/2006/docPropsVTypes">
  <Template>RK Basmall</Template>
  <TotalTime>0</TotalTime>
  <Pages>2</Pages>
  <Words>414</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Svar på fråga 2022-23_749 av Katja Nyberg SD - Narkotikasök med hund på postterminaler utan skälig misstanke</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2022-23_749 av Katja Nyberg SD - Narkotikasök med hund på postterminaler utan skälig misstanke.docx</dc:title>
  <cp:revision>23</cp:revision>
  <dcterms:created xsi:type="dcterms:W3CDTF">2023-06-05T09:24:00Z</dcterms:created>
  <dcterms:modified xsi:type="dcterms:W3CDTF">2023-06-14T07:53:00Z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57;#5.1.2. Riksdagsfrågor|182eaf53-0adc-459b-9aa6-c889b835e519</vt:lpwstr>
  </property>
  <property fmtid="{D5CDD505-2E9C-101B-9397-08002B2CF9AE}" pid="3" name="ContentTypeId">
    <vt:lpwstr>0x0101007DCF975C04D44161A4E6A1E30BEAF3560093B6C30A1794704D9AEDAE4402691088</vt:lpwstr>
  </property>
  <property fmtid="{D5CDD505-2E9C-101B-9397-08002B2CF9AE}" pid="4" name="Organisation">
    <vt:lpwstr>2;#Enheten för digital infrastruktur och säkerhet|d42f7f12-e242-45be-8048-7cd98dfa55e2</vt:lpwstr>
  </property>
  <property fmtid="{D5CDD505-2E9C-101B-9397-08002B2CF9AE}" pid="5" name="_dlc_DocId">
    <vt:lpwstr>JMV6WU277ZYR-534328440-5105</vt:lpwstr>
  </property>
  <property fmtid="{D5CDD505-2E9C-101B-9397-08002B2CF9AE}" pid="6" name="_dlc_DocIdItemGuid">
    <vt:lpwstr>9bb99a46-95e2-4140-b4a3-a12e0bd2b16d</vt:lpwstr>
  </property>
  <property fmtid="{D5CDD505-2E9C-101B-9397-08002B2CF9AE}" pid="7" name="_dlc_DocIdUrl">
    <vt:lpwstr>https://dhs.sp.regeringskansliet.se/yta/fi-ofa/dis/arende/_layouts/15/DocIdRedir.aspx?ID=JMV6WU277ZYR-534328440-5105, JMV6WU277ZYR-534328440-5105</vt:lpwstr>
  </property>
</Properties>
</file>