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481D" w14:textId="77777777" w:rsidR="00FD597F" w:rsidRDefault="00FD597F" w:rsidP="00472EBA">
      <w:pPr>
        <w:pStyle w:val="Rubrik"/>
      </w:pPr>
      <w:r w:rsidRPr="00FD597F">
        <w:t>S</w:t>
      </w:r>
      <w:r w:rsidR="00BC70EB">
        <w:t>var på fråga 2016/17:1667</w:t>
      </w:r>
      <w:r w:rsidR="00EF7DF7">
        <w:t xml:space="preserve"> av </w:t>
      </w:r>
      <w:r w:rsidR="00BC70EB">
        <w:t>Ann-Charlotte Hammar John</w:t>
      </w:r>
      <w:r w:rsidR="00BC70EB">
        <w:t>s</w:t>
      </w:r>
      <w:r w:rsidR="00BC70EB">
        <w:t>son</w:t>
      </w:r>
      <w:r w:rsidR="00F6635A">
        <w:t xml:space="preserve"> (M</w:t>
      </w:r>
      <w:r w:rsidR="001D1BD6">
        <w:t xml:space="preserve">) </w:t>
      </w:r>
      <w:r w:rsidR="00BC70EB">
        <w:t>Polisens bemanning</w:t>
      </w:r>
    </w:p>
    <w:p w14:paraId="42E7550E" w14:textId="77777777" w:rsidR="006A63B0" w:rsidRPr="006A63B0" w:rsidRDefault="00BC70EB" w:rsidP="006A63B0">
      <w:pPr>
        <w:pStyle w:val="Brdtext"/>
      </w:pPr>
      <w:r>
        <w:t>Ann-Charlotte Hammar Johnsson</w:t>
      </w:r>
      <w:r w:rsidR="006A63B0" w:rsidRPr="006A63B0">
        <w:t xml:space="preserve"> har frågat mig </w:t>
      </w:r>
      <w:r>
        <w:t>hur polisens bemanning ser ut under en vanlig vecka och vilka åtgärder jag avser att vidta för att öka tryggheten och och förbättra polisens bemanning under sommarmånaderna.</w:t>
      </w:r>
    </w:p>
    <w:p w14:paraId="3FB6CFBB" w14:textId="77777777" w:rsidR="00B87947" w:rsidRDefault="00006511" w:rsidP="00291F3A">
      <w:pPr>
        <w:pStyle w:val="Brdtext"/>
      </w:pPr>
      <w:r>
        <w:t xml:space="preserve">Polismyndighetens </w:t>
      </w:r>
      <w:r w:rsidR="00654A07">
        <w:t xml:space="preserve">bemanning varierar beroende på de enskilda förhållanden som gäller vid varje given tidpunkt. Bedömning och beslut om </w:t>
      </w:r>
      <w:r>
        <w:t xml:space="preserve">detta </w:t>
      </w:r>
      <w:r w:rsidR="00654A07">
        <w:t>sker löpande</w:t>
      </w:r>
      <w:r>
        <w:t xml:space="preserve"> av myndigheten och baseras på</w:t>
      </w:r>
      <w:r w:rsidR="00654A07">
        <w:t xml:space="preserve"> lokal problembild och lokala behov.</w:t>
      </w:r>
      <w:r w:rsidR="00B87947">
        <w:t xml:space="preserve"> </w:t>
      </w:r>
    </w:p>
    <w:p w14:paraId="634C0403" w14:textId="77777777" w:rsidR="00291F3A" w:rsidRPr="00291F3A" w:rsidRDefault="00654A07" w:rsidP="00291F3A">
      <w:pPr>
        <w:pStyle w:val="Brdtext"/>
      </w:pPr>
      <w:r>
        <w:t>O</w:t>
      </w:r>
      <w:r w:rsidR="00291F3A" w:rsidRPr="00291F3A">
        <w:t xml:space="preserve">mbildningen av polisen till en myndighet </w:t>
      </w:r>
      <w:r>
        <w:t>har gjort det</w:t>
      </w:r>
      <w:r w:rsidR="00291F3A" w:rsidRPr="00291F3A">
        <w:t xml:space="preserve"> lättare att geno</w:t>
      </w:r>
      <w:r w:rsidR="00291F3A" w:rsidRPr="00291F3A">
        <w:t>m</w:t>
      </w:r>
      <w:r w:rsidR="00291F3A" w:rsidRPr="00291F3A">
        <w:t>föra prioriteringar genom förflyttningar av resurser</w:t>
      </w:r>
      <w:r>
        <w:t xml:space="preserve"> om ett sådant behov uppstår</w:t>
      </w:r>
      <w:r w:rsidR="00291F3A" w:rsidRPr="00291F3A">
        <w:t xml:space="preserve">. Denna möjlighet gäller </w:t>
      </w:r>
      <w:r w:rsidR="00006511">
        <w:t xml:space="preserve">så väl </w:t>
      </w:r>
      <w:r w:rsidR="00291F3A" w:rsidRPr="00291F3A">
        <w:t xml:space="preserve">nationellt mellan regioner </w:t>
      </w:r>
      <w:r w:rsidR="00006511">
        <w:t>som</w:t>
      </w:r>
      <w:r w:rsidR="00291F3A" w:rsidRPr="00291F3A">
        <w:t xml:space="preserve"> inom en polisregion mellan olika verksamheter </w:t>
      </w:r>
      <w:r w:rsidR="00006511">
        <w:t>om</w:t>
      </w:r>
      <w:r w:rsidR="00006511" w:rsidRPr="00291F3A">
        <w:t xml:space="preserve"> </w:t>
      </w:r>
      <w:r w:rsidR="00291F3A" w:rsidRPr="00291F3A">
        <w:t>behov</w:t>
      </w:r>
      <w:r w:rsidR="00006511">
        <w:t xml:space="preserve"> finns</w:t>
      </w:r>
      <w:r w:rsidR="00291F3A" w:rsidRPr="00291F3A">
        <w:t xml:space="preserve">. Det är emellertid Polismyndigheten som avgör hur myndighetens </w:t>
      </w:r>
      <w:r w:rsidR="00291F3A">
        <w:t>resurser</w:t>
      </w:r>
      <w:r w:rsidR="00291F3A" w:rsidRPr="00291F3A">
        <w:t xml:space="preserve"> ska fördelas och vilka åtgärder som behöver vidtas för att fullgöra de arbetsuppgifter som myndigheten har.</w:t>
      </w:r>
    </w:p>
    <w:p w14:paraId="46FFB9A9" w14:textId="6D12EFF0" w:rsidR="00134F2D" w:rsidRDefault="00B87947" w:rsidP="006A63B0">
      <w:pPr>
        <w:pStyle w:val="Brdtext"/>
      </w:pPr>
      <w:r w:rsidRPr="001A4BEE">
        <w:t xml:space="preserve">Jag </w:t>
      </w:r>
      <w:r>
        <w:t xml:space="preserve">kommer även i </w:t>
      </w:r>
      <w:r w:rsidRPr="001A4BEE">
        <w:t>fortsätt</w:t>
      </w:r>
      <w:r>
        <w:t>ningen</w:t>
      </w:r>
      <w:r w:rsidRPr="001A4BEE">
        <w:t xml:space="preserve"> att noga följa </w:t>
      </w:r>
      <w:r>
        <w:t>hur Polismyndigheten a</w:t>
      </w:r>
      <w:r>
        <w:t>n</w:t>
      </w:r>
      <w:r>
        <w:t xml:space="preserve">vänder sina resursförstärkningar och hur myndigheten </w:t>
      </w:r>
      <w:r w:rsidRPr="001A4BEE">
        <w:t>arbet</w:t>
      </w:r>
      <w:r>
        <w:t>ar</w:t>
      </w:r>
      <w:r w:rsidRPr="001A4BEE">
        <w:t xml:space="preserve"> </w:t>
      </w:r>
      <w:r w:rsidR="00134F2D">
        <w:t>med ett effe</w:t>
      </w:r>
      <w:r w:rsidR="00134F2D">
        <w:t>k</w:t>
      </w:r>
      <w:r w:rsidR="00134F2D">
        <w:t xml:space="preserve">tivt resursutnyttjande </w:t>
      </w:r>
      <w:r>
        <w:t>för att de ska klara av sina uppgifter.</w:t>
      </w:r>
    </w:p>
    <w:p w14:paraId="79F5FBDF" w14:textId="77777777" w:rsidR="004C4D62" w:rsidRDefault="00740D6B" w:rsidP="006A63B0">
      <w:pPr>
        <w:pStyle w:val="Brdtext"/>
      </w:pPr>
      <w:r>
        <w:t xml:space="preserve">Stockholm den </w:t>
      </w:r>
      <w:r w:rsidR="00006511">
        <w:t>20 juli</w:t>
      </w:r>
      <w:r>
        <w:t xml:space="preserve"> 2017</w:t>
      </w:r>
    </w:p>
    <w:p w14:paraId="6CCC9185" w14:textId="77777777" w:rsidR="00F6635A" w:rsidRPr="00F6635A" w:rsidRDefault="00740D6B" w:rsidP="00F6635A">
      <w:pPr>
        <w:pStyle w:val="Brdtext"/>
      </w:pPr>
      <w:bookmarkStart w:id="0" w:name="_GoBack"/>
      <w:bookmarkEnd w:id="0"/>
      <w:r>
        <w:t>Anders Ygeman</w:t>
      </w:r>
    </w:p>
    <w:sectPr w:rsidR="00F6635A" w:rsidRPr="00F6635A" w:rsidSect="00C03094">
      <w:headerReference w:type="first" r:id="rId16"/>
      <w:footerReference w:type="first" r:id="rId17"/>
      <w:pgSz w:w="11906" w:h="16838" w:code="9"/>
      <w:pgMar w:top="2041" w:right="1985" w:bottom="204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69F0" w14:textId="77777777" w:rsidR="00C64E8A" w:rsidRDefault="00C64E8A" w:rsidP="00A87A54">
      <w:pPr>
        <w:spacing w:after="0" w:line="240" w:lineRule="auto"/>
      </w:pPr>
      <w:r>
        <w:separator/>
      </w:r>
    </w:p>
  </w:endnote>
  <w:endnote w:type="continuationSeparator" w:id="0">
    <w:p w14:paraId="5154E019" w14:textId="77777777" w:rsidR="00C64E8A" w:rsidRDefault="00C64E8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5D00AC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EA47C5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784B1A10" w14:textId="77777777" w:rsidTr="00C26068">
      <w:trPr>
        <w:trHeight w:val="227"/>
      </w:trPr>
      <w:tc>
        <w:tcPr>
          <w:tcW w:w="4074" w:type="dxa"/>
        </w:tcPr>
        <w:p w14:paraId="193AA008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791A12AB" w14:textId="77777777" w:rsidR="00FD597F" w:rsidRPr="00F53AEA" w:rsidRDefault="00FD597F" w:rsidP="00F53AEA">
          <w:pPr>
            <w:pStyle w:val="Sidfot"/>
          </w:pPr>
        </w:p>
      </w:tc>
    </w:tr>
  </w:tbl>
  <w:p w14:paraId="7433BFE3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21AF" w14:textId="77777777" w:rsidR="00C64E8A" w:rsidRDefault="00C64E8A" w:rsidP="00A87A54">
      <w:pPr>
        <w:spacing w:after="0" w:line="240" w:lineRule="auto"/>
      </w:pPr>
      <w:r>
        <w:separator/>
      </w:r>
    </w:p>
  </w:footnote>
  <w:footnote w:type="continuationSeparator" w:id="0">
    <w:p w14:paraId="407E59D6" w14:textId="77777777" w:rsidR="00C64E8A" w:rsidRDefault="00C64E8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030A382" w14:textId="77777777" w:rsidTr="00C93EBA">
      <w:trPr>
        <w:trHeight w:val="227"/>
      </w:trPr>
      <w:tc>
        <w:tcPr>
          <w:tcW w:w="5534" w:type="dxa"/>
        </w:tcPr>
        <w:p w14:paraId="0A5E37D6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5B90B20E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590BAE75" w14:textId="77777777" w:rsidR="00FD597F" w:rsidRDefault="00FD597F" w:rsidP="005A703A">
          <w:pPr>
            <w:pStyle w:val="Sidhuvud"/>
          </w:pPr>
        </w:p>
      </w:tc>
    </w:tr>
    <w:tr w:rsidR="00FD597F" w14:paraId="6E501CD8" w14:textId="77777777" w:rsidTr="00C93EBA">
      <w:trPr>
        <w:trHeight w:val="1928"/>
      </w:trPr>
      <w:tc>
        <w:tcPr>
          <w:tcW w:w="5534" w:type="dxa"/>
        </w:tcPr>
        <w:p w14:paraId="54FD865F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1F8BFC27" wp14:editId="585529A0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D18C3AE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5A17A388" w14:textId="77777777" w:rsidR="00FD597F" w:rsidRDefault="00FD597F" w:rsidP="00EE3C0F">
          <w:pPr>
            <w:pStyle w:val="Sidhuvud"/>
          </w:pPr>
        </w:p>
        <w:p w14:paraId="57E97085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18E8F89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45253FDA" w14:textId="7C782B33" w:rsidR="00FD597F" w:rsidRDefault="00B87947" w:rsidP="00EE3C0F">
              <w:pPr>
                <w:pStyle w:val="Sidhuvud"/>
              </w:pPr>
              <w:r>
                <w:t>Ju201</w:t>
              </w:r>
              <w:r w:rsidR="00523092">
                <w:t>7</w:t>
              </w:r>
              <w:r>
                <w:t>/05654</w:t>
              </w:r>
              <w:r w:rsidR="00EA51D2" w:rsidRPr="0012703E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410F7A2B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CE93A6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5502FA7B" w14:textId="77777777" w:rsidR="00FD597F" w:rsidRPr="0094502D" w:rsidRDefault="00FD597F" w:rsidP="0094502D">
          <w:pPr>
            <w:pStyle w:val="Sidhuvud"/>
          </w:pPr>
        </w:p>
      </w:tc>
    </w:tr>
    <w:tr w:rsidR="00FD597F" w14:paraId="04F49B7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6F7458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58CF20C5" w14:textId="77777777" w:rsidR="00FD597F" w:rsidRPr="00FD597F" w:rsidRDefault="00FD597F" w:rsidP="00340DE0">
              <w:pPr>
                <w:pStyle w:val="Sidhuvud"/>
              </w:pPr>
            </w:p>
            <w:p w14:paraId="1D290660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9E65E6D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C1555D" w14:textId="77777777" w:rsidR="00FD597F" w:rsidRDefault="00FD597F" w:rsidP="003E6020">
          <w:pPr>
            <w:pStyle w:val="Sidhuvud"/>
          </w:pPr>
        </w:p>
      </w:tc>
    </w:tr>
  </w:tbl>
  <w:p w14:paraId="36FDE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06511"/>
    <w:rsid w:val="0001019E"/>
    <w:rsid w:val="00011A9C"/>
    <w:rsid w:val="00012B00"/>
    <w:rsid w:val="00017197"/>
    <w:rsid w:val="0001725B"/>
    <w:rsid w:val="000203B0"/>
    <w:rsid w:val="000250EB"/>
    <w:rsid w:val="00025992"/>
    <w:rsid w:val="00026711"/>
    <w:rsid w:val="00026D60"/>
    <w:rsid w:val="0003679E"/>
    <w:rsid w:val="00041EDC"/>
    <w:rsid w:val="00053CAA"/>
    <w:rsid w:val="000546F9"/>
    <w:rsid w:val="00057FE0"/>
    <w:rsid w:val="00066BC9"/>
    <w:rsid w:val="0007033C"/>
    <w:rsid w:val="000757FC"/>
    <w:rsid w:val="000862E0"/>
    <w:rsid w:val="000873C3"/>
    <w:rsid w:val="00092355"/>
    <w:rsid w:val="00093408"/>
    <w:rsid w:val="0009435C"/>
    <w:rsid w:val="000A37F5"/>
    <w:rsid w:val="000C61D1"/>
    <w:rsid w:val="000E12D9"/>
    <w:rsid w:val="000F00B8"/>
    <w:rsid w:val="000F32B8"/>
    <w:rsid w:val="0011413E"/>
    <w:rsid w:val="00116A36"/>
    <w:rsid w:val="00121002"/>
    <w:rsid w:val="0012703E"/>
    <w:rsid w:val="00134F2D"/>
    <w:rsid w:val="001428E2"/>
    <w:rsid w:val="00143FDD"/>
    <w:rsid w:val="00170CE4"/>
    <w:rsid w:val="0017300E"/>
    <w:rsid w:val="00173126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6BBE"/>
    <w:rsid w:val="001F747C"/>
    <w:rsid w:val="002036FF"/>
    <w:rsid w:val="00204079"/>
    <w:rsid w:val="002102FD"/>
    <w:rsid w:val="00211B4E"/>
    <w:rsid w:val="00213258"/>
    <w:rsid w:val="00222258"/>
    <w:rsid w:val="00223AD6"/>
    <w:rsid w:val="0022666A"/>
    <w:rsid w:val="0023034A"/>
    <w:rsid w:val="00233D52"/>
    <w:rsid w:val="00237147"/>
    <w:rsid w:val="00237918"/>
    <w:rsid w:val="00260D2D"/>
    <w:rsid w:val="00270076"/>
    <w:rsid w:val="002760F6"/>
    <w:rsid w:val="0027664F"/>
    <w:rsid w:val="00281106"/>
    <w:rsid w:val="00282D27"/>
    <w:rsid w:val="002847F7"/>
    <w:rsid w:val="00291F3A"/>
    <w:rsid w:val="00292420"/>
    <w:rsid w:val="00292950"/>
    <w:rsid w:val="00296B7A"/>
    <w:rsid w:val="002A6820"/>
    <w:rsid w:val="002A6827"/>
    <w:rsid w:val="002C5B48"/>
    <w:rsid w:val="002D4298"/>
    <w:rsid w:val="002D4829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5B58"/>
    <w:rsid w:val="00361B45"/>
    <w:rsid w:val="00362034"/>
    <w:rsid w:val="00362BD9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4A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5FD1"/>
    <w:rsid w:val="004865B8"/>
    <w:rsid w:val="00486C0D"/>
    <w:rsid w:val="00491796"/>
    <w:rsid w:val="004B1E7B"/>
    <w:rsid w:val="004B35E7"/>
    <w:rsid w:val="004B63BF"/>
    <w:rsid w:val="004B66DA"/>
    <w:rsid w:val="004B7DFF"/>
    <w:rsid w:val="004C4D62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905"/>
    <w:rsid w:val="00510187"/>
    <w:rsid w:val="00511A1B"/>
    <w:rsid w:val="00511A68"/>
    <w:rsid w:val="0052127C"/>
    <w:rsid w:val="00523092"/>
    <w:rsid w:val="00527F97"/>
    <w:rsid w:val="005302E0"/>
    <w:rsid w:val="0054264A"/>
    <w:rsid w:val="00542B02"/>
    <w:rsid w:val="00544738"/>
    <w:rsid w:val="005456E4"/>
    <w:rsid w:val="00547B89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0492E"/>
    <w:rsid w:val="006175D7"/>
    <w:rsid w:val="006208E5"/>
    <w:rsid w:val="00631F82"/>
    <w:rsid w:val="00650080"/>
    <w:rsid w:val="00654A07"/>
    <w:rsid w:val="00654B4D"/>
    <w:rsid w:val="0066378C"/>
    <w:rsid w:val="00670A48"/>
    <w:rsid w:val="00672F6F"/>
    <w:rsid w:val="006900A0"/>
    <w:rsid w:val="0069523C"/>
    <w:rsid w:val="006962CA"/>
    <w:rsid w:val="00696B5E"/>
    <w:rsid w:val="006977F8"/>
    <w:rsid w:val="006A6272"/>
    <w:rsid w:val="006A63B0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A6C"/>
    <w:rsid w:val="00712266"/>
    <w:rsid w:val="00712593"/>
    <w:rsid w:val="00727AFB"/>
    <w:rsid w:val="00740D6B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9641B"/>
    <w:rsid w:val="007A1887"/>
    <w:rsid w:val="007A629C"/>
    <w:rsid w:val="007C44FF"/>
    <w:rsid w:val="007C46FF"/>
    <w:rsid w:val="007C7BDB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1E5D"/>
    <w:rsid w:val="0082249C"/>
    <w:rsid w:val="00825F0E"/>
    <w:rsid w:val="00830B7B"/>
    <w:rsid w:val="008349AA"/>
    <w:rsid w:val="008375D5"/>
    <w:rsid w:val="00837A1C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5A8"/>
    <w:rsid w:val="008E77D6"/>
    <w:rsid w:val="009036E7"/>
    <w:rsid w:val="0091053B"/>
    <w:rsid w:val="009222E6"/>
    <w:rsid w:val="0094502D"/>
    <w:rsid w:val="00945EBF"/>
    <w:rsid w:val="00947013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165E2"/>
    <w:rsid w:val="00A1663A"/>
    <w:rsid w:val="00A2019A"/>
    <w:rsid w:val="00A24CCB"/>
    <w:rsid w:val="00A26CC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6940"/>
    <w:rsid w:val="00A67276"/>
    <w:rsid w:val="00A67840"/>
    <w:rsid w:val="00A71A9E"/>
    <w:rsid w:val="00A743AC"/>
    <w:rsid w:val="00A755D1"/>
    <w:rsid w:val="00A8537B"/>
    <w:rsid w:val="00A870B0"/>
    <w:rsid w:val="00A87A54"/>
    <w:rsid w:val="00A94DDC"/>
    <w:rsid w:val="00AA1809"/>
    <w:rsid w:val="00AB5519"/>
    <w:rsid w:val="00AB6313"/>
    <w:rsid w:val="00AB71DD"/>
    <w:rsid w:val="00AC0B9A"/>
    <w:rsid w:val="00AC15C5"/>
    <w:rsid w:val="00AD0E75"/>
    <w:rsid w:val="00AF0BB7"/>
    <w:rsid w:val="00AF0BDE"/>
    <w:rsid w:val="00AF0EDE"/>
    <w:rsid w:val="00B0234E"/>
    <w:rsid w:val="00B06751"/>
    <w:rsid w:val="00B149E2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41F72"/>
    <w:rsid w:val="00B44E90"/>
    <w:rsid w:val="00B47956"/>
    <w:rsid w:val="00B517E1"/>
    <w:rsid w:val="00B55E70"/>
    <w:rsid w:val="00B60238"/>
    <w:rsid w:val="00B63A79"/>
    <w:rsid w:val="00B64962"/>
    <w:rsid w:val="00B66AC0"/>
    <w:rsid w:val="00B84409"/>
    <w:rsid w:val="00B87947"/>
    <w:rsid w:val="00B94702"/>
    <w:rsid w:val="00B955BA"/>
    <w:rsid w:val="00B96681"/>
    <w:rsid w:val="00BB5683"/>
    <w:rsid w:val="00BB76B0"/>
    <w:rsid w:val="00BC17DF"/>
    <w:rsid w:val="00BC70EB"/>
    <w:rsid w:val="00BD0826"/>
    <w:rsid w:val="00BD15AB"/>
    <w:rsid w:val="00BD4FDE"/>
    <w:rsid w:val="00BE3210"/>
    <w:rsid w:val="00BF4F06"/>
    <w:rsid w:val="00BF534E"/>
    <w:rsid w:val="00C03094"/>
    <w:rsid w:val="00C043C5"/>
    <w:rsid w:val="00C141C6"/>
    <w:rsid w:val="00C2071A"/>
    <w:rsid w:val="00C20ACB"/>
    <w:rsid w:val="00C23703"/>
    <w:rsid w:val="00C26068"/>
    <w:rsid w:val="00C271A8"/>
    <w:rsid w:val="00C37A77"/>
    <w:rsid w:val="00C40B25"/>
    <w:rsid w:val="00C461E6"/>
    <w:rsid w:val="00C63EC4"/>
    <w:rsid w:val="00C64E8A"/>
    <w:rsid w:val="00C73F4A"/>
    <w:rsid w:val="00C7490D"/>
    <w:rsid w:val="00C86683"/>
    <w:rsid w:val="00C9061B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6169"/>
    <w:rsid w:val="00CD6D76"/>
    <w:rsid w:val="00CE4605"/>
    <w:rsid w:val="00CE7357"/>
    <w:rsid w:val="00CF0334"/>
    <w:rsid w:val="00CF1FD8"/>
    <w:rsid w:val="00CF4FDC"/>
    <w:rsid w:val="00D021D2"/>
    <w:rsid w:val="00D040F7"/>
    <w:rsid w:val="00D061BB"/>
    <w:rsid w:val="00D07BE1"/>
    <w:rsid w:val="00D10F5B"/>
    <w:rsid w:val="00D116C0"/>
    <w:rsid w:val="00D13433"/>
    <w:rsid w:val="00D13D8A"/>
    <w:rsid w:val="00D13DF6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8751E"/>
    <w:rsid w:val="00EA1688"/>
    <w:rsid w:val="00EA4C83"/>
    <w:rsid w:val="00EA51D2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6635A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73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1F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1.xml"/><Relationship Id="rId12" Type="http://schemas.openxmlformats.org/officeDocument/2006/relationships/settings" Target="settings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044A12"/>
    <w:rsid w:val="005F1CE0"/>
    <w:rsid w:val="00627708"/>
    <w:rsid w:val="007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07e2fda1-4fad-4b41-bbad-fd941b2a3f45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Ju2017/05654/POL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1C96-73B4-4B25-BF50-4BCEADE5BBDF}">
  <ds:schemaRefs>
    <ds:schemaRef ds:uri="http://schemas.microsoft.com/office/2006/documentManagement/types"/>
    <ds:schemaRef ds:uri="http://purl.org/dc/terms/"/>
    <ds:schemaRef ds:uri="5429eb68-8afa-474e-a293-a9fa933f1d8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3bdfa32-753e-480b-a763-6185260a96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9ADC15-BBFA-40B6-9B5E-554F9E47F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C41C62-AB96-4A70-97F4-528AC64B126E}"/>
</file>

<file path=customXml/itemProps4.xml><?xml version="1.0" encoding="utf-8"?>
<ds:datastoreItem xmlns:ds="http://schemas.openxmlformats.org/officeDocument/2006/customXml" ds:itemID="{7A6EB895-B80A-4392-96E3-F7001322D9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E8556A-A8B3-4540-82EF-F9537FED594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810D7D7-C4B6-4327-8121-0CA70443C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980A9C3-B56D-4E08-BFEE-0A4F4CB4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Daniel Bergvall</cp:lastModifiedBy>
  <cp:revision>4</cp:revision>
  <cp:lastPrinted>2016-11-21T14:34:00Z</cp:lastPrinted>
  <dcterms:created xsi:type="dcterms:W3CDTF">2017-06-26T09:34:00Z</dcterms:created>
  <dcterms:modified xsi:type="dcterms:W3CDTF">2017-07-04T09:01:00Z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ac2bdfce-5b80-4768-8f8e-9ddfd0e5f860</vt:lpwstr>
  </property>
</Properties>
</file>