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26" w:rsidRDefault="00751B26" w:rsidP="00DA0661">
      <w:pPr>
        <w:pStyle w:val="Rubrik"/>
      </w:pPr>
      <w:bookmarkStart w:id="0" w:name="Start"/>
      <w:bookmarkEnd w:id="0"/>
      <w:r>
        <w:t>Svar på fråga 2018/19:</w:t>
      </w:r>
      <w:r w:rsidR="0003573E">
        <w:t xml:space="preserve">86 </w:t>
      </w:r>
      <w:r>
        <w:t xml:space="preserve">av </w:t>
      </w:r>
      <w:r w:rsidR="0003573E">
        <w:t>Lars</w:t>
      </w:r>
      <w:r>
        <w:t xml:space="preserve"> </w:t>
      </w:r>
      <w:r w:rsidR="0003573E">
        <w:t>B</w:t>
      </w:r>
      <w:r w:rsidR="00FD0038">
        <w:t>e</w:t>
      </w:r>
      <w:r w:rsidR="0003573E">
        <w:t>ckman</w:t>
      </w:r>
      <w:r>
        <w:t xml:space="preserve"> (M)</w:t>
      </w:r>
      <w:r>
        <w:br/>
      </w:r>
      <w:r w:rsidR="0003573E">
        <w:t>O</w:t>
      </w:r>
      <w:r>
        <w:t>stkustbana</w:t>
      </w:r>
      <w:r w:rsidR="0003573E">
        <w:t>n</w:t>
      </w:r>
    </w:p>
    <w:p w:rsidR="007227BD" w:rsidRDefault="0003573E" w:rsidP="0003573E">
      <w:pPr>
        <w:pStyle w:val="Brdtext"/>
      </w:pPr>
      <w:r w:rsidRPr="0003573E">
        <w:t>Lars B</w:t>
      </w:r>
      <w:r w:rsidR="00FD0038">
        <w:t>e</w:t>
      </w:r>
      <w:r w:rsidRPr="0003573E">
        <w:t xml:space="preserve">ckman </w:t>
      </w:r>
      <w:r w:rsidR="00751B26">
        <w:t xml:space="preserve">har frågat mig om </w:t>
      </w:r>
      <w:r>
        <w:t>vilka åtgärder jag avser att vidta för att motverka kapacitetsbristen på Ostkustbanan.</w:t>
      </w:r>
    </w:p>
    <w:p w:rsidR="00872AE6" w:rsidRDefault="00872AE6" w:rsidP="00872AE6">
      <w:pPr>
        <w:pStyle w:val="Brdtext"/>
      </w:pPr>
      <w:r>
        <w:t xml:space="preserve">Först och främst vill jag nämna att flera åtgärder för att öka kapaciteten på </w:t>
      </w:r>
      <w:r w:rsidR="00FD0038">
        <w:t>O</w:t>
      </w:r>
      <w:r>
        <w:t>stkustbanan</w:t>
      </w:r>
      <w:r w:rsidR="0071746C">
        <w:t xml:space="preserve"> och anslutningar till banan </w:t>
      </w:r>
      <w:r>
        <w:t xml:space="preserve">är på gång och genomförs just nu. Bland annat </w:t>
      </w:r>
      <w:r w:rsidR="0061435E">
        <w:t xml:space="preserve">har </w:t>
      </w:r>
      <w:r w:rsidR="002E66F9">
        <w:t>för</w:t>
      </w:r>
      <w:r w:rsidR="0047379D">
        <w:softHyphen/>
      </w:r>
      <w:r w:rsidR="002E66F9">
        <w:t>bättr</w:t>
      </w:r>
      <w:r w:rsidR="0047379D">
        <w:softHyphen/>
      </w:r>
      <w:r w:rsidR="002E66F9">
        <w:t>ingar av bärighet</w:t>
      </w:r>
      <w:r w:rsidR="0003573E">
        <w:t>en genomförts</w:t>
      </w:r>
      <w:r w:rsidR="002E66F9">
        <w:t xml:space="preserve"> </w:t>
      </w:r>
      <w:r w:rsidR="0003573E">
        <w:t>och en byggnation</w:t>
      </w:r>
      <w:r>
        <w:t xml:space="preserve"> av 2,5 km dubbelspår i Njurunda</w:t>
      </w:r>
      <w:r w:rsidR="002E66F9">
        <w:t xml:space="preserve"> pågår</w:t>
      </w:r>
      <w:r>
        <w:t>.</w:t>
      </w:r>
    </w:p>
    <w:p w:rsidR="00751B26" w:rsidRDefault="00B7353C" w:rsidP="002749F7">
      <w:pPr>
        <w:pStyle w:val="Brdtext"/>
      </w:pPr>
      <w:r>
        <w:rPr>
          <w:rFonts w:cstheme="majorHAnsi"/>
          <w:szCs w:val="26"/>
        </w:rPr>
        <w:t>Regeringen beslutade om en ny nationell trafikslags</w:t>
      </w:r>
      <w:r>
        <w:rPr>
          <w:rFonts w:cstheme="majorHAnsi"/>
          <w:szCs w:val="26"/>
        </w:rPr>
        <w:softHyphen/>
        <w:t xml:space="preserve">övergripande plan för transportinfrastrukturen för perioden 2018–2029 den 31 maj 2018 (dnr N2018/03462/TIF). </w:t>
      </w:r>
      <w:r w:rsidR="002E66F9">
        <w:t>Den nationella p</w:t>
      </w:r>
      <w:r w:rsidR="002E66F9" w:rsidRPr="002E2AD5">
        <w:t>lanen omfattar stora satsningar på såväl nybyggnation som upprustning och moderniser</w:t>
      </w:r>
      <w:r w:rsidR="002E66F9">
        <w:t>ing av befintlig infrastruktur</w:t>
      </w:r>
      <w:r w:rsidR="007D6AFF">
        <w:t xml:space="preserve"> och innefattar </w:t>
      </w:r>
      <w:r w:rsidR="007D6AFF" w:rsidRPr="002E2AD5">
        <w:t xml:space="preserve">den största </w:t>
      </w:r>
      <w:r w:rsidR="007D6AFF">
        <w:t>järnvägssatsningen i modern tid</w:t>
      </w:r>
      <w:r w:rsidR="002E66F9">
        <w:t xml:space="preserve">. </w:t>
      </w:r>
      <w:bookmarkStart w:id="1" w:name="_Hlk536702925"/>
      <w:r w:rsidR="004923E8">
        <w:t xml:space="preserve">Sammanlagt innehåller </w:t>
      </w:r>
      <w:r w:rsidR="00C2794A">
        <w:t xml:space="preserve">den nationella </w:t>
      </w:r>
      <w:r w:rsidR="004923E8">
        <w:t xml:space="preserve">planen åtgärder på Ostkustbanan och Ådalsbanan i och mellan Sundsvall och Gävle på </w:t>
      </w:r>
      <w:r w:rsidR="00C2794A">
        <w:t>omkring</w:t>
      </w:r>
      <w:r w:rsidR="004923E8">
        <w:t xml:space="preserve"> 8 miljarder kronor.</w:t>
      </w:r>
      <w:r w:rsidR="00A8323E">
        <w:t xml:space="preserve"> </w:t>
      </w:r>
    </w:p>
    <w:p w:rsidR="00C2794A" w:rsidRDefault="00C2794A" w:rsidP="002749F7">
      <w:pPr>
        <w:pStyle w:val="Brdtext"/>
      </w:pPr>
    </w:p>
    <w:bookmarkEnd w:id="1"/>
    <w:p w:rsidR="00751B26" w:rsidRDefault="00751B2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CD6CCC4A5594A448C979E651525E100"/>
          </w:placeholder>
          <w:dataBinding w:prefixMappings="xmlns:ns0='http://lp/documentinfo/RK' " w:xpath="/ns0:DocumentInfo[1]/ns0:BaseInfo[1]/ns0:HeaderDate[1]" w:storeItemID="{7BF2C6DC-D5DD-46DC-9D89-EEDA61908FD7}"/>
          <w:date w:fullDate="2019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7379D">
            <w:t>5 februari 2019</w:t>
          </w:r>
        </w:sdtContent>
      </w:sdt>
    </w:p>
    <w:p w:rsidR="00751B26" w:rsidRDefault="00751B26" w:rsidP="004E7A8F">
      <w:pPr>
        <w:pStyle w:val="Brdtextutanavstnd"/>
      </w:pPr>
    </w:p>
    <w:p w:rsidR="00751B26" w:rsidRDefault="00751B26" w:rsidP="004E7A8F">
      <w:pPr>
        <w:pStyle w:val="Brdtextutanavstnd"/>
      </w:pPr>
    </w:p>
    <w:p w:rsidR="00751B26" w:rsidRDefault="00751B26" w:rsidP="004E7A8F">
      <w:pPr>
        <w:pStyle w:val="Brdtextutanavstnd"/>
      </w:pPr>
    </w:p>
    <w:p w:rsidR="00751B26" w:rsidRPr="00DB48AB" w:rsidRDefault="002E1096" w:rsidP="00DB48AB">
      <w:pPr>
        <w:pStyle w:val="Brdtext"/>
      </w:pPr>
      <w:r>
        <w:t>Tomas Eneroth</w:t>
      </w:r>
    </w:p>
    <w:sectPr w:rsidR="00751B26" w:rsidRPr="00DB48AB" w:rsidSect="00751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83A" w:rsidRDefault="006F383A" w:rsidP="00A87A54">
      <w:pPr>
        <w:spacing w:after="0" w:line="240" w:lineRule="auto"/>
      </w:pPr>
      <w:r>
        <w:separator/>
      </w:r>
    </w:p>
  </w:endnote>
  <w:endnote w:type="continuationSeparator" w:id="0">
    <w:p w:rsidR="006F383A" w:rsidRDefault="006F383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11" w:rsidRDefault="005C06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746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D003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83A" w:rsidRDefault="006F383A" w:rsidP="00A87A54">
      <w:pPr>
        <w:spacing w:after="0" w:line="240" w:lineRule="auto"/>
      </w:pPr>
      <w:r>
        <w:separator/>
      </w:r>
    </w:p>
  </w:footnote>
  <w:footnote w:type="continuationSeparator" w:id="0">
    <w:p w:rsidR="006F383A" w:rsidRDefault="006F383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11" w:rsidRDefault="005C06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11" w:rsidRDefault="005C06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51B26" w:rsidTr="00C93EBA">
      <w:trPr>
        <w:trHeight w:val="227"/>
      </w:trPr>
      <w:tc>
        <w:tcPr>
          <w:tcW w:w="5534" w:type="dxa"/>
        </w:tcPr>
        <w:p w:rsidR="00751B26" w:rsidRPr="007D73AB" w:rsidRDefault="00751B26">
          <w:pPr>
            <w:pStyle w:val="Sidhuvud"/>
          </w:pPr>
        </w:p>
      </w:tc>
      <w:tc>
        <w:tcPr>
          <w:tcW w:w="3170" w:type="dxa"/>
          <w:vAlign w:val="bottom"/>
        </w:tcPr>
        <w:p w:rsidR="00751B26" w:rsidRPr="007D73AB" w:rsidRDefault="00751B26" w:rsidP="00340DE0">
          <w:pPr>
            <w:pStyle w:val="Sidhuvud"/>
          </w:pPr>
        </w:p>
      </w:tc>
      <w:tc>
        <w:tcPr>
          <w:tcW w:w="1134" w:type="dxa"/>
        </w:tcPr>
        <w:p w:rsidR="00751B26" w:rsidRDefault="00751B26" w:rsidP="005A703A">
          <w:pPr>
            <w:pStyle w:val="Sidhuvud"/>
          </w:pPr>
        </w:p>
      </w:tc>
    </w:tr>
    <w:tr w:rsidR="00751B26" w:rsidTr="00C93EBA">
      <w:trPr>
        <w:trHeight w:val="1928"/>
      </w:trPr>
      <w:tc>
        <w:tcPr>
          <w:tcW w:w="5534" w:type="dxa"/>
        </w:tcPr>
        <w:p w:rsidR="00751B26" w:rsidRPr="00340DE0" w:rsidRDefault="00751B2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51B26" w:rsidRPr="00710A6C" w:rsidRDefault="00751B26" w:rsidP="00EE3C0F">
          <w:pPr>
            <w:pStyle w:val="Sidhuvud"/>
            <w:rPr>
              <w:b/>
            </w:rPr>
          </w:pPr>
        </w:p>
        <w:p w:rsidR="00751B26" w:rsidRDefault="00751B26" w:rsidP="00EE3C0F">
          <w:pPr>
            <w:pStyle w:val="Sidhuvud"/>
          </w:pPr>
        </w:p>
        <w:p w:rsidR="00751B26" w:rsidRDefault="00751B26" w:rsidP="00EE3C0F">
          <w:pPr>
            <w:pStyle w:val="Sidhuvud"/>
          </w:pPr>
        </w:p>
        <w:p w:rsidR="00751B26" w:rsidRDefault="00751B2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89CAD47BAC047F4AF814B391EC46BA1"/>
            </w:placeholder>
            <w:dataBinding w:prefixMappings="xmlns:ns0='http://lp/documentinfo/RK' " w:xpath="/ns0:DocumentInfo[1]/ns0:BaseInfo[1]/ns0:Dnr[1]" w:storeItemID="{7BF2C6DC-D5DD-46DC-9D89-EEDA61908FD7}"/>
            <w:text/>
          </w:sdtPr>
          <w:sdtEndPr/>
          <w:sdtContent>
            <w:p w:rsidR="00751B26" w:rsidRDefault="002E1096" w:rsidP="00EE3C0F">
              <w:pPr>
                <w:pStyle w:val="Sidhuvud"/>
              </w:pPr>
              <w:r>
                <w:t>N2019/ 00</w:t>
              </w:r>
              <w:r w:rsidR="0003573E">
                <w:t>396</w:t>
              </w:r>
              <w:r>
                <w:t>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6EE1C7689B417D9B1C8C7D91F73EE3"/>
            </w:placeholder>
            <w:showingPlcHdr/>
            <w:dataBinding w:prefixMappings="xmlns:ns0='http://lp/documentinfo/RK' " w:xpath="/ns0:DocumentInfo[1]/ns0:BaseInfo[1]/ns0:DocNumber[1]" w:storeItemID="{7BF2C6DC-D5DD-46DC-9D89-EEDA61908FD7}"/>
            <w:text/>
          </w:sdtPr>
          <w:sdtEndPr/>
          <w:sdtContent>
            <w:p w:rsidR="00751B26" w:rsidRDefault="00751B2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51B26" w:rsidRDefault="00751B26" w:rsidP="00EE3C0F">
          <w:pPr>
            <w:pStyle w:val="Sidhuvud"/>
          </w:pPr>
        </w:p>
      </w:tc>
      <w:tc>
        <w:tcPr>
          <w:tcW w:w="1134" w:type="dxa"/>
        </w:tcPr>
        <w:p w:rsidR="00751B26" w:rsidRDefault="00751B26" w:rsidP="0094502D">
          <w:pPr>
            <w:pStyle w:val="Sidhuvud"/>
          </w:pPr>
        </w:p>
        <w:p w:rsidR="00751B26" w:rsidRPr="0094502D" w:rsidRDefault="00751B26" w:rsidP="00EC71A6">
          <w:pPr>
            <w:pStyle w:val="Sidhuvud"/>
          </w:pPr>
        </w:p>
      </w:tc>
    </w:tr>
    <w:tr w:rsidR="00751B2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1A20E026AC4B92B9150391B16DDAB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E1096" w:rsidRPr="002E1096" w:rsidRDefault="002E1096" w:rsidP="00340DE0">
              <w:pPr>
                <w:pStyle w:val="Sidhuvud"/>
                <w:rPr>
                  <w:b/>
                </w:rPr>
              </w:pPr>
              <w:r w:rsidRPr="002E1096">
                <w:rPr>
                  <w:b/>
                </w:rPr>
                <w:t>Näringsdepartementet</w:t>
              </w:r>
            </w:p>
            <w:p w:rsidR="007C565E" w:rsidRDefault="002E1096" w:rsidP="00340DE0">
              <w:pPr>
                <w:pStyle w:val="Sidhuvud"/>
              </w:pPr>
              <w:r w:rsidRPr="002E1096">
                <w:t>Infrastrukturministern</w:t>
              </w:r>
            </w:p>
            <w:p w:rsidR="007C565E" w:rsidRDefault="007C565E" w:rsidP="00340DE0">
              <w:pPr>
                <w:pStyle w:val="Sidhuvud"/>
              </w:pPr>
            </w:p>
            <w:p w:rsidR="00751B26" w:rsidRPr="00340DE0" w:rsidRDefault="00751B26" w:rsidP="00340DE0">
              <w:pPr>
                <w:pStyle w:val="Sidhuvud"/>
              </w:pPr>
            </w:p>
          </w:tc>
          <w:bookmarkStart w:id="2" w:name="_GoBack" w:displacedByCustomXml="next"/>
          <w:bookmarkEnd w:id="2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745E95A6C94D4292BD21C47B057F6F7A"/>
          </w:placeholder>
          <w:dataBinding w:prefixMappings="xmlns:ns0='http://lp/documentinfo/RK' " w:xpath="/ns0:DocumentInfo[1]/ns0:BaseInfo[1]/ns0:Recipient[1]" w:storeItemID="{7BF2C6DC-D5DD-46DC-9D89-EEDA61908FD7}"/>
          <w:text w:multiLine="1"/>
        </w:sdtPr>
        <w:sdtEndPr/>
        <w:sdtContent>
          <w:tc>
            <w:tcPr>
              <w:tcW w:w="3170" w:type="dxa"/>
            </w:tcPr>
            <w:p w:rsidR="00751B26" w:rsidRDefault="00751B2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51B26" w:rsidRDefault="00751B2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573E"/>
    <w:rsid w:val="0003679E"/>
    <w:rsid w:val="00041EDC"/>
    <w:rsid w:val="0004352E"/>
    <w:rsid w:val="00045D81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64D2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096"/>
    <w:rsid w:val="002E150B"/>
    <w:rsid w:val="002E2C89"/>
    <w:rsid w:val="002E3609"/>
    <w:rsid w:val="002E4D3F"/>
    <w:rsid w:val="002E61A5"/>
    <w:rsid w:val="002E66F9"/>
    <w:rsid w:val="002F1C3B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BCA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4BC7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0A8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79D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3E8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15D5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12D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0F69"/>
    <w:rsid w:val="0055267C"/>
    <w:rsid w:val="005568AF"/>
    <w:rsid w:val="00556AF5"/>
    <w:rsid w:val="005606BC"/>
    <w:rsid w:val="00561300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0611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35E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383A"/>
    <w:rsid w:val="00710A6C"/>
    <w:rsid w:val="00710D98"/>
    <w:rsid w:val="00711CE9"/>
    <w:rsid w:val="00712266"/>
    <w:rsid w:val="00712593"/>
    <w:rsid w:val="00712D82"/>
    <w:rsid w:val="00716E22"/>
    <w:rsid w:val="007171AB"/>
    <w:rsid w:val="0071746C"/>
    <w:rsid w:val="007213D0"/>
    <w:rsid w:val="007227BD"/>
    <w:rsid w:val="00732599"/>
    <w:rsid w:val="00743E09"/>
    <w:rsid w:val="00744FCC"/>
    <w:rsid w:val="00750C93"/>
    <w:rsid w:val="00751B26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65E"/>
    <w:rsid w:val="007C6456"/>
    <w:rsid w:val="007C7BDB"/>
    <w:rsid w:val="007D2FF5"/>
    <w:rsid w:val="007D6AF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2AE6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83E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739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23E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088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53C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F9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9C7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94A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349"/>
    <w:rsid w:val="00EA4C83"/>
    <w:rsid w:val="00EB13E0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C7854"/>
    <w:rsid w:val="00FD0038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714E279-338F-4E1F-9FD4-B446DEB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9CAD47BAC047F4AF814B391EC46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9AA35-9148-4288-9F25-6EEC27F3FD20}"/>
      </w:docPartPr>
      <w:docPartBody>
        <w:p w:rsidR="00B95A0A" w:rsidRDefault="00067D3F" w:rsidP="00067D3F">
          <w:pPr>
            <w:pStyle w:val="289CAD47BAC047F4AF814B391EC46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6EE1C7689B417D9B1C8C7D91F73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DBACC-D751-4B3B-A415-22FF0CAA8641}"/>
      </w:docPartPr>
      <w:docPartBody>
        <w:p w:rsidR="00B95A0A" w:rsidRDefault="00067D3F" w:rsidP="00067D3F">
          <w:pPr>
            <w:pStyle w:val="F46EE1C7689B417D9B1C8C7D91F73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1A20E026AC4B92B9150391B16DD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D3D44-C497-4CA8-8C16-AEDCF41D0B98}"/>
      </w:docPartPr>
      <w:docPartBody>
        <w:p w:rsidR="00B95A0A" w:rsidRDefault="00067D3F" w:rsidP="00067D3F">
          <w:pPr>
            <w:pStyle w:val="111A20E026AC4B92B9150391B16DDA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5E95A6C94D4292BD21C47B057F6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13F8A-A502-4906-AB1F-80D7A503D48A}"/>
      </w:docPartPr>
      <w:docPartBody>
        <w:p w:rsidR="00B95A0A" w:rsidRDefault="00067D3F" w:rsidP="00067D3F">
          <w:pPr>
            <w:pStyle w:val="745E95A6C94D4292BD21C47B057F6F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D6CCC4A5594A448C979E651525E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FEB60-0446-4E3C-AF63-453534B8F485}"/>
      </w:docPartPr>
      <w:docPartBody>
        <w:p w:rsidR="00B95A0A" w:rsidRDefault="00067D3F" w:rsidP="00067D3F">
          <w:pPr>
            <w:pStyle w:val="ECD6CCC4A5594A448C979E651525E10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F"/>
    <w:rsid w:val="00067D3F"/>
    <w:rsid w:val="00B80073"/>
    <w:rsid w:val="00B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81FAB7E58804D879CA9534C1C026757">
    <w:name w:val="781FAB7E58804D879CA9534C1C026757"/>
    <w:rsid w:val="00067D3F"/>
  </w:style>
  <w:style w:type="character" w:styleId="Platshllartext">
    <w:name w:val="Placeholder Text"/>
    <w:basedOn w:val="Standardstycketeckensnitt"/>
    <w:uiPriority w:val="99"/>
    <w:semiHidden/>
    <w:rsid w:val="00067D3F"/>
    <w:rPr>
      <w:noProof w:val="0"/>
      <w:color w:val="808080"/>
    </w:rPr>
  </w:style>
  <w:style w:type="paragraph" w:customStyle="1" w:styleId="0865BC4C9C4A46CA9A22F6BBF54EAAB9">
    <w:name w:val="0865BC4C9C4A46CA9A22F6BBF54EAAB9"/>
    <w:rsid w:val="00067D3F"/>
  </w:style>
  <w:style w:type="paragraph" w:customStyle="1" w:styleId="5484FA39C5924A19B4973B825ED89FB9">
    <w:name w:val="5484FA39C5924A19B4973B825ED89FB9"/>
    <w:rsid w:val="00067D3F"/>
  </w:style>
  <w:style w:type="paragraph" w:customStyle="1" w:styleId="605AA975B71846289CA4A56047A60E0E">
    <w:name w:val="605AA975B71846289CA4A56047A60E0E"/>
    <w:rsid w:val="00067D3F"/>
  </w:style>
  <w:style w:type="paragraph" w:customStyle="1" w:styleId="289CAD47BAC047F4AF814B391EC46BA1">
    <w:name w:val="289CAD47BAC047F4AF814B391EC46BA1"/>
    <w:rsid w:val="00067D3F"/>
  </w:style>
  <w:style w:type="paragraph" w:customStyle="1" w:styleId="F46EE1C7689B417D9B1C8C7D91F73EE3">
    <w:name w:val="F46EE1C7689B417D9B1C8C7D91F73EE3"/>
    <w:rsid w:val="00067D3F"/>
  </w:style>
  <w:style w:type="paragraph" w:customStyle="1" w:styleId="9D679FDFB1CB41F1AD4DEA5E56A23F6C">
    <w:name w:val="9D679FDFB1CB41F1AD4DEA5E56A23F6C"/>
    <w:rsid w:val="00067D3F"/>
  </w:style>
  <w:style w:type="paragraph" w:customStyle="1" w:styleId="63D39EBBB6BF49C9BEE763B07E617A4A">
    <w:name w:val="63D39EBBB6BF49C9BEE763B07E617A4A"/>
    <w:rsid w:val="00067D3F"/>
  </w:style>
  <w:style w:type="paragraph" w:customStyle="1" w:styleId="C7E5896943DA445F9176074167C14743">
    <w:name w:val="C7E5896943DA445F9176074167C14743"/>
    <w:rsid w:val="00067D3F"/>
  </w:style>
  <w:style w:type="paragraph" w:customStyle="1" w:styleId="111A20E026AC4B92B9150391B16DDAB8">
    <w:name w:val="111A20E026AC4B92B9150391B16DDAB8"/>
    <w:rsid w:val="00067D3F"/>
  </w:style>
  <w:style w:type="paragraph" w:customStyle="1" w:styleId="745E95A6C94D4292BD21C47B057F6F7A">
    <w:name w:val="745E95A6C94D4292BD21C47B057F6F7A"/>
    <w:rsid w:val="00067D3F"/>
  </w:style>
  <w:style w:type="paragraph" w:customStyle="1" w:styleId="CB3EC0FC13C542C48042C8824249D11A">
    <w:name w:val="CB3EC0FC13C542C48042C8824249D11A"/>
    <w:rsid w:val="00067D3F"/>
  </w:style>
  <w:style w:type="paragraph" w:customStyle="1" w:styleId="97D7B552C780428EB6329BDC9F6378B5">
    <w:name w:val="97D7B552C780428EB6329BDC9F6378B5"/>
    <w:rsid w:val="00067D3F"/>
  </w:style>
  <w:style w:type="paragraph" w:customStyle="1" w:styleId="AC574AAA26F24DB0A054FE625DF563BA">
    <w:name w:val="AC574AAA26F24DB0A054FE625DF563BA"/>
    <w:rsid w:val="00067D3F"/>
  </w:style>
  <w:style w:type="paragraph" w:customStyle="1" w:styleId="32AD38C1CB71487DB927B9B6231A0915">
    <w:name w:val="32AD38C1CB71487DB927B9B6231A0915"/>
    <w:rsid w:val="00067D3F"/>
  </w:style>
  <w:style w:type="paragraph" w:customStyle="1" w:styleId="1200A1FC839D4D82B58C79303F46079D">
    <w:name w:val="1200A1FC839D4D82B58C79303F46079D"/>
    <w:rsid w:val="00067D3F"/>
  </w:style>
  <w:style w:type="paragraph" w:customStyle="1" w:styleId="ECD6CCC4A5594A448C979E651525E100">
    <w:name w:val="ECD6CCC4A5594A448C979E651525E100"/>
    <w:rsid w:val="00067D3F"/>
  </w:style>
  <w:style w:type="paragraph" w:customStyle="1" w:styleId="87FDDC554F7947ACB4B939793FD64056">
    <w:name w:val="87FDDC554F7947ACB4B939793FD64056"/>
    <w:rsid w:val="00067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1810b40a-d7d7-42f2-a5c5-91746c5b4bcf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2019-02-05T00:00:00</HeaderDate>
    <Office/>
    <Dnr>N2019/ 00396/TIF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ffc5e4-5e54-4abf-b21b-9b28f7aa8223">3YSYKVNWWAAK-786847592-3830</_dlc_DocId>
    <_dlc_DocIdUrl xmlns="92ffc5e4-5e54-4abf-b21b-9b28f7aa8223">
      <Url>https://dhs.sp.regeringskansliet.se/yta/n-bt/transport/_layouts/15/DocIdRedir.aspx?ID=3YSYKVNWWAAK-786847592-3830</Url>
      <Description>3YSYKVNWWAAK-786847592-3830</Description>
    </_dlc_DocIdUrl>
    <TaxCatchAll xmlns="cc625d36-bb37-4650-91b9-0c96159295ba"/>
    <Diarienummer xmlns="92ffc5e4-5e54-4abf-b21b-9b28f7aa8223" xsi:nil="true"/>
    <DirtyMigration xmlns="4e9c2f0c-7bf8-49af-8356-cbf363fc78a7">false</DirtyMigration>
    <c9cd366cc722410295b9eacffbd73909 xmlns="051dd7de-23b7-4e91-abbe-966aa7b875a6">
      <Terms xmlns="http://schemas.microsoft.com/office/infopath/2007/PartnerControls"/>
    </c9cd366cc722410295b9eacffbd73909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Props1.xml><?xml version="1.0" encoding="utf-8"?>
<ds:datastoreItem xmlns:ds="http://schemas.openxmlformats.org/officeDocument/2006/customXml" ds:itemID="{EC561C7A-5FE4-4F97-BA55-CA41D4A2344A}"/>
</file>

<file path=customXml/itemProps2.xml><?xml version="1.0" encoding="utf-8"?>
<ds:datastoreItem xmlns:ds="http://schemas.openxmlformats.org/officeDocument/2006/customXml" ds:itemID="{85B881CC-E315-4A58-970A-2DE53554AA46}"/>
</file>

<file path=customXml/itemProps3.xml><?xml version="1.0" encoding="utf-8"?>
<ds:datastoreItem xmlns:ds="http://schemas.openxmlformats.org/officeDocument/2006/customXml" ds:itemID="{89DCF122-239E-4256-8FBE-A788AFD487F9}"/>
</file>

<file path=customXml/itemProps4.xml><?xml version="1.0" encoding="utf-8"?>
<ds:datastoreItem xmlns:ds="http://schemas.openxmlformats.org/officeDocument/2006/customXml" ds:itemID="{0954B6F5-DE03-47FE-9E8D-2F9CE99B1DAF}"/>
</file>

<file path=customXml/itemProps5.xml><?xml version="1.0" encoding="utf-8"?>
<ds:datastoreItem xmlns:ds="http://schemas.openxmlformats.org/officeDocument/2006/customXml" ds:itemID="{572ECC83-03DA-419D-8553-F353967C5861}"/>
</file>

<file path=customXml/itemProps6.xml><?xml version="1.0" encoding="utf-8"?>
<ds:datastoreItem xmlns:ds="http://schemas.openxmlformats.org/officeDocument/2006/customXml" ds:itemID="{7BF2C6DC-D5DD-46DC-9D89-EEDA61908FD7}"/>
</file>

<file path=customXml/itemProps7.xml><?xml version="1.0" encoding="utf-8"?>
<ds:datastoreItem xmlns:ds="http://schemas.openxmlformats.org/officeDocument/2006/customXml" ds:itemID="{572ECC83-03DA-419D-8553-F353967C5861}"/>
</file>

<file path=customXml/itemProps8.xml><?xml version="1.0" encoding="utf-8"?>
<ds:datastoreItem xmlns:ds="http://schemas.openxmlformats.org/officeDocument/2006/customXml" ds:itemID="{85B881CC-E315-4A58-970A-2DE53554AA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Renbjer</dc:creator>
  <cp:keywords/>
  <dc:description/>
  <cp:lastModifiedBy>Helena Braun Thörn</cp:lastModifiedBy>
  <cp:revision>3</cp:revision>
  <cp:lastPrinted>2019-01-31T12:28:00Z</cp:lastPrinted>
  <dcterms:created xsi:type="dcterms:W3CDTF">2019-02-04T14:30:00Z</dcterms:created>
  <dcterms:modified xsi:type="dcterms:W3CDTF">2019-02-04T14:31:00Z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55f5543a-f890-4ad7-9cf0-8d1d47c13005</vt:lpwstr>
  </property>
  <property fmtid="{D5CDD505-2E9C-101B-9397-08002B2CF9AE}" pid="3" name="ContentTypeId">
    <vt:lpwstr>0x0101007DCF975C04D44161A4E6A1E30BEAF3560093B6C30A1794704D9AEDAE4402691088</vt:lpwstr>
  </property>
</Properties>
</file>