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D71F8" w:rsidP="0090343A">
      <w:pPr>
        <w:pStyle w:val="Title"/>
      </w:pPr>
      <w:r>
        <w:t>Meddelande om svar på fråga 2020/21:330</w:t>
      </w:r>
      <w:r w:rsidR="00184460">
        <w:t>1</w:t>
      </w:r>
      <w:r w:rsidR="00E538F0">
        <w:t xml:space="preserve"> </w:t>
      </w:r>
      <w:r>
        <w:t xml:space="preserve">av </w:t>
      </w:r>
      <w:r w:rsidR="00184460">
        <w:t>Jens Holm</w:t>
      </w:r>
      <w:r>
        <w:t xml:space="preserve"> (</w:t>
      </w:r>
      <w:r w:rsidR="00184460">
        <w:t>V</w:t>
      </w:r>
      <w:r>
        <w:t xml:space="preserve">) </w:t>
      </w:r>
      <w:r w:rsidR="00184460">
        <w:t>Klimatstyrande vägavgifter</w:t>
      </w:r>
    </w:p>
    <w:p w:rsidR="008D71F8" w:rsidRPr="0090343A" w:rsidP="0090343A">
      <w:pPr>
        <w:pStyle w:val="BodyText"/>
      </w:pPr>
      <w:r w:rsidRPr="00CD665F">
        <w:rPr>
          <w:rFonts w:ascii="Garamond" w:hAnsi="Garamond" w:cs="Arial"/>
        </w:rPr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</w:t>
      </w:r>
      <w:r>
        <w:rPr>
          <w:rFonts w:ascii="Garamond" w:hAnsi="Garamond" w:cs="Arial"/>
        </w:rPr>
        <w:t>F</w:t>
      </w:r>
      <w:r w:rsidRPr="00CD665F">
        <w:rPr>
          <w:rFonts w:ascii="Garamond" w:hAnsi="Garamond" w:cs="Arial"/>
        </w:rPr>
        <w:t>rågan kommer därför inte att besvaras</w:t>
      </w:r>
      <w:r>
        <w:rPr>
          <w:rFonts w:ascii="Garamond" w:hAnsi="Garamond" w:cs="Arial"/>
        </w:rPr>
        <w:t>.</w:t>
      </w:r>
    </w:p>
    <w:p w:rsidR="008D71F8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192844299"/>
          <w:placeholder>
            <w:docPart w:val="CB579CB4119545BFAD08D1A7B4D63D12"/>
          </w:placeholder>
          <w:date w:fullDate="2021-07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84460">
            <w:t>1 juli</w:t>
          </w:r>
          <w:r w:rsidR="00CD665F">
            <w:t xml:space="preserve"> 2021</w:t>
          </w:r>
        </w:sdtContent>
      </w:sdt>
    </w:p>
    <w:p w:rsidR="00CD665F" w:rsidP="00CD665F">
      <w:pPr>
        <w:pStyle w:val="BodyText"/>
      </w:pPr>
      <w:r>
        <w:t>Enligt uppdrag</w:t>
      </w:r>
    </w:p>
    <w:p w:rsidR="008D71F8" w:rsidP="00184460">
      <w:pPr>
        <w:pStyle w:val="Brdtextutanavstnd"/>
      </w:pPr>
      <w:r>
        <w:t>Johan Ndure</w:t>
      </w:r>
    </w:p>
    <w:p w:rsidR="00E35AB4" w:rsidRPr="00642115" w:rsidP="00E35AB4">
      <w:r>
        <w:t>Departementsråd</w:t>
      </w:r>
    </w:p>
    <w:p w:rsidR="00E35AB4" w:rsidRPr="00184460" w:rsidP="00184460">
      <w:pPr>
        <w:pStyle w:val="Brdtextutanavstnd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D71F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D71F8" w:rsidRPr="007D73AB" w:rsidP="00340DE0">
          <w:pPr>
            <w:pStyle w:val="Header"/>
          </w:pPr>
        </w:p>
      </w:tc>
      <w:tc>
        <w:tcPr>
          <w:tcW w:w="1134" w:type="dxa"/>
        </w:tcPr>
        <w:p w:rsidR="008D71F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D71F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D71F8" w:rsidRPr="00710A6C" w:rsidP="00EE3C0F">
          <w:pPr>
            <w:pStyle w:val="Header"/>
            <w:rPr>
              <w:b/>
            </w:rPr>
          </w:pPr>
        </w:p>
        <w:p w:rsidR="008D71F8" w:rsidP="00EE3C0F">
          <w:pPr>
            <w:pStyle w:val="Header"/>
          </w:pPr>
        </w:p>
        <w:p w:rsidR="008D71F8" w:rsidP="00EE3C0F">
          <w:pPr>
            <w:pStyle w:val="Header"/>
          </w:pPr>
        </w:p>
        <w:p w:rsidR="008D71F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853D72039A44FECA4F0EEBB8DA63A62"/>
            </w:placeholder>
            <w:dataBinding w:xpath="/ns0:DocumentInfo[1]/ns0:BaseInfo[1]/ns0:Dnr[1]" w:storeItemID="{080CF9D5-B89D-40B3-AD3E-F8C42B732480}" w:prefixMappings="xmlns:ns0='http://lp/documentinfo/RK' "/>
            <w:text/>
          </w:sdtPr>
          <w:sdtContent>
            <w:p w:rsidR="008D71F8" w:rsidP="00EE3C0F">
              <w:pPr>
                <w:pStyle w:val="Header"/>
              </w:pPr>
              <w:r>
                <w:t>Fi2021/025</w:t>
              </w:r>
              <w:r w:rsidR="00184460">
                <w:t>17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42F0F20EB784837A339126C74244BFE"/>
            </w:placeholder>
            <w:showingPlcHdr/>
            <w:dataBinding w:xpath="/ns0:DocumentInfo[1]/ns0:BaseInfo[1]/ns0:DocNumber[1]" w:storeItemID="{080CF9D5-B89D-40B3-AD3E-F8C42B732480}" w:prefixMappings="xmlns:ns0='http://lp/documentinfo/RK' "/>
            <w:text/>
          </w:sdtPr>
          <w:sdtContent>
            <w:p w:rsidR="008D71F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D71F8" w:rsidP="00EE3C0F">
          <w:pPr>
            <w:pStyle w:val="Header"/>
          </w:pPr>
        </w:p>
      </w:tc>
      <w:tc>
        <w:tcPr>
          <w:tcW w:w="1134" w:type="dxa"/>
        </w:tcPr>
        <w:p w:rsidR="008D71F8" w:rsidP="0094502D">
          <w:pPr>
            <w:pStyle w:val="Header"/>
          </w:pPr>
        </w:p>
        <w:p w:rsidR="008D71F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75AB426F8754E11A1F85D453D51251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D71F8" w:rsidRPr="008D71F8" w:rsidP="00340DE0">
              <w:pPr>
                <w:pStyle w:val="Header"/>
                <w:rPr>
                  <w:b/>
                </w:rPr>
              </w:pPr>
              <w:r w:rsidRPr="008D71F8">
                <w:rPr>
                  <w:b/>
                </w:rPr>
                <w:t>Finansdepartementet</w:t>
              </w:r>
            </w:p>
            <w:p w:rsidR="008D71F8" w:rsidRPr="00340DE0" w:rsidP="00340DE0">
              <w:pPr>
                <w:pStyle w:val="Header"/>
              </w:pPr>
              <w:r w:rsidRPr="008D71F8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908BEF4029042CDA7FDCCD2CDB8C752"/>
          </w:placeholder>
          <w:dataBinding w:xpath="/ns0:DocumentInfo[1]/ns0:BaseInfo[1]/ns0:Recipient[1]" w:storeItemID="{080CF9D5-B89D-40B3-AD3E-F8C42B732480}" w:prefixMappings="xmlns:ns0='http://lp/documentinfo/RK' "/>
          <w:text w:multiLine="1"/>
        </w:sdtPr>
        <w:sdtContent>
          <w:tc>
            <w:tcPr>
              <w:tcW w:w="3170" w:type="dxa"/>
            </w:tcPr>
            <w:p w:rsidR="008D71F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D71F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53D72039A44FECA4F0EEBB8DA63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82306-DDAE-47EF-A3D1-1F29278FDF62}"/>
      </w:docPartPr>
      <w:docPartBody>
        <w:p w:rsidR="00680309" w:rsidP="00587FD8">
          <w:pPr>
            <w:pStyle w:val="F853D72039A44FECA4F0EEBB8DA63A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2F0F20EB784837A339126C74244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86D47-4986-4221-8932-FEF6C6E06E9D}"/>
      </w:docPartPr>
      <w:docPartBody>
        <w:p w:rsidR="00680309" w:rsidP="00587FD8">
          <w:pPr>
            <w:pStyle w:val="542F0F20EB784837A339126C74244BF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5AB426F8754E11A1F85D453D512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838A5-0533-4D5D-9144-5633935AA635}"/>
      </w:docPartPr>
      <w:docPartBody>
        <w:p w:rsidR="00680309" w:rsidP="00587FD8">
          <w:pPr>
            <w:pStyle w:val="975AB426F8754E11A1F85D453D5125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08BEF4029042CDA7FDCCD2CDB8C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F2B78-4448-4E16-89E3-FF41A15F04A6}"/>
      </w:docPartPr>
      <w:docPartBody>
        <w:p w:rsidR="00680309" w:rsidP="00587FD8">
          <w:pPr>
            <w:pStyle w:val="D908BEF4029042CDA7FDCCD2CDB8C7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579CB4119545BFAD08D1A7B4D63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B2445-5219-469B-B40B-8428C886094D}"/>
      </w:docPartPr>
      <w:docPartBody>
        <w:p w:rsidR="00680309" w:rsidP="00587FD8">
          <w:pPr>
            <w:pStyle w:val="CB579CB4119545BFAD08D1A7B4D63D12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7E4F20A1D4225A6F57D339EDCBED1">
    <w:name w:val="FB87E4F20A1D4225A6F57D339EDCBED1"/>
    <w:rsid w:val="00587FD8"/>
  </w:style>
  <w:style w:type="character" w:styleId="PlaceholderText">
    <w:name w:val="Placeholder Text"/>
    <w:basedOn w:val="DefaultParagraphFont"/>
    <w:uiPriority w:val="99"/>
    <w:semiHidden/>
    <w:rsid w:val="00587FD8"/>
    <w:rPr>
      <w:noProof w:val="0"/>
      <w:color w:val="808080"/>
    </w:rPr>
  </w:style>
  <w:style w:type="paragraph" w:customStyle="1" w:styleId="1BF8425CB7BA48B78AEFDA30307147CC">
    <w:name w:val="1BF8425CB7BA48B78AEFDA30307147CC"/>
    <w:rsid w:val="00587FD8"/>
  </w:style>
  <w:style w:type="paragraph" w:customStyle="1" w:styleId="C049280FC5D8497B800038A86E68B8FB">
    <w:name w:val="C049280FC5D8497B800038A86E68B8FB"/>
    <w:rsid w:val="00587FD8"/>
  </w:style>
  <w:style w:type="paragraph" w:customStyle="1" w:styleId="D4DD773DE624426BA2CD6D88E7EFF029">
    <w:name w:val="D4DD773DE624426BA2CD6D88E7EFF029"/>
    <w:rsid w:val="00587FD8"/>
  </w:style>
  <w:style w:type="paragraph" w:customStyle="1" w:styleId="F853D72039A44FECA4F0EEBB8DA63A62">
    <w:name w:val="F853D72039A44FECA4F0EEBB8DA63A62"/>
    <w:rsid w:val="00587FD8"/>
  </w:style>
  <w:style w:type="paragraph" w:customStyle="1" w:styleId="542F0F20EB784837A339126C74244BFE">
    <w:name w:val="542F0F20EB784837A339126C74244BFE"/>
    <w:rsid w:val="00587FD8"/>
  </w:style>
  <w:style w:type="paragraph" w:customStyle="1" w:styleId="90D315BCE8564861B8B7CC712091F65D">
    <w:name w:val="90D315BCE8564861B8B7CC712091F65D"/>
    <w:rsid w:val="00587FD8"/>
  </w:style>
  <w:style w:type="paragraph" w:customStyle="1" w:styleId="AA99BE63D9AA4ECAB37A360E5036B7DF">
    <w:name w:val="AA99BE63D9AA4ECAB37A360E5036B7DF"/>
    <w:rsid w:val="00587FD8"/>
  </w:style>
  <w:style w:type="paragraph" w:customStyle="1" w:styleId="F49FC5AB0C7E4F3DAC553F2582F1EED1">
    <w:name w:val="F49FC5AB0C7E4F3DAC553F2582F1EED1"/>
    <w:rsid w:val="00587FD8"/>
  </w:style>
  <w:style w:type="paragraph" w:customStyle="1" w:styleId="975AB426F8754E11A1F85D453D512514">
    <w:name w:val="975AB426F8754E11A1F85D453D512514"/>
    <w:rsid w:val="00587FD8"/>
  </w:style>
  <w:style w:type="paragraph" w:customStyle="1" w:styleId="D908BEF4029042CDA7FDCCD2CDB8C752">
    <w:name w:val="D908BEF4029042CDA7FDCCD2CDB8C752"/>
    <w:rsid w:val="00587FD8"/>
  </w:style>
  <w:style w:type="paragraph" w:customStyle="1" w:styleId="542F0F20EB784837A339126C74244BFE1">
    <w:name w:val="542F0F20EB784837A339126C74244BFE1"/>
    <w:rsid w:val="00587F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5AB426F8754E11A1F85D453D5125141">
    <w:name w:val="975AB426F8754E11A1F85D453D5125141"/>
    <w:rsid w:val="00587F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782BB81B17D4753A355A401757CC623">
    <w:name w:val="A782BB81B17D4753A355A401757CC623"/>
    <w:rsid w:val="00587FD8"/>
  </w:style>
  <w:style w:type="paragraph" w:customStyle="1" w:styleId="96BE6E9D44DA4D2E9639711723DF5C5D">
    <w:name w:val="96BE6E9D44DA4D2E9639711723DF5C5D"/>
    <w:rsid w:val="00587FD8"/>
  </w:style>
  <w:style w:type="paragraph" w:customStyle="1" w:styleId="9968845F68A446AD8FBEF0FCC6B744AF">
    <w:name w:val="9968845F68A446AD8FBEF0FCC6B744AF"/>
    <w:rsid w:val="00587FD8"/>
  </w:style>
  <w:style w:type="paragraph" w:customStyle="1" w:styleId="1A9F85DE7A1B40A093D4528B58C78558">
    <w:name w:val="1A9F85DE7A1B40A093D4528B58C78558"/>
    <w:rsid w:val="00587FD8"/>
  </w:style>
  <w:style w:type="paragraph" w:customStyle="1" w:styleId="F47708140E6E4FEEB48E59B2A0402AF4">
    <w:name w:val="F47708140E6E4FEEB48E59B2A0402AF4"/>
    <w:rsid w:val="00587FD8"/>
  </w:style>
  <w:style w:type="paragraph" w:customStyle="1" w:styleId="CB579CB4119545BFAD08D1A7B4D63D12">
    <w:name w:val="CB579CB4119545BFAD08D1A7B4D63D12"/>
    <w:rsid w:val="00587FD8"/>
  </w:style>
  <w:style w:type="paragraph" w:customStyle="1" w:styleId="C8E3F50DBFA64A4EA6FE6F3C0FA54F18">
    <w:name w:val="C8E3F50DBFA64A4EA6FE6F3C0FA54F18"/>
    <w:rsid w:val="00587FD8"/>
  </w:style>
  <w:style w:type="paragraph" w:customStyle="1" w:styleId="875F2EE8AA874A5EBBBFF88213BCB019">
    <w:name w:val="875F2EE8AA874A5EBBBFF88213BCB019"/>
    <w:rsid w:val="00587FD8"/>
  </w:style>
  <w:style w:type="paragraph" w:customStyle="1" w:styleId="DFDD5CFEE1774DC0A7427AC2D5CDC6EB">
    <w:name w:val="DFDD5CFEE1774DC0A7427AC2D5CDC6EB"/>
    <w:rsid w:val="00587F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50d5edbd-df82-4173-b5ff-99b2f4b750b8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2021-06-29</HeaderDate>
    <Office/>
    <Dnr>Fi2021/02517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3ED804D7-5012-4967-BF05-F14BCC97864F}"/>
</file>

<file path=customXml/itemProps2.xml><?xml version="1.0" encoding="utf-8"?>
<ds:datastoreItem xmlns:ds="http://schemas.openxmlformats.org/officeDocument/2006/customXml" ds:itemID="{C39ECA6E-B3E0-4ACB-B4F5-514109E1C5B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2524F8A-2C2A-47D6-A9F5-7A616C43B70B}"/>
</file>

<file path=customXml/itemProps5.xml><?xml version="1.0" encoding="utf-8"?>
<ds:datastoreItem xmlns:ds="http://schemas.openxmlformats.org/officeDocument/2006/customXml" ds:itemID="{080CF9D5-B89D-40B3-AD3E-F8C42B73248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svar fråga 2020_21_3301.docx</dc:title>
  <cp:revision>2</cp:revision>
  <dcterms:created xsi:type="dcterms:W3CDTF">2021-07-01T11:48:00Z</dcterms:created>
  <dcterms:modified xsi:type="dcterms:W3CDTF">2021-07-01T11:48:00Z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