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BE62" w14:textId="1D0E4C52" w:rsidR="00A0129C" w:rsidRPr="00F43BEE" w:rsidRDefault="00B166E2" w:rsidP="00CF6E13">
      <w:pPr>
        <w:pStyle w:val="Brdtext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  <w:r w:rsidRPr="00B166E2">
        <w:rPr>
          <w:rFonts w:asciiTheme="majorHAnsi" w:hAnsiTheme="majorHAnsi" w:cstheme="majorHAnsi"/>
          <w:sz w:val="26"/>
          <w:szCs w:val="26"/>
        </w:rPr>
        <w:t xml:space="preserve">Svar på fråga 2019/20:1760 av Alexandra </w:t>
      </w:r>
      <w:proofErr w:type="spellStart"/>
      <w:r w:rsidRPr="00B166E2">
        <w:rPr>
          <w:rFonts w:asciiTheme="majorHAnsi" w:hAnsiTheme="majorHAnsi" w:cstheme="majorHAnsi"/>
          <w:sz w:val="26"/>
          <w:szCs w:val="26"/>
        </w:rPr>
        <w:t>Anstrell</w:t>
      </w:r>
      <w:proofErr w:type="spellEnd"/>
      <w:r w:rsidRPr="00B166E2">
        <w:rPr>
          <w:rFonts w:asciiTheme="majorHAnsi" w:hAnsiTheme="majorHAnsi" w:cstheme="majorHAnsi"/>
          <w:sz w:val="26"/>
          <w:szCs w:val="26"/>
        </w:rPr>
        <w:t xml:space="preserve"> (M)</w:t>
      </w:r>
      <w:r w:rsidRPr="00B166E2">
        <w:rPr>
          <w:rFonts w:asciiTheme="majorHAnsi" w:hAnsiTheme="majorHAnsi" w:cstheme="majorHAnsi"/>
          <w:sz w:val="26"/>
          <w:szCs w:val="26"/>
        </w:rPr>
        <w:br/>
        <w:t>Coronatester för soldater i utlandstjänst</w:t>
      </w:r>
    </w:p>
    <w:p w14:paraId="1CC9858D" w14:textId="1A8EB288" w:rsidR="00B166E2" w:rsidRDefault="00E2098D" w:rsidP="00CF6E13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 om jag har säkerställt att alla soldater i utlandstjänst testas kontinuerligt för covid-19 och dess antikroppar. </w:t>
      </w:r>
    </w:p>
    <w:p w14:paraId="05BF51C4" w14:textId="3649C8FC" w:rsidR="00911E83" w:rsidRDefault="00447999" w:rsidP="00CF6E13">
      <w:pPr>
        <w:pStyle w:val="Brdtext"/>
      </w:pPr>
      <w:r>
        <w:t xml:space="preserve">Försvarsmakten ansvarar för sin personal och </w:t>
      </w:r>
      <w:r w:rsidR="00F01F43">
        <w:t>genomför de förberedelser som respektive insatsområde kräver. De</w:t>
      </w:r>
      <w:r>
        <w:t xml:space="preserve"> som ska delta i en internationell insats </w:t>
      </w:r>
      <w:r w:rsidR="00F01F43">
        <w:t xml:space="preserve">erbjuds </w:t>
      </w:r>
      <w:r>
        <w:t xml:space="preserve">möjligheten att testas för covid-19. </w:t>
      </w:r>
      <w:r w:rsidR="00F01F43">
        <w:t xml:space="preserve">Det finns även möjlighet för </w:t>
      </w:r>
      <w:r w:rsidR="00527BA0">
        <w:t xml:space="preserve">den </w:t>
      </w:r>
      <w:r w:rsidR="00F01F43">
        <w:t>personal</w:t>
      </w:r>
      <w:r w:rsidR="00527BA0">
        <w:t xml:space="preserve"> som redan befinner sig</w:t>
      </w:r>
      <w:r w:rsidR="00F01F43">
        <w:t xml:space="preserve"> i en internationell </w:t>
      </w:r>
      <w:r w:rsidR="00762A65">
        <w:t xml:space="preserve">insats </w:t>
      </w:r>
      <w:r w:rsidR="00F01F43">
        <w:t xml:space="preserve">att </w:t>
      </w:r>
      <w:r w:rsidR="00762A65">
        <w:t>testa sig för covid-19</w:t>
      </w:r>
      <w:r w:rsidR="00CD6E15">
        <w:t>.</w:t>
      </w:r>
    </w:p>
    <w:p w14:paraId="048A85CC" w14:textId="2AB6F0A2" w:rsidR="00911E83" w:rsidRPr="00762A65" w:rsidRDefault="00911E83" w:rsidP="00CF6E13">
      <w:pPr>
        <w:pStyle w:val="Brdtext"/>
      </w:pPr>
      <w:r w:rsidRPr="00762A65">
        <w:t xml:space="preserve">Stockholm den </w:t>
      </w:r>
      <w:r w:rsidR="00D82B0D" w:rsidRPr="00762A65">
        <w:t>22</w:t>
      </w:r>
      <w:r w:rsidRPr="00762A65">
        <w:t xml:space="preserve"> juli 2020</w:t>
      </w:r>
    </w:p>
    <w:p w14:paraId="5CDB2B0C" w14:textId="7C718CEB" w:rsidR="00911E83" w:rsidRPr="00762A65" w:rsidRDefault="00911E83" w:rsidP="00CF6E13">
      <w:pPr>
        <w:pStyle w:val="Brdtext"/>
      </w:pPr>
    </w:p>
    <w:p w14:paraId="2B3820B0" w14:textId="11BD07E4" w:rsidR="00911E83" w:rsidRPr="00762A65" w:rsidRDefault="00911E83" w:rsidP="00CF6E13">
      <w:pPr>
        <w:pStyle w:val="Brdtext"/>
      </w:pPr>
      <w:r w:rsidRPr="00762A65">
        <w:t>Peter Hultqvist</w:t>
      </w:r>
    </w:p>
    <w:sectPr w:rsidR="00911E83" w:rsidRPr="00762A65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E841A" w14:textId="77777777" w:rsidR="005C2360" w:rsidRDefault="005C2360" w:rsidP="00A87A54">
      <w:pPr>
        <w:spacing w:after="0" w:line="240" w:lineRule="auto"/>
      </w:pPr>
      <w:r>
        <w:separator/>
      </w:r>
    </w:p>
  </w:endnote>
  <w:endnote w:type="continuationSeparator" w:id="0">
    <w:p w14:paraId="52CD5823" w14:textId="77777777" w:rsidR="005C2360" w:rsidRDefault="005C236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0C8A" w14:textId="77777777" w:rsidR="00421D46" w:rsidRDefault="00421D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C4F73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63BCA1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5D475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4E27E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86DBE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F7571C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0A2D3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3957235" w14:textId="77777777" w:rsidTr="00C26068">
      <w:trPr>
        <w:trHeight w:val="227"/>
      </w:trPr>
      <w:tc>
        <w:tcPr>
          <w:tcW w:w="4074" w:type="dxa"/>
        </w:tcPr>
        <w:p w14:paraId="079B584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968C6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4B41F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879A" w14:textId="77777777" w:rsidR="005C2360" w:rsidRDefault="005C2360" w:rsidP="00A87A54">
      <w:pPr>
        <w:spacing w:after="0" w:line="240" w:lineRule="auto"/>
      </w:pPr>
      <w:r>
        <w:separator/>
      </w:r>
    </w:p>
  </w:footnote>
  <w:footnote w:type="continuationSeparator" w:id="0">
    <w:p w14:paraId="76A67169" w14:textId="77777777" w:rsidR="005C2360" w:rsidRDefault="005C236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41BE" w14:textId="77777777" w:rsidR="00421D46" w:rsidRDefault="00421D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F2A9" w14:textId="77777777" w:rsidR="00421D46" w:rsidRDefault="00421D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166E2" w14:paraId="01F03997" w14:textId="77777777" w:rsidTr="00C93EBA">
      <w:trPr>
        <w:trHeight w:val="227"/>
      </w:trPr>
      <w:tc>
        <w:tcPr>
          <w:tcW w:w="5534" w:type="dxa"/>
        </w:tcPr>
        <w:p w14:paraId="3F6681D5" w14:textId="77777777" w:rsidR="00B166E2" w:rsidRPr="007D73AB" w:rsidRDefault="00B166E2">
          <w:pPr>
            <w:pStyle w:val="Sidhuvud"/>
          </w:pPr>
        </w:p>
      </w:tc>
      <w:tc>
        <w:tcPr>
          <w:tcW w:w="3170" w:type="dxa"/>
          <w:vAlign w:val="bottom"/>
        </w:tcPr>
        <w:p w14:paraId="5A8F92A2" w14:textId="77777777" w:rsidR="00B166E2" w:rsidRPr="007D73AB" w:rsidRDefault="00B166E2" w:rsidP="00340DE0">
          <w:pPr>
            <w:pStyle w:val="Sidhuvud"/>
          </w:pPr>
        </w:p>
      </w:tc>
      <w:tc>
        <w:tcPr>
          <w:tcW w:w="1134" w:type="dxa"/>
        </w:tcPr>
        <w:p w14:paraId="50F92AEA" w14:textId="77777777" w:rsidR="00B166E2" w:rsidRDefault="00B166E2" w:rsidP="005A703A">
          <w:pPr>
            <w:pStyle w:val="Sidhuvud"/>
          </w:pPr>
        </w:p>
      </w:tc>
    </w:tr>
    <w:tr w:rsidR="00B166E2" w14:paraId="2C659C53" w14:textId="77777777" w:rsidTr="00C93EBA">
      <w:trPr>
        <w:trHeight w:val="1928"/>
      </w:trPr>
      <w:tc>
        <w:tcPr>
          <w:tcW w:w="5534" w:type="dxa"/>
        </w:tcPr>
        <w:p w14:paraId="77DDFC84" w14:textId="77777777" w:rsidR="00B166E2" w:rsidRPr="00340DE0" w:rsidRDefault="00B166E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2DE805" wp14:editId="0A2AE2A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2D49AC" w14:textId="77777777" w:rsidR="00B166E2" w:rsidRPr="00710A6C" w:rsidRDefault="00B166E2" w:rsidP="00EE3C0F">
          <w:pPr>
            <w:pStyle w:val="Sidhuvud"/>
            <w:rPr>
              <w:b/>
            </w:rPr>
          </w:pPr>
        </w:p>
        <w:p w14:paraId="566FFD50" w14:textId="77777777" w:rsidR="00B166E2" w:rsidRDefault="00B166E2" w:rsidP="00EE3C0F">
          <w:pPr>
            <w:pStyle w:val="Sidhuvud"/>
          </w:pPr>
        </w:p>
        <w:p w14:paraId="2155B7E3" w14:textId="77777777" w:rsidR="00B166E2" w:rsidRDefault="00B166E2" w:rsidP="00EE3C0F">
          <w:pPr>
            <w:pStyle w:val="Sidhuvud"/>
          </w:pPr>
        </w:p>
        <w:p w14:paraId="707C406D" w14:textId="77777777" w:rsidR="00B166E2" w:rsidRDefault="00B166E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F2BA5942DD471F93B4D93000842BD8"/>
            </w:placeholder>
            <w:dataBinding w:prefixMappings="xmlns:ns0='http://lp/documentinfo/RK' " w:xpath="/ns0:DocumentInfo[1]/ns0:BaseInfo[1]/ns0:Dnr[1]" w:storeItemID="{9D63521C-AB79-4536-AC55-35578FCDE988}"/>
            <w:text/>
          </w:sdtPr>
          <w:sdtEndPr/>
          <w:sdtContent>
            <w:p w14:paraId="69C081F1" w14:textId="6DD0A9DC" w:rsidR="00B166E2" w:rsidRDefault="00B166E2" w:rsidP="00EE3C0F">
              <w:pPr>
                <w:pStyle w:val="Sidhuvud"/>
              </w:pPr>
              <w:r>
                <w:t>Fö2020/00723</w:t>
              </w:r>
              <w:r w:rsidR="00F01F43">
                <w:t>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E96E8EB2DEC4ADBBA6E68BA5F60827E"/>
            </w:placeholder>
            <w:showingPlcHdr/>
            <w:dataBinding w:prefixMappings="xmlns:ns0='http://lp/documentinfo/RK' " w:xpath="/ns0:DocumentInfo[1]/ns0:BaseInfo[1]/ns0:DocNumber[1]" w:storeItemID="{9D63521C-AB79-4536-AC55-35578FCDE988}"/>
            <w:text/>
          </w:sdtPr>
          <w:sdtEndPr/>
          <w:sdtContent>
            <w:p w14:paraId="1945ED92" w14:textId="77777777" w:rsidR="00B166E2" w:rsidRDefault="00B166E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B7A68C" w14:textId="77777777" w:rsidR="00B166E2" w:rsidRDefault="00B166E2" w:rsidP="00EE3C0F">
          <w:pPr>
            <w:pStyle w:val="Sidhuvud"/>
          </w:pPr>
        </w:p>
      </w:tc>
      <w:tc>
        <w:tcPr>
          <w:tcW w:w="1134" w:type="dxa"/>
        </w:tcPr>
        <w:p w14:paraId="627D1EA7" w14:textId="77777777" w:rsidR="00B166E2" w:rsidRDefault="00B166E2" w:rsidP="0094502D">
          <w:pPr>
            <w:pStyle w:val="Sidhuvud"/>
          </w:pPr>
        </w:p>
        <w:p w14:paraId="750DC5AE" w14:textId="77777777" w:rsidR="00B166E2" w:rsidRPr="0094502D" w:rsidRDefault="00B166E2" w:rsidP="00EC71A6">
          <w:pPr>
            <w:pStyle w:val="Sidhuvud"/>
          </w:pPr>
        </w:p>
      </w:tc>
    </w:tr>
    <w:tr w:rsidR="00B166E2" w14:paraId="41BE807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CE52C023FAD4CF7B8232BD3B3D0168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12AD639" w14:textId="77777777" w:rsidR="00B166E2" w:rsidRPr="00B166E2" w:rsidRDefault="00B166E2" w:rsidP="00340DE0">
              <w:pPr>
                <w:pStyle w:val="Sidhuvud"/>
                <w:rPr>
                  <w:b/>
                </w:rPr>
              </w:pPr>
              <w:r w:rsidRPr="00B166E2">
                <w:rPr>
                  <w:b/>
                </w:rPr>
                <w:t>Försvarsdepartementet</w:t>
              </w:r>
            </w:p>
            <w:p w14:paraId="3D8A05BF" w14:textId="77777777" w:rsidR="00911E83" w:rsidRDefault="00B166E2" w:rsidP="00340DE0">
              <w:pPr>
                <w:pStyle w:val="Sidhuvud"/>
              </w:pPr>
              <w:r w:rsidRPr="00B166E2">
                <w:t>Försvarsministern</w:t>
              </w:r>
            </w:p>
            <w:p w14:paraId="7D55A1F2" w14:textId="77777777" w:rsidR="00911E83" w:rsidRDefault="00911E83" w:rsidP="00340DE0">
              <w:pPr>
                <w:pStyle w:val="Sidhuvud"/>
              </w:pPr>
            </w:p>
            <w:p w14:paraId="0006AD61" w14:textId="6DC666F9" w:rsidR="00911E83" w:rsidRDefault="00911E83" w:rsidP="00340DE0">
              <w:pPr>
                <w:pStyle w:val="Sidhuvud"/>
              </w:pPr>
            </w:p>
            <w:p w14:paraId="736919C7" w14:textId="1917423C" w:rsidR="00B166E2" w:rsidRPr="00340DE0" w:rsidRDefault="00B166E2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0F71DB09334441D9178C26D34CA5C22"/>
            </w:placeholder>
            <w:dataBinding w:prefixMappings="xmlns:ns0='http://lp/documentinfo/RK' " w:xpath="/ns0:DocumentInfo[1]/ns0:BaseInfo[1]/ns0:Recipient[1]" w:storeItemID="{9D63521C-AB79-4536-AC55-35578FCDE988}"/>
            <w:text w:multiLine="1"/>
          </w:sdtPr>
          <w:sdtEndPr/>
          <w:sdtContent>
            <w:p w14:paraId="220ED5AA" w14:textId="77777777" w:rsidR="00B166E2" w:rsidRDefault="00B166E2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2E27A3AA" w14:textId="77777777" w:rsidR="00B166E2" w:rsidRDefault="00B166E2" w:rsidP="003E6020">
          <w:pPr>
            <w:pStyle w:val="Sidhuvud"/>
          </w:pPr>
        </w:p>
      </w:tc>
    </w:tr>
  </w:tbl>
  <w:p w14:paraId="4453D2B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E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2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342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458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D46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999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27BA0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11A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360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48C6"/>
    <w:rsid w:val="006B4A30"/>
    <w:rsid w:val="006B7569"/>
    <w:rsid w:val="006C28EE"/>
    <w:rsid w:val="006C4FF1"/>
    <w:rsid w:val="006D2998"/>
    <w:rsid w:val="006D3188"/>
    <w:rsid w:val="006D5159"/>
    <w:rsid w:val="006D6779"/>
    <w:rsid w:val="006D692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6D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2A6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07A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1E83"/>
    <w:rsid w:val="00912158"/>
    <w:rsid w:val="00912945"/>
    <w:rsid w:val="009144EE"/>
    <w:rsid w:val="00915504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5CC3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A2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541A"/>
    <w:rsid w:val="00B00702"/>
    <w:rsid w:val="00B0110B"/>
    <w:rsid w:val="00B0234E"/>
    <w:rsid w:val="00B06751"/>
    <w:rsid w:val="00B07931"/>
    <w:rsid w:val="00B13241"/>
    <w:rsid w:val="00B13699"/>
    <w:rsid w:val="00B149E2"/>
    <w:rsid w:val="00B166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CF7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3EEE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6E15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B0D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98D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1F43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BEE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04225C"/>
  <w15:docId w15:val="{76185A66-5A3D-4BE8-9F5C-513CF8DF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F2BA5942DD471F93B4D93000842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322F6-3CE2-4D91-A009-DBBC2C146AB8}"/>
      </w:docPartPr>
      <w:docPartBody>
        <w:p w:rsidR="004C45D8" w:rsidRDefault="00E242D2" w:rsidP="00E242D2">
          <w:pPr>
            <w:pStyle w:val="C7F2BA5942DD471F93B4D93000842B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96E8EB2DEC4ADBBA6E68BA5F608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19405-FE5C-404D-94DF-8FF36E229AB5}"/>
      </w:docPartPr>
      <w:docPartBody>
        <w:p w:rsidR="004C45D8" w:rsidRDefault="00E242D2" w:rsidP="00E242D2">
          <w:pPr>
            <w:pStyle w:val="0E96E8EB2DEC4ADBBA6E68BA5F60827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E52C023FAD4CF7B8232BD3B3D01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BBBB8-66BE-4C27-B00D-A1D9A7A4CEE0}"/>
      </w:docPartPr>
      <w:docPartBody>
        <w:p w:rsidR="004C45D8" w:rsidRDefault="00E242D2" w:rsidP="00E242D2">
          <w:pPr>
            <w:pStyle w:val="ECE52C023FAD4CF7B8232BD3B3D016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F71DB09334441D9178C26D34CA5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27215-F07D-4040-AC4B-B608FA491855}"/>
      </w:docPartPr>
      <w:docPartBody>
        <w:p w:rsidR="004C45D8" w:rsidRDefault="00E242D2" w:rsidP="00E242D2">
          <w:pPr>
            <w:pStyle w:val="D0F71DB09334441D9178C26D34CA5C2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2"/>
    <w:rsid w:val="004C45D8"/>
    <w:rsid w:val="00BA655C"/>
    <w:rsid w:val="00E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936EAB9FE144F9586CD4FB07324F835">
    <w:name w:val="E936EAB9FE144F9586CD4FB07324F835"/>
    <w:rsid w:val="00E242D2"/>
  </w:style>
  <w:style w:type="character" w:styleId="Platshllartext">
    <w:name w:val="Placeholder Text"/>
    <w:basedOn w:val="Standardstycketeckensnitt"/>
    <w:uiPriority w:val="99"/>
    <w:semiHidden/>
    <w:rsid w:val="00E242D2"/>
    <w:rPr>
      <w:noProof w:val="0"/>
      <w:color w:val="808080"/>
    </w:rPr>
  </w:style>
  <w:style w:type="paragraph" w:customStyle="1" w:styleId="2C19F50C4BC74B42A741E582C05BD849">
    <w:name w:val="2C19F50C4BC74B42A741E582C05BD849"/>
    <w:rsid w:val="00E242D2"/>
  </w:style>
  <w:style w:type="paragraph" w:customStyle="1" w:styleId="F1EEBF37329E46D29C29742EF0BA35B1">
    <w:name w:val="F1EEBF37329E46D29C29742EF0BA35B1"/>
    <w:rsid w:val="00E242D2"/>
  </w:style>
  <w:style w:type="paragraph" w:customStyle="1" w:styleId="DBAF78240BCC47CAAEB8E308EFE48BCD">
    <w:name w:val="DBAF78240BCC47CAAEB8E308EFE48BCD"/>
    <w:rsid w:val="00E242D2"/>
  </w:style>
  <w:style w:type="paragraph" w:customStyle="1" w:styleId="C7F2BA5942DD471F93B4D93000842BD8">
    <w:name w:val="C7F2BA5942DD471F93B4D93000842BD8"/>
    <w:rsid w:val="00E242D2"/>
  </w:style>
  <w:style w:type="paragraph" w:customStyle="1" w:styleId="0E96E8EB2DEC4ADBBA6E68BA5F60827E">
    <w:name w:val="0E96E8EB2DEC4ADBBA6E68BA5F60827E"/>
    <w:rsid w:val="00E242D2"/>
  </w:style>
  <w:style w:type="paragraph" w:customStyle="1" w:styleId="1DDAB9B520184D7EAEAEEA4682E1317F">
    <w:name w:val="1DDAB9B520184D7EAEAEEA4682E1317F"/>
    <w:rsid w:val="00E242D2"/>
  </w:style>
  <w:style w:type="paragraph" w:customStyle="1" w:styleId="5DBCDCFF30D948918F66731A78BB532C">
    <w:name w:val="5DBCDCFF30D948918F66731A78BB532C"/>
    <w:rsid w:val="00E242D2"/>
  </w:style>
  <w:style w:type="paragraph" w:customStyle="1" w:styleId="B1C4672B6FF14EAA84265FC3D19425DD">
    <w:name w:val="B1C4672B6FF14EAA84265FC3D19425DD"/>
    <w:rsid w:val="00E242D2"/>
  </w:style>
  <w:style w:type="paragraph" w:customStyle="1" w:styleId="ECE52C023FAD4CF7B8232BD3B3D0168E">
    <w:name w:val="ECE52C023FAD4CF7B8232BD3B3D0168E"/>
    <w:rsid w:val="00E242D2"/>
  </w:style>
  <w:style w:type="paragraph" w:customStyle="1" w:styleId="D0F71DB09334441D9178C26D34CA5C22">
    <w:name w:val="D0F71DB09334441D9178C26D34CA5C22"/>
    <w:rsid w:val="00E242D2"/>
  </w:style>
  <w:style w:type="paragraph" w:customStyle="1" w:styleId="0E96E8EB2DEC4ADBBA6E68BA5F60827E1">
    <w:name w:val="0E96E8EB2DEC4ADBBA6E68BA5F60827E1"/>
    <w:rsid w:val="00E242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E52C023FAD4CF7B8232BD3B3D0168E1">
    <w:name w:val="ECE52C023FAD4CF7B8232BD3B3D0168E1"/>
    <w:rsid w:val="00E242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d6d9143a-8bdc-429d-8c16-7f82ca304c48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950b7639-1547-4677-b7a6-e5d45eb0e79b">XU6VFTACEHWE-1498846643-693</_dlc_DocId>
    <_dlc_DocIdUrl xmlns="950b7639-1547-4677-b7a6-e5d45eb0e79b">
      <Url>https://dhs.sp.regeringskansliet.se/yta/fo-mfi/_layouts/15/DocIdRedir.aspx?ID=XU6VFTACEHWE-1498846643-693</Url>
      <Description>XU6VFTACEHWE-1498846643-693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2020-07-10</HeaderDate>
    <Office/>
    <Dnr>Fö2020/00723/MFI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33DC-74C4-416C-9D92-A5166A0A9C85}"/>
</file>

<file path=customXml/itemProps2.xml><?xml version="1.0" encoding="utf-8"?>
<ds:datastoreItem xmlns:ds="http://schemas.openxmlformats.org/officeDocument/2006/customXml" ds:itemID="{B8DADAD3-BBB5-4AC2-AF52-C1669346322D}"/>
</file>

<file path=customXml/itemProps3.xml><?xml version="1.0" encoding="utf-8"?>
<ds:datastoreItem xmlns:ds="http://schemas.openxmlformats.org/officeDocument/2006/customXml" ds:itemID="{9BF29832-E415-42FD-8273-D5E682E6BC6B}"/>
</file>

<file path=customXml/itemProps4.xml><?xml version="1.0" encoding="utf-8"?>
<ds:datastoreItem xmlns:ds="http://schemas.openxmlformats.org/officeDocument/2006/customXml" ds:itemID="{A06561D9-2C5E-414F-B8B3-0CA2042A1BD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E8B04CE-AD5A-41C7-BE9F-499B6D17428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8DADAD3-BBB5-4AC2-AF52-C1669346322D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50b7639-1547-4677-b7a6-e5d45eb0e79b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9D63521C-AB79-4536-AC55-35578FCDE988}"/>
</file>

<file path=customXml/itemProps8.xml><?xml version="1.0" encoding="utf-8"?>
<ds:datastoreItem xmlns:ds="http://schemas.openxmlformats.org/officeDocument/2006/customXml" ds:itemID="{8C1EE926-19DE-44C4-AB0F-AD1B18473F6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1760 av Alexandra Anstrell (M) Coronatester för soldater i utlandstjänst.docx</dc:title>
  <dc:subject/>
  <dc:creator>Wan Ayob</dc:creator>
  <cp:keywords/>
  <dc:description/>
  <cp:lastModifiedBy>Maria Gillberg</cp:lastModifiedBy>
  <cp:revision>3</cp:revision>
  <cp:lastPrinted>2020-07-22T07:35:00Z</cp:lastPrinted>
  <dcterms:created xsi:type="dcterms:W3CDTF">2020-07-22T07:45:00Z</dcterms:created>
  <dcterms:modified xsi:type="dcterms:W3CDTF">2020-07-22T07:52:00Z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3e731f78-1b52-4daf-b3d0-298371ecc161</vt:lpwstr>
  </property>
</Properties>
</file>