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B0241" w:rsidP="00DA0661">
      <w:pPr>
        <w:pStyle w:val="Title"/>
      </w:pPr>
      <w:bookmarkStart w:id="0" w:name="Start"/>
      <w:bookmarkEnd w:id="0"/>
      <w:r>
        <w:t>Svar på fråga 2023/24:388 av Martina Johansson (C)</w:t>
      </w:r>
      <w:r>
        <w:br/>
      </w:r>
      <w:r>
        <w:t>Vab</w:t>
      </w:r>
      <w:r>
        <w:t>-regler för barn med funktionsnedsättningar</w:t>
      </w:r>
    </w:p>
    <w:p w:rsidR="00A05EA2" w:rsidP="000471D0">
      <w:pPr>
        <w:pStyle w:val="BodyText"/>
      </w:pPr>
      <w:r>
        <w:t xml:space="preserve">Martina Johansson har frågat mig om jag </w:t>
      </w:r>
      <w:r w:rsidR="000471D0">
        <w:t>kommer</w:t>
      </w:r>
      <w:r>
        <w:t xml:space="preserve"> att </w:t>
      </w:r>
      <w:r w:rsidR="00D212D7">
        <w:t xml:space="preserve">se över reglerna för </w:t>
      </w:r>
      <w:r w:rsidR="00D212D7">
        <w:t>vab</w:t>
      </w:r>
      <w:r w:rsidR="00D212D7">
        <w:t xml:space="preserve"> så att även </w:t>
      </w:r>
      <w:r w:rsidR="000471D0">
        <w:t>barn som har särskilda behov</w:t>
      </w:r>
      <w:r w:rsidR="00D212D7">
        <w:t xml:space="preserve"> </w:t>
      </w:r>
      <w:r w:rsidR="007E0E60">
        <w:t>när det gäller</w:t>
      </w:r>
      <w:r w:rsidR="000471D0">
        <w:t xml:space="preserve"> frånvaro från </w:t>
      </w:r>
      <w:r w:rsidR="000471D0">
        <w:t>t.ex.</w:t>
      </w:r>
      <w:r w:rsidR="000471D0">
        <w:t xml:space="preserve"> förskolan</w:t>
      </w:r>
      <w:r w:rsidR="007E0E60">
        <w:t>,</w:t>
      </w:r>
      <w:r w:rsidR="000471D0">
        <w:t xml:space="preserve"> </w:t>
      </w:r>
      <w:r w:rsidR="00D212D7">
        <w:t>kan lösas så att inte dessa</w:t>
      </w:r>
      <w:r w:rsidR="00530BFC">
        <w:t xml:space="preserve"> barns</w:t>
      </w:r>
      <w:r w:rsidR="00D212D7">
        <w:t xml:space="preserve"> föräldrar tvingas vara hemma utan ersättning</w:t>
      </w:r>
      <w:r>
        <w:t xml:space="preserve">. </w:t>
      </w:r>
    </w:p>
    <w:p w:rsidR="002E3203" w:rsidP="00A05EA2">
      <w:pPr>
        <w:pStyle w:val="BodyText"/>
      </w:pPr>
      <w:r w:rsidRPr="00566B78">
        <w:t>Barn med funktionsnedsättningar behöver ofta samhällets stöd och regeringens strävan är att säkerställa att dessa barn ges möjligheter att leva sitt liv efter sina egna förutsättningar med frihet och inflytande över sin egen vardag.</w:t>
      </w:r>
      <w:r>
        <w:t xml:space="preserve"> </w:t>
      </w:r>
      <w:r w:rsidR="00876808">
        <w:t>Barn med funktionsnedsättning har rätt till ett fullvärdigt och anständigt liv under förhållanden som säkerställer värdighet, främjar tilltron till den egna förmågan och möjliggör barnets aktiva deltagande i samhället.</w:t>
      </w:r>
    </w:p>
    <w:p w:rsidR="002E3203" w:rsidP="002E3203">
      <w:pPr>
        <w:pStyle w:val="BodyText"/>
      </w:pPr>
      <w:r w:rsidRPr="00024916">
        <w:t>Föräldraförsäkringen och inte minst den tillfälliga föräldrapenningen är av stor betydelse för att förvärvsarbetande föräldrar ska få ihop sin vardag.</w:t>
      </w:r>
      <w:r>
        <w:t xml:space="preserve"> </w:t>
      </w:r>
      <w:r w:rsidR="005C46F4">
        <w:t>Tillfällig föräldrapenning</w:t>
      </w:r>
      <w:r>
        <w:t xml:space="preserve"> </w:t>
      </w:r>
      <w:r w:rsidR="00C65DDB">
        <w:t xml:space="preserve">kan </w:t>
      </w:r>
      <w:r w:rsidR="00566B78">
        <w:t>lämnas</w:t>
      </w:r>
      <w:r w:rsidR="00C65DDB">
        <w:t xml:space="preserve"> </w:t>
      </w:r>
      <w:r>
        <w:t>för</w:t>
      </w:r>
      <w:r w:rsidR="00566B78">
        <w:t xml:space="preserve"> en rad situationer </w:t>
      </w:r>
      <w:r w:rsidR="005C46F4">
        <w:t xml:space="preserve">– </w:t>
      </w:r>
      <w:r w:rsidR="00C65DDB">
        <w:t xml:space="preserve">om </w:t>
      </w:r>
      <w:r w:rsidR="005C46F4">
        <w:t>barnet</w:t>
      </w:r>
      <w:r w:rsidR="00601579">
        <w:t xml:space="preserve"> är sjukt eller smittat, </w:t>
      </w:r>
      <w:r w:rsidR="005C46F4">
        <w:t xml:space="preserve">vid </w:t>
      </w:r>
      <w:r w:rsidR="00566B78">
        <w:t>läkarbesök</w:t>
      </w:r>
      <w:r w:rsidR="005C46F4">
        <w:t xml:space="preserve"> och </w:t>
      </w:r>
      <w:r w:rsidR="00601579">
        <w:t xml:space="preserve">deltagande i </w:t>
      </w:r>
      <w:r w:rsidR="00311FD8">
        <w:t xml:space="preserve">vissa </w:t>
      </w:r>
      <w:r w:rsidR="00566B78">
        <w:t>kurser där föräldrar lär sig att vårda barnet</w:t>
      </w:r>
      <w:r w:rsidR="00C65DDB">
        <w:t xml:space="preserve">. </w:t>
      </w:r>
      <w:r w:rsidR="00566B78">
        <w:t xml:space="preserve">Försäkringen täcker även andra behov som dagar vid barns födelse, adoption eller i samband med att ett barn har avlidit. </w:t>
      </w:r>
      <w:r w:rsidR="00C65DDB">
        <w:t>För b</w:t>
      </w:r>
      <w:r>
        <w:t>arn som är i behov av särskild tillsyn eller vård p</w:t>
      </w:r>
      <w:r w:rsidR="007B0F12">
        <w:t>.</w:t>
      </w:r>
      <w:r>
        <w:t>g</w:t>
      </w:r>
      <w:r w:rsidR="007B0F12">
        <w:t>.</w:t>
      </w:r>
      <w:r>
        <w:t>a</w:t>
      </w:r>
      <w:r w:rsidR="007B0F12">
        <w:t>.</w:t>
      </w:r>
      <w:r>
        <w:t xml:space="preserve"> en funktionsnedsättning</w:t>
      </w:r>
      <w:r w:rsidR="00C65DDB">
        <w:t xml:space="preserve"> </w:t>
      </w:r>
      <w:r w:rsidR="00412FD4">
        <w:t xml:space="preserve">finns </w:t>
      </w:r>
      <w:r w:rsidR="00EB7C3A">
        <w:t>en förlängd rätt till ersättning</w:t>
      </w:r>
      <w:r w:rsidR="00032D68">
        <w:t xml:space="preserve"> </w:t>
      </w:r>
      <w:r w:rsidR="00C65DDB">
        <w:t xml:space="preserve">till dess att barnet fyller 16 år. </w:t>
      </w:r>
      <w:r>
        <w:t xml:space="preserve">Föräldrar till barn som omfattas av lagen om stöd och service </w:t>
      </w:r>
      <w:r w:rsidR="007E0E60">
        <w:t xml:space="preserve">(1993:387) </w:t>
      </w:r>
      <w:r>
        <w:t>till vissa funktionshindrade har möjlighet att ta ut tio kontaktdagar per barn och år</w:t>
      </w:r>
      <w:r w:rsidR="00C126AF">
        <w:t xml:space="preserve">, vilka kan </w:t>
      </w:r>
      <w:r w:rsidR="00A758BB">
        <w:t>användas</w:t>
      </w:r>
      <w:r>
        <w:t xml:space="preserve"> för att delta i en föräldrautbildning eller besöka barnets skola. </w:t>
      </w:r>
    </w:p>
    <w:p w:rsidR="00A758BB" w:rsidP="002E7780">
      <w:pPr>
        <w:pStyle w:val="BodyText"/>
      </w:pPr>
      <w:r>
        <w:t xml:space="preserve">Vidare kan föräldrar </w:t>
      </w:r>
      <w:r w:rsidR="00037F5A">
        <w:t>få</w:t>
      </w:r>
      <w:r>
        <w:t xml:space="preserve"> omvårdnadsbidrag</w:t>
      </w:r>
      <w:r w:rsidR="002E7780">
        <w:t>, om barnet till följd av funktionsnedsättning behöver omvårdnad och tillsyn i minst sex månader. Bidraget kan beviljas på fyra nivåer. Den lägsta</w:t>
      </w:r>
      <w:r>
        <w:t xml:space="preserve">, en fjärdedels förmån, </w:t>
      </w:r>
      <w:r w:rsidR="002E7780">
        <w:t xml:space="preserve">lämnas om </w:t>
      </w:r>
      <w:r>
        <w:t xml:space="preserve">barnet har mer än måttliga behov av omvårdnad och tillsyn. </w:t>
      </w:r>
      <w:r w:rsidR="00437498">
        <w:t>Praktisk hjälp i vardagen och s</w:t>
      </w:r>
      <w:r w:rsidR="002E7780">
        <w:t>töd i samband</w:t>
      </w:r>
      <w:r w:rsidR="00437498">
        <w:t xml:space="preserve"> med skolan är två exempel på behov av omvårdnad</w:t>
      </w:r>
      <w:r w:rsidR="00037F5A">
        <w:t xml:space="preserve"> som beaktas. </w:t>
      </w:r>
    </w:p>
    <w:p w:rsidR="007E0E60" w:rsidP="00A05EA2">
      <w:pPr>
        <w:pStyle w:val="BodyText"/>
      </w:pPr>
      <w:r>
        <w:t xml:space="preserve">VAB-utredningen </w:t>
      </w:r>
      <w:r>
        <w:rPr>
          <w:rStyle w:val="bold"/>
        </w:rPr>
        <w:t>(S 2020:14)</w:t>
      </w:r>
      <w:r>
        <w:t xml:space="preserve"> har lämnat förslag som kan tänkas underlätta för föräldrar som har ett stort behov av den tillfälliga föräldrapenningen</w:t>
      </w:r>
      <w:r w:rsidR="001A7FD2">
        <w:t>,</w:t>
      </w:r>
      <w:r>
        <w:t xml:space="preserve"> </w:t>
      </w:r>
      <w:r>
        <w:t>t.ex.</w:t>
      </w:r>
      <w:r>
        <w:t xml:space="preserve"> föräldrar till barn som har en funktionsnedsättning. Utredningens delbetänkande </w:t>
      </w:r>
      <w:r w:rsidRPr="00DF2B38">
        <w:t xml:space="preserve">VAB för vårdåtgärder i skolan </w:t>
      </w:r>
      <w:r>
        <w:t xml:space="preserve">(SOU 2021:41) och slutbetänkande </w:t>
      </w:r>
      <w:r w:rsidRPr="00DF2B38">
        <w:t xml:space="preserve">Rätt och lätt – ett förbättrat regelverk för VAB </w:t>
      </w:r>
      <w:r>
        <w:t>(SOU 2022:31) har remissbehandlats och bereds nu vidare i Regeringskansliet.</w:t>
      </w:r>
    </w:p>
    <w:p w:rsidR="00A05EA2" w:rsidP="002749F7">
      <w:pPr>
        <w:pStyle w:val="BodyText"/>
      </w:pPr>
      <w:r>
        <w:t>I</w:t>
      </w:r>
      <w:r w:rsidR="008E6675">
        <w:t xml:space="preserve"> Tidöavtalet</w:t>
      </w:r>
      <w:r>
        <w:t xml:space="preserve"> framgår att</w:t>
      </w:r>
      <w:r w:rsidR="008E6675">
        <w:t xml:space="preserve"> reformarbete</w:t>
      </w:r>
      <w:r>
        <w:t xml:space="preserve"> bör</w:t>
      </w:r>
      <w:r w:rsidR="008E6675">
        <w:t xml:space="preserve"> inriktas mot fler verktyg och utrymme för flexibilitet för att kombinera högt arbetskraftsdeltagande med familjeliv. </w:t>
      </w:r>
    </w:p>
    <w:p w:rsidR="003F5AAC" w:rsidP="006A12F1">
      <w:pPr>
        <w:pStyle w:val="BodyText"/>
      </w:pPr>
      <w:r>
        <w:t xml:space="preserve">Stockholm den </w:t>
      </w:r>
      <w:sdt>
        <w:sdtPr>
          <w:id w:val="-1225218591"/>
          <w:placeholder>
            <w:docPart w:val="1717117BF8474B2480BA2DC3766AD39A"/>
          </w:placeholder>
          <w:dataBinding w:xpath="/ns0:DocumentInfo[1]/ns0:BaseInfo[1]/ns0:HeaderDate[1]" w:storeItemID="{AD993283-A80E-4333-94F9-C58BF3768313}" w:prefixMappings="xmlns:ns0='http://lp/documentinfo/RK' "/>
          <w:date w:fullDate="2023-12-20T00:00:00Z">
            <w:dateFormat w:val="d MMMM yyyy"/>
            <w:lid w:val="sv-SE"/>
            <w:storeMappedDataAs w:val="dateTime"/>
            <w:calendar w:val="gregorian"/>
          </w:date>
        </w:sdtPr>
        <w:sdtContent>
          <w:r w:rsidR="008F38EF">
            <w:t>20</w:t>
          </w:r>
          <w:r>
            <w:t xml:space="preserve"> december 2023</w:t>
          </w:r>
        </w:sdtContent>
      </w:sdt>
    </w:p>
    <w:p w:rsidR="003F5AAC" w:rsidP="004E7A8F">
      <w:pPr>
        <w:pStyle w:val="Brdtextutanavstnd"/>
      </w:pPr>
    </w:p>
    <w:p w:rsidR="003F5AAC" w:rsidP="004E7A8F">
      <w:pPr>
        <w:pStyle w:val="Brdtextutanavstnd"/>
      </w:pPr>
    </w:p>
    <w:p w:rsidR="003F5AAC" w:rsidP="004E7A8F">
      <w:pPr>
        <w:pStyle w:val="Brdtextutanavstnd"/>
      </w:pPr>
    </w:p>
    <w:p w:rsidR="003F5AAC" w:rsidP="00422A41">
      <w:pPr>
        <w:pStyle w:val="BodyText"/>
      </w:pPr>
      <w:r>
        <w:t>Anna Tenje</w:t>
      </w:r>
    </w:p>
    <w:p w:rsidR="002B024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B0241" w:rsidRPr="007D73AB">
          <w:pPr>
            <w:pStyle w:val="Header"/>
          </w:pPr>
        </w:p>
      </w:tc>
      <w:tc>
        <w:tcPr>
          <w:tcW w:w="3170" w:type="dxa"/>
          <w:vAlign w:val="bottom"/>
        </w:tcPr>
        <w:p w:rsidR="002B0241" w:rsidRPr="007D73AB" w:rsidP="00340DE0">
          <w:pPr>
            <w:pStyle w:val="Header"/>
          </w:pPr>
        </w:p>
      </w:tc>
      <w:tc>
        <w:tcPr>
          <w:tcW w:w="1134" w:type="dxa"/>
        </w:tcPr>
        <w:p w:rsidR="002B024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B024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B0241" w:rsidRPr="00710A6C" w:rsidP="00EE3C0F">
          <w:pPr>
            <w:pStyle w:val="Header"/>
            <w:rPr>
              <w:b/>
            </w:rPr>
          </w:pPr>
        </w:p>
        <w:p w:rsidR="002B0241" w:rsidP="00EE3C0F">
          <w:pPr>
            <w:pStyle w:val="Header"/>
          </w:pPr>
        </w:p>
        <w:p w:rsidR="002B0241" w:rsidP="00EE3C0F">
          <w:pPr>
            <w:pStyle w:val="Header"/>
          </w:pPr>
        </w:p>
        <w:p w:rsidR="002B0241" w:rsidP="00EE3C0F">
          <w:pPr>
            <w:pStyle w:val="Header"/>
          </w:pPr>
        </w:p>
        <w:sdt>
          <w:sdtPr>
            <w:alias w:val="Dnr"/>
            <w:tag w:val="ccRKShow_Dnr"/>
            <w:id w:val="-829283628"/>
            <w:placeholder>
              <w:docPart w:val="9AC9D92853EC4D438A0274C8ECECEF0E"/>
            </w:placeholder>
            <w:dataBinding w:xpath="/ns0:DocumentInfo[1]/ns0:BaseInfo[1]/ns0:Dnr[1]" w:storeItemID="{AD993283-A80E-4333-94F9-C58BF3768313}" w:prefixMappings="xmlns:ns0='http://lp/documentinfo/RK' "/>
            <w:text/>
          </w:sdtPr>
          <w:sdtContent>
            <w:p w:rsidR="002B0241" w:rsidP="00EE3C0F">
              <w:pPr>
                <w:pStyle w:val="Header"/>
              </w:pPr>
              <w:r>
                <w:t>S2023/</w:t>
              </w:r>
              <w:r w:rsidR="00C91D86">
                <w:t>03271</w:t>
              </w:r>
            </w:p>
          </w:sdtContent>
        </w:sdt>
        <w:sdt>
          <w:sdtPr>
            <w:alias w:val="DocNumber"/>
            <w:tag w:val="DocNumber"/>
            <w:id w:val="1726028884"/>
            <w:placeholder>
              <w:docPart w:val="F7EF327E34854017AFB8225C8909948C"/>
            </w:placeholder>
            <w:showingPlcHdr/>
            <w:dataBinding w:xpath="/ns0:DocumentInfo[1]/ns0:BaseInfo[1]/ns0:DocNumber[1]" w:storeItemID="{AD993283-A80E-4333-94F9-C58BF3768313}" w:prefixMappings="xmlns:ns0='http://lp/documentinfo/RK' "/>
            <w:text/>
          </w:sdtPr>
          <w:sdtContent>
            <w:p w:rsidR="002B0241" w:rsidP="00EE3C0F">
              <w:pPr>
                <w:pStyle w:val="Header"/>
              </w:pPr>
              <w:r>
                <w:rPr>
                  <w:rStyle w:val="PlaceholderText"/>
                </w:rPr>
                <w:t xml:space="preserve"> </w:t>
              </w:r>
            </w:p>
          </w:sdtContent>
        </w:sdt>
        <w:p w:rsidR="002B0241" w:rsidP="00EE3C0F">
          <w:pPr>
            <w:pStyle w:val="Header"/>
          </w:pPr>
        </w:p>
      </w:tc>
      <w:tc>
        <w:tcPr>
          <w:tcW w:w="1134" w:type="dxa"/>
        </w:tcPr>
        <w:p w:rsidR="002B0241" w:rsidP="0094502D">
          <w:pPr>
            <w:pStyle w:val="Header"/>
          </w:pPr>
        </w:p>
        <w:p w:rsidR="002B024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E17D4145DC1434D85D2A83743404983"/>
          </w:placeholder>
          <w:richText/>
        </w:sdtPr>
        <w:sdtEndPr>
          <w:rPr>
            <w:b w:val="0"/>
          </w:rPr>
        </w:sdtEndPr>
        <w:sdtContent>
          <w:tc>
            <w:tcPr>
              <w:tcW w:w="5534" w:type="dxa"/>
              <w:tcMar>
                <w:right w:w="1134" w:type="dxa"/>
              </w:tcMar>
            </w:tcPr>
            <w:p w:rsidR="000471D0" w:rsidRPr="00857C19" w:rsidP="00340DE0">
              <w:pPr>
                <w:pStyle w:val="Header"/>
                <w:rPr>
                  <w:b/>
                </w:rPr>
              </w:pPr>
              <w:r w:rsidRPr="00857C19">
                <w:rPr>
                  <w:b/>
                </w:rPr>
                <w:t>Socialdepartementet</w:t>
              </w:r>
            </w:p>
            <w:p w:rsidR="00F33A9C" w:rsidP="00340DE0">
              <w:pPr>
                <w:pStyle w:val="Header"/>
              </w:pPr>
              <w:r w:rsidRPr="000471D0">
                <w:t>Äldre- och socialförsäkringsministern</w:t>
              </w:r>
            </w:p>
            <w:p w:rsidR="00F33A9C" w:rsidP="00340DE0">
              <w:pPr>
                <w:pStyle w:val="Header"/>
              </w:pPr>
            </w:p>
            <w:p w:rsidR="002B0241" w:rsidRPr="00340DE0" w:rsidP="00340DE0">
              <w:pPr>
                <w:pStyle w:val="Header"/>
              </w:pPr>
            </w:p>
          </w:tc>
        </w:sdtContent>
      </w:sdt>
      <w:sdt>
        <w:sdtPr>
          <w:alias w:val="Recipient"/>
          <w:tag w:val="ccRKShow_Recipient"/>
          <w:id w:val="-28344517"/>
          <w:placeholder>
            <w:docPart w:val="F2C6340A1EBC445CAC5F667E5B98ACB9"/>
          </w:placeholder>
          <w:dataBinding w:xpath="/ns0:DocumentInfo[1]/ns0:BaseInfo[1]/ns0:Recipient[1]" w:storeItemID="{AD993283-A80E-4333-94F9-C58BF3768313}" w:prefixMappings="xmlns:ns0='http://lp/documentinfo/RK' "/>
          <w:text w:multiLine="1"/>
        </w:sdtPr>
        <w:sdtContent>
          <w:tc>
            <w:tcPr>
              <w:tcW w:w="3170" w:type="dxa"/>
            </w:tcPr>
            <w:p w:rsidR="002B0241" w:rsidP="00547B89">
              <w:pPr>
                <w:pStyle w:val="Header"/>
              </w:pPr>
              <w:r>
                <w:t>Till riksdagen</w:t>
              </w:r>
            </w:p>
          </w:tc>
        </w:sdtContent>
      </w:sdt>
      <w:tc>
        <w:tcPr>
          <w:tcW w:w="1134" w:type="dxa"/>
        </w:tcPr>
        <w:p w:rsidR="002B024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character" w:customStyle="1" w:styleId="bold">
    <w:name w:val="bold"/>
    <w:basedOn w:val="DefaultParagraphFont"/>
    <w:rsid w:val="00A05EA2"/>
  </w:style>
  <w:style w:type="paragraph" w:styleId="Revision">
    <w:name w:val="Revision"/>
    <w:hidden/>
    <w:uiPriority w:val="99"/>
    <w:semiHidden/>
    <w:rsid w:val="000471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C9D92853EC4D438A0274C8ECECEF0E"/>
        <w:category>
          <w:name w:val="Allmänt"/>
          <w:gallery w:val="placeholder"/>
        </w:category>
        <w:types>
          <w:type w:val="bbPlcHdr"/>
        </w:types>
        <w:behaviors>
          <w:behavior w:val="content"/>
        </w:behaviors>
        <w:guid w:val="{33354DC0-76A3-4E91-9702-83EFC02B303B}"/>
      </w:docPartPr>
      <w:docPartBody>
        <w:p w:rsidR="00D031AB" w:rsidP="00667BB6">
          <w:pPr>
            <w:pStyle w:val="9AC9D92853EC4D438A0274C8ECECEF0E"/>
          </w:pPr>
          <w:r>
            <w:rPr>
              <w:rStyle w:val="PlaceholderText"/>
            </w:rPr>
            <w:t xml:space="preserve"> </w:t>
          </w:r>
        </w:p>
      </w:docPartBody>
    </w:docPart>
    <w:docPart>
      <w:docPartPr>
        <w:name w:val="F7EF327E34854017AFB8225C8909948C"/>
        <w:category>
          <w:name w:val="Allmänt"/>
          <w:gallery w:val="placeholder"/>
        </w:category>
        <w:types>
          <w:type w:val="bbPlcHdr"/>
        </w:types>
        <w:behaviors>
          <w:behavior w:val="content"/>
        </w:behaviors>
        <w:guid w:val="{994BF8CA-B0D0-4B9E-908B-48B68C3C45C6}"/>
      </w:docPartPr>
      <w:docPartBody>
        <w:p w:rsidR="00D031AB" w:rsidP="00667BB6">
          <w:pPr>
            <w:pStyle w:val="F7EF327E34854017AFB8225C8909948C1"/>
          </w:pPr>
          <w:r>
            <w:rPr>
              <w:rStyle w:val="PlaceholderText"/>
            </w:rPr>
            <w:t xml:space="preserve"> </w:t>
          </w:r>
        </w:p>
      </w:docPartBody>
    </w:docPart>
    <w:docPart>
      <w:docPartPr>
        <w:name w:val="7E17D4145DC1434D85D2A83743404983"/>
        <w:category>
          <w:name w:val="Allmänt"/>
          <w:gallery w:val="placeholder"/>
        </w:category>
        <w:types>
          <w:type w:val="bbPlcHdr"/>
        </w:types>
        <w:behaviors>
          <w:behavior w:val="content"/>
        </w:behaviors>
        <w:guid w:val="{0BC1C60D-1E1B-4D82-ACC4-A714C6F0754E}"/>
      </w:docPartPr>
      <w:docPartBody>
        <w:p w:rsidR="00D031AB" w:rsidP="00667BB6">
          <w:pPr>
            <w:pStyle w:val="7E17D4145DC1434D85D2A837434049831"/>
          </w:pPr>
          <w:r>
            <w:rPr>
              <w:rStyle w:val="PlaceholderText"/>
            </w:rPr>
            <w:t xml:space="preserve"> </w:t>
          </w:r>
        </w:p>
      </w:docPartBody>
    </w:docPart>
    <w:docPart>
      <w:docPartPr>
        <w:name w:val="F2C6340A1EBC445CAC5F667E5B98ACB9"/>
        <w:category>
          <w:name w:val="Allmänt"/>
          <w:gallery w:val="placeholder"/>
        </w:category>
        <w:types>
          <w:type w:val="bbPlcHdr"/>
        </w:types>
        <w:behaviors>
          <w:behavior w:val="content"/>
        </w:behaviors>
        <w:guid w:val="{56F6452A-856A-4014-8874-C548FF8D0380}"/>
      </w:docPartPr>
      <w:docPartBody>
        <w:p w:rsidR="00D031AB" w:rsidP="00667BB6">
          <w:pPr>
            <w:pStyle w:val="F2C6340A1EBC445CAC5F667E5B98ACB9"/>
          </w:pPr>
          <w:r>
            <w:rPr>
              <w:rStyle w:val="PlaceholderText"/>
            </w:rPr>
            <w:t xml:space="preserve"> </w:t>
          </w:r>
        </w:p>
      </w:docPartBody>
    </w:docPart>
    <w:docPart>
      <w:docPartPr>
        <w:name w:val="1717117BF8474B2480BA2DC3766AD39A"/>
        <w:category>
          <w:name w:val="Allmänt"/>
          <w:gallery w:val="placeholder"/>
        </w:category>
        <w:types>
          <w:type w:val="bbPlcHdr"/>
        </w:types>
        <w:behaviors>
          <w:behavior w:val="content"/>
        </w:behaviors>
        <w:guid w:val="{D0D8188B-6C9D-4CAD-8324-AE6D7EE40194}"/>
      </w:docPartPr>
      <w:docPartBody>
        <w:p w:rsidR="009179D8" w:rsidP="00D031AB">
          <w:pPr>
            <w:pStyle w:val="1717117BF8474B2480BA2DC3766AD39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1AB"/>
    <w:rPr>
      <w:noProof w:val="0"/>
      <w:color w:val="808080"/>
    </w:rPr>
  </w:style>
  <w:style w:type="paragraph" w:customStyle="1" w:styleId="9AC9D92853EC4D438A0274C8ECECEF0E">
    <w:name w:val="9AC9D92853EC4D438A0274C8ECECEF0E"/>
    <w:rsid w:val="00667BB6"/>
  </w:style>
  <w:style w:type="paragraph" w:customStyle="1" w:styleId="1717117BF8474B2480BA2DC3766AD39A">
    <w:name w:val="1717117BF8474B2480BA2DC3766AD39A"/>
    <w:rsid w:val="00D031AB"/>
  </w:style>
  <w:style w:type="paragraph" w:customStyle="1" w:styleId="F2C6340A1EBC445CAC5F667E5B98ACB9">
    <w:name w:val="F2C6340A1EBC445CAC5F667E5B98ACB9"/>
    <w:rsid w:val="00667BB6"/>
  </w:style>
  <w:style w:type="paragraph" w:customStyle="1" w:styleId="F7EF327E34854017AFB8225C8909948C1">
    <w:name w:val="F7EF327E34854017AFB8225C8909948C1"/>
    <w:rsid w:val="00667B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E17D4145DC1434D85D2A837434049831">
    <w:name w:val="7E17D4145DC1434D85D2A837434049831"/>
    <w:rsid w:val="00667BB6"/>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7926fb55-fcf3-42dd-bdf0-d906d04cd4be</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2023-12-20T00:00:00</HeaderDate>
    <Office/>
    <Dnr>S2023/03271</Dnr>
    <ParagrafNr/>
    <DocumentTitle/>
    <VisitingAddress/>
    <Extra1/>
    <Extra2/>
    <Extra3>Martina Johansson</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301C6-4558-486C-B554-65C1444809EC}">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2.xml><?xml version="1.0" encoding="utf-8"?>
<ds:datastoreItem xmlns:ds="http://schemas.openxmlformats.org/officeDocument/2006/customXml" ds:itemID="{444EB10C-1C2E-4A5B-A947-AA701B8A6E12}">
  <ds:schemaRefs>
    <ds:schemaRef ds:uri="http://schemas.microsoft.com/sharepoint/v3/contenttype/forms"/>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AD993283-A80E-4333-94F9-C58BF3768313}">
  <ds:schemaRefs>
    <ds:schemaRef ds:uri="http://lp/documentinfo/RK"/>
  </ds:schemaRefs>
</ds:datastoreItem>
</file>

<file path=customXml/itemProps5.xml><?xml version="1.0" encoding="utf-8"?>
<ds:datastoreItem xmlns:ds="http://schemas.openxmlformats.org/officeDocument/2006/customXml" ds:itemID="{375C63A4-4E62-4D0B-8C14-DD4847256633}"/>
</file>

<file path=docProps/app.xml><?xml version="1.0" encoding="utf-8"?>
<Properties xmlns="http://schemas.openxmlformats.org/officeDocument/2006/extended-properties" xmlns:vt="http://schemas.openxmlformats.org/officeDocument/2006/docPropsVTypes">
  <Template>RK Basmall</Template>
  <TotalTime>0</TotalTime>
  <Pages>2</Pages>
  <Words>424</Words>
  <Characters>2249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388 Vab-regler för barn med funktionsnedsättningar.docx</dc:title>
  <cp:revision>4</cp:revision>
  <dcterms:created xsi:type="dcterms:W3CDTF">2023-12-19T14:58:00Z</dcterms:created>
  <dcterms:modified xsi:type="dcterms:W3CDTF">2023-12-19T16:07:00Z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e0f9bfb8-30cd-4200-9e15-14586a78be16</vt:lpwstr>
  </property>
</Properties>
</file>