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6B1D" w14:textId="1DFE060E" w:rsidR="00D777FB" w:rsidRDefault="00D777F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2018/19:403 av Mikael </w:t>
      </w:r>
      <w:proofErr w:type="spellStart"/>
      <w:r>
        <w:t>Eskilandersson</w:t>
      </w:r>
      <w:proofErr w:type="spellEnd"/>
      <w:r>
        <w:t xml:space="preserve"> (SD)</w:t>
      </w:r>
      <w:r>
        <w:br/>
        <w:t>Medborgarskapets betydelse vid barnäktenskap i utlandet</w:t>
      </w:r>
    </w:p>
    <w:p w14:paraId="31E2E41E" w14:textId="1CF67650" w:rsidR="00D777FB" w:rsidRDefault="00D777FB" w:rsidP="002749F7">
      <w:pPr>
        <w:pStyle w:val="Brdtext"/>
      </w:pPr>
      <w:r>
        <w:t xml:space="preserve">Mikael </w:t>
      </w:r>
      <w:proofErr w:type="spellStart"/>
      <w:r>
        <w:t>Eskilandersson</w:t>
      </w:r>
      <w:proofErr w:type="spellEnd"/>
      <w:r>
        <w:t xml:space="preserve"> har frågat mig om jag för avsikt att gå vidare med </w:t>
      </w:r>
      <w:r w:rsidR="002E0339">
        <w:t xml:space="preserve">en </w:t>
      </w:r>
      <w:r>
        <w:t xml:space="preserve">lagstiftning som förhindrar att flickor gifts bort efter att deras föräldrar har ansökt om </w:t>
      </w:r>
      <w:r w:rsidR="00607E9C">
        <w:t xml:space="preserve">att flickorna befrias från sitt svenska medborgarskap. </w:t>
      </w:r>
    </w:p>
    <w:p w14:paraId="036BB7B1" w14:textId="4BA5C99D" w:rsidR="007E6413" w:rsidRDefault="007E6413" w:rsidP="002749F7">
      <w:pPr>
        <w:pStyle w:val="Brdtext"/>
      </w:pPr>
      <w:r w:rsidRPr="007E6413">
        <w:t xml:space="preserve">Den som är eller önskar bli utländsk medborgare får på ansökan befrias från sitt svenska medborgarskap. Befrielse ska medges den som saknar hemvist i Sverige. Den som har hemvist i Sverige får vägras befrielse endast om det finns särskilda skäl. </w:t>
      </w:r>
      <w:r>
        <w:t xml:space="preserve">De begränsade möjligheterna att avslå en ansökan om befrielse från medborgarskap medför i vissa fall att </w:t>
      </w:r>
      <w:r w:rsidRPr="007E6413">
        <w:t xml:space="preserve">vårdnadshavare </w:t>
      </w:r>
      <w:r>
        <w:t>kan</w:t>
      </w:r>
      <w:r w:rsidRPr="007E6413">
        <w:t xml:space="preserve"> försvåra svenska myndigheters arbete när ett barn förts utomlands för att t.ex. könsstympas eller tvingas in i äktenskap.</w:t>
      </w:r>
      <w:r w:rsidR="002E0339">
        <w:t xml:space="preserve"> Det är allvarligt att v</w:t>
      </w:r>
      <w:r w:rsidR="002E0339" w:rsidRPr="002E0339">
        <w:t xml:space="preserve">årdnadshavare </w:t>
      </w:r>
      <w:r w:rsidR="002E0339">
        <w:t xml:space="preserve">genom att barnet förlorar sitt svenska </w:t>
      </w:r>
      <w:r w:rsidR="003D23EC">
        <w:t>medborgarskap</w:t>
      </w:r>
      <w:r w:rsidR="002E0339">
        <w:t xml:space="preserve"> kan</w:t>
      </w:r>
      <w:r w:rsidR="002E0339" w:rsidRPr="002E0339">
        <w:t xml:space="preserve"> hindra att barnet ges möjlighet till svenskt konsulärt skydd och att återvända till Sverige.</w:t>
      </w:r>
      <w:r w:rsidR="002E0339">
        <w:t xml:space="preserve"> Regeringen följer därför denna fråga noga</w:t>
      </w:r>
      <w:r w:rsidR="00F9228F">
        <w:t xml:space="preserve"> och utesluter inte att </w:t>
      </w:r>
      <w:r w:rsidR="00E10B76">
        <w:t xml:space="preserve">vid behov vidta nödvändiga </w:t>
      </w:r>
      <w:r w:rsidR="00F9228F">
        <w:t>åtgärder</w:t>
      </w:r>
      <w:r w:rsidR="002E0339">
        <w:t>.</w:t>
      </w:r>
    </w:p>
    <w:p w14:paraId="0A6E3C73" w14:textId="6ECA5C67" w:rsidR="007E6413" w:rsidRDefault="007E6413" w:rsidP="002749F7">
      <w:pPr>
        <w:pStyle w:val="Brdtext"/>
      </w:pPr>
      <w:r w:rsidRPr="007E6413">
        <w:t>I punkt 42 i januariavtalet</w:t>
      </w:r>
      <w:r w:rsidR="00E966CF" w:rsidRPr="00E966CF">
        <w:t>, som är en sakpolitisk överenskommelse mellan Socialdemokraterna, Centerpartiet, Liberalerna och Miljöpartiet de gröna</w:t>
      </w:r>
      <w:r w:rsidR="00F9228F">
        <w:t>,</w:t>
      </w:r>
      <w:r w:rsidRPr="007E6413">
        <w:t xml:space="preserve"> framgår att myndigheters möjligheter att ingripa vid misstanke om att personer förs ur landet för att giftas bort mot sin vilja eller könsstympas ska stärkas.</w:t>
      </w:r>
      <w:r>
        <w:t xml:space="preserve"> </w:t>
      </w:r>
    </w:p>
    <w:p w14:paraId="68562FA8" w14:textId="1E893481" w:rsidR="00D777FB" w:rsidRDefault="00D777F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6508A6B73E40EA94E9F84817D177D9"/>
          </w:placeholder>
          <w:dataBinding w:prefixMappings="xmlns:ns0='http://lp/documentinfo/RK' " w:xpath="/ns0:DocumentInfo[1]/ns0:BaseInfo[1]/ns0:HeaderDate[1]" w:storeItemID="{9BF04798-F540-4286-A995-58D4F8BA6EAD}"/>
          <w:date w:fullDate="2019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85868">
            <w:t>2</w:t>
          </w:r>
          <w:r w:rsidR="00F9228F">
            <w:t>1</w:t>
          </w:r>
          <w:r w:rsidR="00285868">
            <w:t xml:space="preserve"> mars 2019</w:t>
          </w:r>
        </w:sdtContent>
      </w:sdt>
    </w:p>
    <w:p w14:paraId="4D6F3B4A" w14:textId="77777777" w:rsidR="00D777FB" w:rsidRDefault="00D777FB" w:rsidP="004E7A8F">
      <w:pPr>
        <w:pStyle w:val="Brdtextutanavstnd"/>
      </w:pPr>
    </w:p>
    <w:p w14:paraId="2B4FAF64" w14:textId="6DB61EE9" w:rsidR="00D777FB" w:rsidRDefault="007E6413" w:rsidP="00422A41">
      <w:pPr>
        <w:pStyle w:val="Brdtext"/>
      </w:pPr>
      <w:r>
        <w:t>Morgan Johansson</w:t>
      </w:r>
    </w:p>
    <w:p w14:paraId="2B085D7B" w14:textId="77777777" w:rsidR="00D777FB" w:rsidRPr="00DB48AB" w:rsidRDefault="00D777FB" w:rsidP="00DB48AB">
      <w:pPr>
        <w:pStyle w:val="Brdtext"/>
      </w:pPr>
    </w:p>
    <w:sectPr w:rsidR="00D777FB" w:rsidRPr="00DB48AB" w:rsidSect="00D777F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7347" w14:textId="77777777" w:rsidR="00D777FB" w:rsidRDefault="00D777FB" w:rsidP="00A87A54">
      <w:pPr>
        <w:spacing w:after="0" w:line="240" w:lineRule="auto"/>
      </w:pPr>
      <w:r>
        <w:separator/>
      </w:r>
    </w:p>
  </w:endnote>
  <w:endnote w:type="continuationSeparator" w:id="0">
    <w:p w14:paraId="6594714E" w14:textId="77777777" w:rsidR="00D777FB" w:rsidRDefault="00D777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3419C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FA7A56" w14:textId="64AACDF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F23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F23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D70BC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CE77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EC9B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CF39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8224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49BC67" w14:textId="77777777" w:rsidTr="00C26068">
      <w:trPr>
        <w:trHeight w:val="227"/>
      </w:trPr>
      <w:tc>
        <w:tcPr>
          <w:tcW w:w="4074" w:type="dxa"/>
        </w:tcPr>
        <w:p w14:paraId="4BDB77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7F50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CD8F6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C9CC" w14:textId="77777777" w:rsidR="00D777FB" w:rsidRDefault="00D777FB" w:rsidP="00A87A54">
      <w:pPr>
        <w:spacing w:after="0" w:line="240" w:lineRule="auto"/>
      </w:pPr>
      <w:r>
        <w:separator/>
      </w:r>
    </w:p>
  </w:footnote>
  <w:footnote w:type="continuationSeparator" w:id="0">
    <w:p w14:paraId="6B620F2E" w14:textId="77777777" w:rsidR="00D777FB" w:rsidRDefault="00D777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77FB" w14:paraId="2454E9A9" w14:textId="77777777" w:rsidTr="00C93EBA">
      <w:trPr>
        <w:trHeight w:val="227"/>
      </w:trPr>
      <w:tc>
        <w:tcPr>
          <w:tcW w:w="5534" w:type="dxa"/>
        </w:tcPr>
        <w:p w14:paraId="4E530745" w14:textId="77777777" w:rsidR="00D777FB" w:rsidRPr="007D73AB" w:rsidRDefault="00D777FB">
          <w:pPr>
            <w:pStyle w:val="Sidhuvud"/>
          </w:pPr>
        </w:p>
      </w:tc>
      <w:tc>
        <w:tcPr>
          <w:tcW w:w="3170" w:type="dxa"/>
          <w:vAlign w:val="bottom"/>
        </w:tcPr>
        <w:p w14:paraId="624ABEE7" w14:textId="77777777" w:rsidR="00D777FB" w:rsidRPr="007D73AB" w:rsidRDefault="00D777FB" w:rsidP="00340DE0">
          <w:pPr>
            <w:pStyle w:val="Sidhuvud"/>
          </w:pPr>
        </w:p>
      </w:tc>
      <w:tc>
        <w:tcPr>
          <w:tcW w:w="1134" w:type="dxa"/>
        </w:tcPr>
        <w:p w14:paraId="688A7FC7" w14:textId="77777777" w:rsidR="00D777FB" w:rsidRDefault="00D777FB" w:rsidP="005A703A">
          <w:pPr>
            <w:pStyle w:val="Sidhuvud"/>
          </w:pPr>
        </w:p>
      </w:tc>
    </w:tr>
    <w:tr w:rsidR="00D777FB" w14:paraId="433A99F5" w14:textId="77777777" w:rsidTr="00C93EBA">
      <w:trPr>
        <w:trHeight w:val="1928"/>
      </w:trPr>
      <w:tc>
        <w:tcPr>
          <w:tcW w:w="5534" w:type="dxa"/>
        </w:tcPr>
        <w:p w14:paraId="6894AF3D" w14:textId="77777777" w:rsidR="00D777FB" w:rsidRPr="00340DE0" w:rsidRDefault="00D777F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1546D2" wp14:editId="0E4AB97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13B5DE" w14:textId="77777777" w:rsidR="00D777FB" w:rsidRPr="00710A6C" w:rsidRDefault="00D777FB" w:rsidP="00EE3C0F">
          <w:pPr>
            <w:pStyle w:val="Sidhuvud"/>
            <w:rPr>
              <w:b/>
            </w:rPr>
          </w:pPr>
        </w:p>
        <w:p w14:paraId="2E34BF0C" w14:textId="77777777" w:rsidR="00D777FB" w:rsidRDefault="00D777FB" w:rsidP="00EE3C0F">
          <w:pPr>
            <w:pStyle w:val="Sidhuvud"/>
          </w:pPr>
        </w:p>
        <w:p w14:paraId="3891E815" w14:textId="77777777" w:rsidR="00D777FB" w:rsidRDefault="00D777FB" w:rsidP="00EE3C0F">
          <w:pPr>
            <w:pStyle w:val="Sidhuvud"/>
          </w:pPr>
        </w:p>
        <w:p w14:paraId="5081345C" w14:textId="77777777" w:rsidR="00D777FB" w:rsidRDefault="00D777FB" w:rsidP="00EE3C0F">
          <w:pPr>
            <w:pStyle w:val="Sidhuvud"/>
          </w:pPr>
        </w:p>
        <w:p w14:paraId="07C2993F" w14:textId="77777777" w:rsidR="00D777FB" w:rsidRDefault="00D777FB" w:rsidP="00EE3C0F">
          <w:pPr>
            <w:pStyle w:val="Sidhuvud"/>
          </w:pPr>
          <w:r w:rsidRPr="00D777FB">
            <w:t>Ju2019/01028/POL</w:t>
          </w:r>
          <w:sdt>
            <w:sdtPr>
              <w:alias w:val="DocNumber"/>
              <w:tag w:val="DocNumber"/>
              <w:id w:val="1726028884"/>
              <w:placeholder>
                <w:docPart w:val="81B52FD507CD4CEC95A78E0C433E49B2"/>
              </w:placeholder>
              <w:showingPlcHdr/>
              <w:dataBinding w:prefixMappings="xmlns:ns0='http://lp/documentinfo/RK' " w:xpath="/ns0:DocumentInfo[1]/ns0:BaseInfo[1]/ns0:DocNumber[1]" w:storeItemID="{9BF04798-F540-4286-A995-58D4F8BA6EAD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</w:p>
        <w:p w14:paraId="4F7DC7F9" w14:textId="77777777" w:rsidR="00D777FB" w:rsidRDefault="00D777FB" w:rsidP="00EE3C0F">
          <w:pPr>
            <w:pStyle w:val="Sidhuvud"/>
          </w:pPr>
        </w:p>
      </w:tc>
      <w:tc>
        <w:tcPr>
          <w:tcW w:w="1134" w:type="dxa"/>
        </w:tcPr>
        <w:p w14:paraId="276D7D3E" w14:textId="77777777" w:rsidR="00D777FB" w:rsidRDefault="00D777FB" w:rsidP="0094502D">
          <w:pPr>
            <w:pStyle w:val="Sidhuvud"/>
          </w:pPr>
        </w:p>
        <w:p w14:paraId="2E6A6893" w14:textId="77777777" w:rsidR="00D777FB" w:rsidRPr="0094502D" w:rsidRDefault="00D777FB" w:rsidP="00EC71A6">
          <w:pPr>
            <w:pStyle w:val="Sidhuvud"/>
          </w:pPr>
        </w:p>
      </w:tc>
    </w:tr>
    <w:tr w:rsidR="00D777FB" w14:paraId="6BE4CD0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BC11AA34D93427E8A3C01112300958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6E0FF3" w14:textId="77777777" w:rsidR="007E6413" w:rsidRPr="007E6413" w:rsidRDefault="007E6413" w:rsidP="00340DE0">
              <w:pPr>
                <w:pStyle w:val="Sidhuvud"/>
                <w:rPr>
                  <w:b/>
                </w:rPr>
              </w:pPr>
              <w:r w:rsidRPr="007E6413">
                <w:rPr>
                  <w:b/>
                </w:rPr>
                <w:t>Justitiedepartementet</w:t>
              </w:r>
            </w:p>
            <w:p w14:paraId="3A311B94" w14:textId="7F66B085" w:rsidR="00D777FB" w:rsidRPr="00340DE0" w:rsidRDefault="007E6413" w:rsidP="00340DE0">
              <w:pPr>
                <w:pStyle w:val="Sidhuvud"/>
              </w:pPr>
              <w:r w:rsidRPr="007E6413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36352E2C9E4A07924916CA9C971655"/>
          </w:placeholder>
          <w:dataBinding w:prefixMappings="xmlns:ns0='http://lp/documentinfo/RK' " w:xpath="/ns0:DocumentInfo[1]/ns0:BaseInfo[1]/ns0:Recipient[1]" w:storeItemID="{9BF04798-F540-4286-A995-58D4F8BA6EAD}"/>
          <w:text w:multiLine="1"/>
        </w:sdtPr>
        <w:sdtEndPr/>
        <w:sdtContent>
          <w:tc>
            <w:tcPr>
              <w:tcW w:w="3170" w:type="dxa"/>
            </w:tcPr>
            <w:p w14:paraId="08FBD2DD" w14:textId="77777777" w:rsidR="00D777FB" w:rsidRDefault="00D777F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D51072" w14:textId="77777777" w:rsidR="00D777FB" w:rsidRDefault="00D777FB" w:rsidP="003E6020">
          <w:pPr>
            <w:pStyle w:val="Sidhuvud"/>
          </w:pPr>
        </w:p>
      </w:tc>
    </w:tr>
  </w:tbl>
  <w:p w14:paraId="439ADA7D" w14:textId="77777777" w:rsidR="008D4508" w:rsidRDefault="008D4508" w:rsidP="00E723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2A4B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7F5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37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503E"/>
    <w:rsid w:val="00260D2D"/>
    <w:rsid w:val="00264503"/>
    <w:rsid w:val="00271D00"/>
    <w:rsid w:val="00275872"/>
    <w:rsid w:val="00281106"/>
    <w:rsid w:val="00282263"/>
    <w:rsid w:val="00282417"/>
    <w:rsid w:val="00282D27"/>
    <w:rsid w:val="00285868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0339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3EC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585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173B"/>
    <w:rsid w:val="00605718"/>
    <w:rsid w:val="00605C66"/>
    <w:rsid w:val="00607814"/>
    <w:rsid w:val="00607E9C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6413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3585"/>
    <w:rsid w:val="00A379E4"/>
    <w:rsid w:val="00A43B02"/>
    <w:rsid w:val="00A44946"/>
    <w:rsid w:val="00A46B85"/>
    <w:rsid w:val="00A47AA0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0A9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777FB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0B76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3E0"/>
    <w:rsid w:val="00E727DE"/>
    <w:rsid w:val="00E741E5"/>
    <w:rsid w:val="00E74A30"/>
    <w:rsid w:val="00E77778"/>
    <w:rsid w:val="00E77B7E"/>
    <w:rsid w:val="00E82DF1"/>
    <w:rsid w:val="00E90CAA"/>
    <w:rsid w:val="00E93339"/>
    <w:rsid w:val="00E96532"/>
    <w:rsid w:val="00E966CF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D80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7489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8F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9AF2B"/>
  <w15:docId w15:val="{A540999D-DB37-4D97-9DC0-A0F10F1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52FD507CD4CEC95A78E0C433E4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32312-BCB1-4192-A349-9B3E57E6DD2B}"/>
      </w:docPartPr>
      <w:docPartBody>
        <w:p w:rsidR="00AD5547" w:rsidRDefault="00757B05" w:rsidP="00757B05">
          <w:pPr>
            <w:pStyle w:val="81B52FD507CD4CEC95A78E0C433E49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C11AA34D93427E8A3C011123009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69FF6-6B32-4866-9B6D-871AC89D1134}"/>
      </w:docPartPr>
      <w:docPartBody>
        <w:p w:rsidR="00AD5547" w:rsidRDefault="00757B05" w:rsidP="00757B05">
          <w:pPr>
            <w:pStyle w:val="ABC11AA34D93427E8A3C0111230095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36352E2C9E4A07924916CA9C971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E2EFB-A569-4336-9EA3-2E25E5AA93F7}"/>
      </w:docPartPr>
      <w:docPartBody>
        <w:p w:rsidR="00AD5547" w:rsidRDefault="00757B05" w:rsidP="00757B05">
          <w:pPr>
            <w:pStyle w:val="FC36352E2C9E4A07924916CA9C9716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6508A6B73E40EA94E9F84817D17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9FCE0-1777-4DA5-9FE9-E201AC5CAEAC}"/>
      </w:docPartPr>
      <w:docPartBody>
        <w:p w:rsidR="00AD5547" w:rsidRDefault="00757B05" w:rsidP="00757B05">
          <w:pPr>
            <w:pStyle w:val="FF6508A6B73E40EA94E9F84817D177D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05"/>
    <w:rsid w:val="00757B05"/>
    <w:rsid w:val="00A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335483291649D682B3F238A430DF06">
    <w:name w:val="C5335483291649D682B3F238A430DF06"/>
    <w:rsid w:val="00757B05"/>
  </w:style>
  <w:style w:type="character" w:styleId="Platshllartext">
    <w:name w:val="Placeholder Text"/>
    <w:basedOn w:val="Standardstycketeckensnitt"/>
    <w:uiPriority w:val="99"/>
    <w:semiHidden/>
    <w:rsid w:val="00757B05"/>
    <w:rPr>
      <w:noProof w:val="0"/>
      <w:color w:val="808080"/>
    </w:rPr>
  </w:style>
  <w:style w:type="paragraph" w:customStyle="1" w:styleId="39B6B2436A1B460D8E5DA3335453A865">
    <w:name w:val="39B6B2436A1B460D8E5DA3335453A865"/>
    <w:rsid w:val="00757B05"/>
  </w:style>
  <w:style w:type="paragraph" w:customStyle="1" w:styleId="9EC841B0001B4D3D98ADBAD5F4A545A7">
    <w:name w:val="9EC841B0001B4D3D98ADBAD5F4A545A7"/>
    <w:rsid w:val="00757B05"/>
  </w:style>
  <w:style w:type="paragraph" w:customStyle="1" w:styleId="D7B9A62F47764AE8A57CBCFE9BADF998">
    <w:name w:val="D7B9A62F47764AE8A57CBCFE9BADF998"/>
    <w:rsid w:val="00757B05"/>
  </w:style>
  <w:style w:type="paragraph" w:customStyle="1" w:styleId="D23C57B651B84261A39C225B1BBA655B">
    <w:name w:val="D23C57B651B84261A39C225B1BBA655B"/>
    <w:rsid w:val="00757B05"/>
  </w:style>
  <w:style w:type="paragraph" w:customStyle="1" w:styleId="81B52FD507CD4CEC95A78E0C433E49B2">
    <w:name w:val="81B52FD507CD4CEC95A78E0C433E49B2"/>
    <w:rsid w:val="00757B05"/>
  </w:style>
  <w:style w:type="paragraph" w:customStyle="1" w:styleId="FB8987C64A9843BE9A9971AA935939BF">
    <w:name w:val="FB8987C64A9843BE9A9971AA935939BF"/>
    <w:rsid w:val="00757B05"/>
  </w:style>
  <w:style w:type="paragraph" w:customStyle="1" w:styleId="E293E0DFAD2941FB9D9C2E9AF54456A6">
    <w:name w:val="E293E0DFAD2941FB9D9C2E9AF54456A6"/>
    <w:rsid w:val="00757B05"/>
  </w:style>
  <w:style w:type="paragraph" w:customStyle="1" w:styleId="C3A5B3281A1E43A59BD85AF4FCBF81F1">
    <w:name w:val="C3A5B3281A1E43A59BD85AF4FCBF81F1"/>
    <w:rsid w:val="00757B05"/>
  </w:style>
  <w:style w:type="paragraph" w:customStyle="1" w:styleId="ABC11AA34D93427E8A3C01112300958D">
    <w:name w:val="ABC11AA34D93427E8A3C01112300958D"/>
    <w:rsid w:val="00757B05"/>
  </w:style>
  <w:style w:type="paragraph" w:customStyle="1" w:styleId="FC36352E2C9E4A07924916CA9C971655">
    <w:name w:val="FC36352E2C9E4A07924916CA9C971655"/>
    <w:rsid w:val="00757B05"/>
  </w:style>
  <w:style w:type="paragraph" w:customStyle="1" w:styleId="035C165A81F54E88A9A60917817F74C0">
    <w:name w:val="035C165A81F54E88A9A60917817F74C0"/>
    <w:rsid w:val="00757B05"/>
  </w:style>
  <w:style w:type="paragraph" w:customStyle="1" w:styleId="713D332769064A169C4718BEF0E983A2">
    <w:name w:val="713D332769064A169C4718BEF0E983A2"/>
    <w:rsid w:val="00757B05"/>
  </w:style>
  <w:style w:type="paragraph" w:customStyle="1" w:styleId="9DEF9017DAC84A808B857E2B3A7F9277">
    <w:name w:val="9DEF9017DAC84A808B857E2B3A7F9277"/>
    <w:rsid w:val="00757B05"/>
  </w:style>
  <w:style w:type="paragraph" w:customStyle="1" w:styleId="D974C062F9494C41A21F2A9DE0D1A978">
    <w:name w:val="D974C062F9494C41A21F2A9DE0D1A978"/>
    <w:rsid w:val="00757B05"/>
  </w:style>
  <w:style w:type="paragraph" w:customStyle="1" w:styleId="18F2347F028746A69C97E70CCF6BFBC6">
    <w:name w:val="18F2347F028746A69C97E70CCF6BFBC6"/>
    <w:rsid w:val="00757B05"/>
  </w:style>
  <w:style w:type="paragraph" w:customStyle="1" w:styleId="FF6508A6B73E40EA94E9F84817D177D9">
    <w:name w:val="FF6508A6B73E40EA94E9F84817D177D9"/>
    <w:rsid w:val="00757B05"/>
  </w:style>
  <w:style w:type="paragraph" w:customStyle="1" w:styleId="92D930A4171A453A9A137681EEA2D65A">
    <w:name w:val="92D930A4171A453A9A137681EEA2D65A"/>
    <w:rsid w:val="0075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2019-03-21T00:00:00</HeaderDate>
    <Office/>
    <Dnr>Ju2019/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dbbd49a8-dcdb-424e-83b1-c683a9abe45d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598EEA73CFD224B967FCFE975020C7C" ma:contentTypeVersion="7" ma:contentTypeDescription="Skapa nytt dokument med möjlighet att välja RK-mall" ma:contentTypeScope="" ma:versionID="c996b13edc5b84fcd1940e1dca155810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d36a2143-9f9c-4cd6-9b4c-d54931c1b4e6" xmlns:ns7="9c9941df-7074-4a92-bf99-225d24d78d61" targetNamespace="http://schemas.microsoft.com/office/2006/metadata/properties" ma:root="true" ma:fieldsID="fc81283606c25aff57a39ffdc536da1e" ns2:_="" ns4:_="" ns5:_="" ns6:_="" ns7:_="">
    <xsd:import namespace="cc625d36-bb37-4650-91b9-0c96159295ba"/>
    <xsd:import namespace="4e9c2f0c-7bf8-49af-8356-cbf363fc78a7"/>
    <xsd:import namespace="18f3d968-6251-40b0-9f11-012b293496c2"/>
    <xsd:import namespace="d36a2143-9f9c-4cd6-9b4c-d54931c1b4e6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d65257c-9566-49e0-aaca-02a2e1444678}" ma:internalName="TaxCatchAll" ma:showField="CatchAllData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d65257c-9566-49e0-aaca-02a2e1444678}" ma:internalName="TaxCatchAllLabel" ma:readOnly="true" ma:showField="CatchAllDataLabel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04798-F540-4286-A995-58D4F8BA6EAD}"/>
</file>

<file path=customXml/itemProps2.xml><?xml version="1.0" encoding="utf-8"?>
<ds:datastoreItem xmlns:ds="http://schemas.openxmlformats.org/officeDocument/2006/customXml" ds:itemID="{39E18221-0BD1-46AF-AD15-DB57A154C5A8}"/>
</file>

<file path=customXml/itemProps3.xml><?xml version="1.0" encoding="utf-8"?>
<ds:datastoreItem xmlns:ds="http://schemas.openxmlformats.org/officeDocument/2006/customXml" ds:itemID="{FE535361-E390-48F4-9D7A-CA77BCC448FC}"/>
</file>

<file path=customXml/itemProps4.xml><?xml version="1.0" encoding="utf-8"?>
<ds:datastoreItem xmlns:ds="http://schemas.openxmlformats.org/officeDocument/2006/customXml" ds:itemID="{0100ED06-9DE7-4CCC-B4F1-9376C2F5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d36a2143-9f9c-4cd6-9b4c-d54931c1b4e6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8CF48-AA5D-41AE-BCD1-4BDB63D448E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08D3EF7-3442-4BE4-914D-F9007A796F97}"/>
</file>

<file path=customXml/itemProps7.xml><?xml version="1.0" encoding="utf-8"?>
<ds:datastoreItem xmlns:ds="http://schemas.openxmlformats.org/officeDocument/2006/customXml" ds:itemID="{67E21EA7-8A80-48CF-972F-5DC2E2DDB6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233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Ölander</dc:creator>
  <cp:keywords/>
  <dc:description/>
  <cp:lastModifiedBy>Gunilla Hansson-Böe</cp:lastModifiedBy>
  <cp:revision>2</cp:revision>
  <cp:lastPrinted>2019-03-20T10:03:00Z</cp:lastPrinted>
  <dcterms:created xsi:type="dcterms:W3CDTF">2019-03-20T13:19:00Z</dcterms:created>
  <dcterms:modified xsi:type="dcterms:W3CDTF">2019-03-20T13:19:00Z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67815b64-3bba-486d-8d1f-d9c19abb719b</vt:lpwstr>
  </property>
</Properties>
</file>