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7ED5" w14:textId="77777777" w:rsidR="00B145EE" w:rsidRPr="00E72C26" w:rsidRDefault="00B22806" w:rsidP="00E72C26">
      <w:pPr>
        <w:pStyle w:val="Rubrik"/>
      </w:pPr>
      <w:bookmarkStart w:id="0" w:name="Start"/>
      <w:bookmarkEnd w:id="0"/>
      <w:r w:rsidRPr="00E72C26">
        <w:t xml:space="preserve">Svar på fråga </w:t>
      </w:r>
      <w:r w:rsidR="00B145EE" w:rsidRPr="00E72C26">
        <w:t>2018/19:839 av Hans Wallmark (M) Gränsregional statistik i Norden</w:t>
      </w:r>
    </w:p>
    <w:p w14:paraId="08BE927D" w14:textId="77777777" w:rsidR="00B145EE" w:rsidRPr="00E05959" w:rsidRDefault="00B145EE" w:rsidP="00B145EE">
      <w:pPr>
        <w:pStyle w:val="Rubrik"/>
        <w:rPr>
          <w:rFonts w:asciiTheme="minorHAnsi" w:hAnsiTheme="minorHAnsi" w:cstheme="majorHAnsi"/>
          <w:bCs/>
          <w:sz w:val="24"/>
          <w:szCs w:val="24"/>
        </w:rPr>
      </w:pPr>
      <w:bookmarkStart w:id="1" w:name="_GoBack"/>
      <w:bookmarkEnd w:id="1"/>
    </w:p>
    <w:p w14:paraId="12068879" w14:textId="77777777" w:rsidR="00E05959" w:rsidRDefault="00B145EE" w:rsidP="00E05959">
      <w:pPr>
        <w:pStyle w:val="Rubrik"/>
        <w:rPr>
          <w:rFonts w:asciiTheme="minorHAnsi" w:hAnsiTheme="minorHAnsi" w:cs="TimesNewRomanPSMT"/>
          <w:sz w:val="24"/>
          <w:szCs w:val="24"/>
        </w:rPr>
      </w:pPr>
      <w:r w:rsidRPr="00E05959">
        <w:rPr>
          <w:rFonts w:asciiTheme="minorHAnsi" w:hAnsiTheme="minorHAnsi" w:cs="TimesNewRomanPSMT"/>
          <w:sz w:val="24"/>
          <w:szCs w:val="24"/>
        </w:rPr>
        <w:t xml:space="preserve">Hans Wallmark har frågat mig om jag har för avsikt att medverka till en praktisk lösning så att gränsregional statistik kan tas fram i Norden när det gäller arbetspendling, inkomst och sysselsättning. </w:t>
      </w:r>
    </w:p>
    <w:p w14:paraId="1FAE533D" w14:textId="77777777" w:rsidR="00E05959" w:rsidRDefault="00E05959" w:rsidP="00E05959">
      <w:pPr>
        <w:pStyle w:val="Rubrik"/>
        <w:rPr>
          <w:rFonts w:asciiTheme="minorHAnsi" w:hAnsiTheme="minorHAnsi" w:cs="TimesNewRomanPSMT"/>
          <w:sz w:val="24"/>
          <w:szCs w:val="24"/>
        </w:rPr>
      </w:pPr>
    </w:p>
    <w:p w14:paraId="7DBC175C" w14:textId="068061D2" w:rsidR="00E05959" w:rsidRDefault="003B380C" w:rsidP="00E05959">
      <w:pPr>
        <w:pStyle w:val="Rubri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Framtagandet av gränsregional statistik</w:t>
      </w:r>
      <w:r w:rsidRPr="00E05959">
        <w:rPr>
          <w:rFonts w:asciiTheme="minorHAnsi" w:hAnsiTheme="minorHAnsi"/>
          <w:sz w:val="24"/>
          <w:szCs w:val="24"/>
        </w:rPr>
        <w:t xml:space="preserve"> är en prioriterad, men komplicerad fråga i gränshinderarbetet. </w:t>
      </w:r>
      <w:r w:rsidR="00B145EE" w:rsidRPr="00E05959">
        <w:rPr>
          <w:rFonts w:asciiTheme="minorHAnsi" w:hAnsiTheme="minorHAnsi"/>
          <w:sz w:val="24"/>
          <w:szCs w:val="24"/>
        </w:rPr>
        <w:t>Statistik som beskriver människors rörlighet över de nordiska ländernas gränser vad gäller avlagda examina, pendling, studier, migration</w:t>
      </w:r>
      <w:r w:rsidR="007726B5">
        <w:rPr>
          <w:rFonts w:asciiTheme="minorHAnsi" w:hAnsiTheme="minorHAnsi"/>
          <w:sz w:val="24"/>
          <w:szCs w:val="24"/>
        </w:rPr>
        <w:t>, sysselsättning</w:t>
      </w:r>
      <w:r w:rsidR="00B145EE" w:rsidRPr="00E05959">
        <w:rPr>
          <w:rFonts w:asciiTheme="minorHAnsi" w:hAnsiTheme="minorHAnsi"/>
          <w:sz w:val="24"/>
          <w:szCs w:val="24"/>
        </w:rPr>
        <w:t xml:space="preserve"> och inkomster </w:t>
      </w:r>
      <w:r w:rsidR="00890766">
        <w:rPr>
          <w:rFonts w:asciiTheme="minorHAnsi" w:hAnsiTheme="minorHAnsi"/>
          <w:sz w:val="24"/>
          <w:szCs w:val="24"/>
        </w:rPr>
        <w:t>är centralt</w:t>
      </w:r>
      <w:r w:rsidR="00B145EE" w:rsidRPr="00E05959">
        <w:rPr>
          <w:rFonts w:asciiTheme="minorHAnsi" w:hAnsiTheme="minorHAnsi"/>
          <w:sz w:val="24"/>
          <w:szCs w:val="24"/>
        </w:rPr>
        <w:t xml:space="preserve"> för att kunna fatta välgrundade och riktiga politiska beslut.</w:t>
      </w:r>
    </w:p>
    <w:p w14:paraId="33D91A36" w14:textId="77777777" w:rsidR="00E05959" w:rsidRDefault="00E05959" w:rsidP="00E05959">
      <w:pPr>
        <w:pStyle w:val="Rubrik"/>
        <w:rPr>
          <w:rFonts w:asciiTheme="minorHAnsi" w:hAnsiTheme="minorHAnsi"/>
          <w:sz w:val="24"/>
          <w:szCs w:val="24"/>
        </w:rPr>
      </w:pPr>
    </w:p>
    <w:p w14:paraId="2ACF51C6" w14:textId="57406E8D" w:rsidR="003B380C" w:rsidRDefault="003B380C" w:rsidP="003B380C">
      <w:pPr>
        <w:pStyle w:val="Rubrik"/>
        <w:rPr>
          <w:rFonts w:asciiTheme="minorHAnsi" w:hAnsiTheme="minorHAnsi"/>
          <w:sz w:val="24"/>
          <w:szCs w:val="24"/>
          <w:lang w:val="sv-FI"/>
        </w:rPr>
      </w:pPr>
      <w:r>
        <w:rPr>
          <w:rFonts w:asciiTheme="minorHAnsi" w:hAnsiTheme="minorHAnsi"/>
          <w:sz w:val="24"/>
          <w:szCs w:val="24"/>
        </w:rPr>
        <w:t xml:space="preserve">Det sker redan ett arbete för att finna en praktisk lösning för att ta fram gränsregional statistik. </w:t>
      </w:r>
      <w:r w:rsidR="00E05959" w:rsidRPr="00E05959">
        <w:rPr>
          <w:rFonts w:asciiTheme="minorHAnsi" w:hAnsiTheme="minorHAnsi"/>
          <w:sz w:val="24"/>
          <w:szCs w:val="24"/>
        </w:rPr>
        <w:t>Under det finska ordförandeskapet i Nordiska ministerrådet 2016 sjösattes det pågående projektet ”Statistisk utredning över nordisk rörlighet och förmåner över gränserna”. Projektet</w:t>
      </w:r>
      <w:r w:rsidR="00E9426D">
        <w:rPr>
          <w:rFonts w:asciiTheme="minorHAnsi" w:hAnsiTheme="minorHAnsi"/>
          <w:sz w:val="24"/>
          <w:szCs w:val="24"/>
        </w:rPr>
        <w:t>, som är planerat att arbeta till den 31 december 2019,</w:t>
      </w:r>
      <w:r w:rsidR="00E05959" w:rsidRPr="00E05959">
        <w:rPr>
          <w:rFonts w:asciiTheme="minorHAnsi" w:hAnsiTheme="minorHAnsi"/>
          <w:sz w:val="24"/>
          <w:szCs w:val="24"/>
        </w:rPr>
        <w:t xml:space="preserve"> leds av den finska statistikcentralen i samarbete med övriga nordiska statistikbyråer. Målet är att </w:t>
      </w:r>
      <w:r w:rsidR="003D6EC1">
        <w:rPr>
          <w:rFonts w:asciiTheme="minorHAnsi" w:hAnsiTheme="minorHAnsi"/>
          <w:sz w:val="24"/>
          <w:szCs w:val="24"/>
        </w:rPr>
        <w:t xml:space="preserve">utveckla och </w:t>
      </w:r>
      <w:r w:rsidR="00E05959" w:rsidRPr="00E05959">
        <w:rPr>
          <w:rFonts w:asciiTheme="minorHAnsi" w:hAnsiTheme="minorHAnsi"/>
          <w:sz w:val="24"/>
          <w:szCs w:val="24"/>
          <w:lang w:val="sv-FI"/>
        </w:rPr>
        <w:t>producera gränsregional statistik som beskriver människors rörlighet över de nordiska ländernas gränser. Det är nödvändi</w:t>
      </w:r>
      <w:r>
        <w:rPr>
          <w:rFonts w:asciiTheme="minorHAnsi" w:hAnsiTheme="minorHAnsi"/>
          <w:sz w:val="24"/>
          <w:szCs w:val="24"/>
          <w:lang w:val="sv-FI"/>
        </w:rPr>
        <w:t>gt för att uppnå visionen om att Norden ska bli</w:t>
      </w:r>
      <w:r w:rsidR="00E05959" w:rsidRPr="00E05959">
        <w:rPr>
          <w:rFonts w:asciiTheme="minorHAnsi" w:hAnsiTheme="minorHAnsi"/>
          <w:sz w:val="24"/>
          <w:szCs w:val="24"/>
          <w:lang w:val="sv-FI"/>
        </w:rPr>
        <w:t xml:space="preserve"> världens mest integrerade region.</w:t>
      </w:r>
      <w:r>
        <w:rPr>
          <w:rFonts w:asciiTheme="minorHAnsi" w:hAnsiTheme="minorHAnsi"/>
          <w:sz w:val="24"/>
          <w:szCs w:val="24"/>
          <w:lang w:val="sv-FI"/>
        </w:rPr>
        <w:t xml:space="preserve"> </w:t>
      </w:r>
    </w:p>
    <w:p w14:paraId="6E80EFB2" w14:textId="77777777" w:rsidR="003B380C" w:rsidRDefault="003B380C" w:rsidP="003B380C">
      <w:pPr>
        <w:pStyle w:val="Rubrik"/>
        <w:rPr>
          <w:rFonts w:asciiTheme="minorHAnsi" w:hAnsiTheme="minorHAnsi"/>
          <w:sz w:val="24"/>
          <w:szCs w:val="24"/>
          <w:lang w:val="sv-FI"/>
        </w:rPr>
      </w:pPr>
    </w:p>
    <w:p w14:paraId="6378668A" w14:textId="77777777" w:rsidR="00B145EE" w:rsidRPr="003B380C" w:rsidRDefault="00E9426D" w:rsidP="003B380C">
      <w:pPr>
        <w:pStyle w:val="Rubrik"/>
        <w:rPr>
          <w:rFonts w:asciiTheme="minorHAnsi" w:hAnsiTheme="minorHAnsi"/>
          <w:sz w:val="24"/>
          <w:szCs w:val="24"/>
          <w:lang w:val="sv-FI"/>
        </w:rPr>
      </w:pPr>
      <w:r>
        <w:rPr>
          <w:rFonts w:asciiTheme="minorHAnsi" w:hAnsiTheme="minorHAnsi"/>
          <w:sz w:val="24"/>
          <w:szCs w:val="24"/>
          <w:lang w:val="sv-FI"/>
        </w:rPr>
        <w:t>Frågan har också diskuterats bland oss nordiska samarbetsministrar</w:t>
      </w:r>
      <w:r w:rsidR="00B65340">
        <w:rPr>
          <w:rFonts w:asciiTheme="minorHAnsi" w:hAnsiTheme="minorHAnsi"/>
          <w:sz w:val="24"/>
          <w:szCs w:val="24"/>
          <w:lang w:val="sv-FI"/>
        </w:rPr>
        <w:t xml:space="preserve">. Jag verkar </w:t>
      </w:r>
      <w:r w:rsidR="001776F5">
        <w:rPr>
          <w:rFonts w:asciiTheme="minorHAnsi" w:hAnsiTheme="minorHAnsi"/>
          <w:sz w:val="24"/>
          <w:szCs w:val="24"/>
        </w:rPr>
        <w:t xml:space="preserve">för att </w:t>
      </w:r>
      <w:r w:rsidR="00B65340">
        <w:rPr>
          <w:rFonts w:asciiTheme="minorHAnsi" w:hAnsiTheme="minorHAnsi"/>
          <w:sz w:val="24"/>
          <w:szCs w:val="24"/>
        </w:rPr>
        <w:t>finna en praktisk och effektiv modell</w:t>
      </w:r>
      <w:r>
        <w:rPr>
          <w:rFonts w:asciiTheme="minorHAnsi" w:hAnsiTheme="minorHAnsi"/>
          <w:sz w:val="24"/>
          <w:szCs w:val="24"/>
        </w:rPr>
        <w:t xml:space="preserve">. </w:t>
      </w:r>
      <w:r w:rsidR="00B145EE" w:rsidRPr="003B380C">
        <w:rPr>
          <w:rFonts w:asciiTheme="minorHAnsi" w:hAnsiTheme="minorHAnsi"/>
          <w:sz w:val="24"/>
          <w:szCs w:val="24"/>
        </w:rPr>
        <w:t xml:space="preserve">En utmaning har varit frågan om sekretess men arbete pågår för att hitta </w:t>
      </w:r>
      <w:r w:rsidR="00B65340">
        <w:rPr>
          <w:rFonts w:asciiTheme="minorHAnsi" w:hAnsiTheme="minorHAnsi"/>
          <w:sz w:val="24"/>
          <w:szCs w:val="24"/>
        </w:rPr>
        <w:t xml:space="preserve">en metod som möjliggör </w:t>
      </w:r>
      <w:r w:rsidR="00B145EE" w:rsidRPr="003B380C">
        <w:rPr>
          <w:rFonts w:asciiTheme="minorHAnsi" w:hAnsiTheme="minorHAnsi"/>
          <w:sz w:val="24"/>
          <w:szCs w:val="24"/>
        </w:rPr>
        <w:t>utbyte av data mellan de nordiska ländernas statistikbyråer för framställan av statistik.</w:t>
      </w:r>
    </w:p>
    <w:p w14:paraId="1D02A51C" w14:textId="77777777" w:rsidR="00B22806" w:rsidRPr="00E9426D" w:rsidRDefault="00B22806" w:rsidP="00DB48AB">
      <w:pPr>
        <w:pStyle w:val="Brdtext"/>
        <w:rPr>
          <w:sz w:val="24"/>
          <w:szCs w:val="24"/>
        </w:rPr>
      </w:pPr>
      <w:r w:rsidRPr="00E05959">
        <w:rPr>
          <w:sz w:val="24"/>
          <w:szCs w:val="24"/>
        </w:rPr>
        <w:t xml:space="preserve">Stockholm den </w:t>
      </w:r>
      <w:sdt>
        <w:sdtPr>
          <w:rPr>
            <w:sz w:val="24"/>
            <w:szCs w:val="24"/>
          </w:rPr>
          <w:id w:val="-1225218591"/>
          <w:placeholder>
            <w:docPart w:val="BD03241D3C614AA196E0C786E6D46199"/>
          </w:placeholder>
          <w:dataBinding w:prefixMappings="xmlns:ns0='http://lp/documentinfo/RK' " w:xpath="/ns0:DocumentInfo[1]/ns0:BaseInfo[1]/ns0:HeaderDate[1]" w:storeItemID="{B853EEE0-A720-46BA-9D9C-B4CDDEE6430C}"/>
          <w:date w:fullDate="2019-07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145EE" w:rsidRPr="00E05959">
            <w:rPr>
              <w:sz w:val="24"/>
              <w:szCs w:val="24"/>
            </w:rPr>
            <w:t>22 juli</w:t>
          </w:r>
          <w:r w:rsidRPr="00E05959">
            <w:rPr>
              <w:sz w:val="24"/>
              <w:szCs w:val="24"/>
            </w:rPr>
            <w:t xml:space="preserve"> 2019</w:t>
          </w:r>
        </w:sdtContent>
      </w:sdt>
      <w:r w:rsidR="00E72C26">
        <w:rPr>
          <w:sz w:val="24"/>
          <w:szCs w:val="24"/>
        </w:rPr>
        <w:br/>
      </w:r>
      <w:r>
        <w:t>Ann Linde</w:t>
      </w:r>
    </w:p>
    <w:sectPr w:rsidR="00B22806" w:rsidRPr="00E9426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F77E" w14:textId="77777777" w:rsidR="0051587C" w:rsidRDefault="0051587C" w:rsidP="00A87A54">
      <w:pPr>
        <w:spacing w:after="0" w:line="240" w:lineRule="auto"/>
      </w:pPr>
      <w:r>
        <w:separator/>
      </w:r>
    </w:p>
  </w:endnote>
  <w:endnote w:type="continuationSeparator" w:id="0">
    <w:p w14:paraId="521A4246" w14:textId="77777777" w:rsidR="0051587C" w:rsidRDefault="0051587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4882FE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406D0E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72C2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E3D6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762F3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A203B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FD5A3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7728E9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8488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DCB8DC" w14:textId="77777777" w:rsidTr="00C26068">
      <w:trPr>
        <w:trHeight w:val="227"/>
      </w:trPr>
      <w:tc>
        <w:tcPr>
          <w:tcW w:w="4074" w:type="dxa"/>
        </w:tcPr>
        <w:p w14:paraId="10D5449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B654B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ACBB9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DE13" w14:textId="77777777" w:rsidR="0051587C" w:rsidRDefault="0051587C" w:rsidP="00A87A54">
      <w:pPr>
        <w:spacing w:after="0" w:line="240" w:lineRule="auto"/>
      </w:pPr>
      <w:r>
        <w:separator/>
      </w:r>
    </w:p>
  </w:footnote>
  <w:footnote w:type="continuationSeparator" w:id="0">
    <w:p w14:paraId="4CAE0CC8" w14:textId="77777777" w:rsidR="0051587C" w:rsidRDefault="0051587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22806" w14:paraId="68069FC7" w14:textId="77777777" w:rsidTr="00C93EBA">
      <w:trPr>
        <w:trHeight w:val="227"/>
      </w:trPr>
      <w:tc>
        <w:tcPr>
          <w:tcW w:w="5534" w:type="dxa"/>
        </w:tcPr>
        <w:p w14:paraId="42EFA627" w14:textId="77777777" w:rsidR="00B22806" w:rsidRPr="007D73AB" w:rsidRDefault="00B22806">
          <w:pPr>
            <w:pStyle w:val="Sidhuvud"/>
          </w:pPr>
        </w:p>
      </w:tc>
      <w:tc>
        <w:tcPr>
          <w:tcW w:w="3170" w:type="dxa"/>
          <w:vAlign w:val="bottom"/>
        </w:tcPr>
        <w:p w14:paraId="7EC5ED45" w14:textId="77777777" w:rsidR="00B22806" w:rsidRPr="007D73AB" w:rsidRDefault="00B22806" w:rsidP="00340DE0">
          <w:pPr>
            <w:pStyle w:val="Sidhuvud"/>
          </w:pPr>
        </w:p>
      </w:tc>
      <w:tc>
        <w:tcPr>
          <w:tcW w:w="1134" w:type="dxa"/>
        </w:tcPr>
        <w:p w14:paraId="0A2C7EBC" w14:textId="77777777" w:rsidR="00B22806" w:rsidRDefault="00B22806" w:rsidP="005A703A">
          <w:pPr>
            <w:pStyle w:val="Sidhuvud"/>
          </w:pPr>
        </w:p>
      </w:tc>
    </w:tr>
    <w:tr w:rsidR="00B22806" w14:paraId="58B32101" w14:textId="77777777" w:rsidTr="00C93EBA">
      <w:trPr>
        <w:trHeight w:val="1928"/>
      </w:trPr>
      <w:tc>
        <w:tcPr>
          <w:tcW w:w="5534" w:type="dxa"/>
        </w:tcPr>
        <w:p w14:paraId="612C78F2" w14:textId="77777777" w:rsidR="00B22806" w:rsidRPr="00340DE0" w:rsidRDefault="00B2280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D874AB" wp14:editId="080095D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28CC16" w14:textId="77777777" w:rsidR="00B22806" w:rsidRPr="00710A6C" w:rsidRDefault="00B22806" w:rsidP="00EE3C0F">
          <w:pPr>
            <w:pStyle w:val="Sidhuvud"/>
            <w:rPr>
              <w:b/>
            </w:rPr>
          </w:pPr>
        </w:p>
        <w:p w14:paraId="722A183E" w14:textId="77777777" w:rsidR="00B22806" w:rsidRDefault="00B22806" w:rsidP="00EE3C0F">
          <w:pPr>
            <w:pStyle w:val="Sidhuvud"/>
          </w:pPr>
        </w:p>
        <w:p w14:paraId="53F101D4" w14:textId="77777777" w:rsidR="00B22806" w:rsidRDefault="00B22806" w:rsidP="00EE3C0F">
          <w:pPr>
            <w:pStyle w:val="Sidhuvud"/>
          </w:pPr>
        </w:p>
        <w:p w14:paraId="5FE003CC" w14:textId="77777777" w:rsidR="00B22806" w:rsidRDefault="00B2280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031AAAE09A84CB4A7FF854641A864AA"/>
            </w:placeholder>
            <w:showingPlcHdr/>
            <w:dataBinding w:prefixMappings="xmlns:ns0='http://lp/documentinfo/RK' " w:xpath="/ns0:DocumentInfo[1]/ns0:BaseInfo[1]/ns0:Dnr[1]" w:storeItemID="{B853EEE0-A720-46BA-9D9C-B4CDDEE6430C}"/>
            <w:text/>
          </w:sdtPr>
          <w:sdtEndPr/>
          <w:sdtContent>
            <w:p w14:paraId="2FFE8486" w14:textId="77777777" w:rsidR="00B22806" w:rsidRDefault="00E72C2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C3034719134D46B3A17F6C6BFE12FE"/>
            </w:placeholder>
            <w:showingPlcHdr/>
            <w:dataBinding w:prefixMappings="xmlns:ns0='http://lp/documentinfo/RK' " w:xpath="/ns0:DocumentInfo[1]/ns0:BaseInfo[1]/ns0:DocNumber[1]" w:storeItemID="{B853EEE0-A720-46BA-9D9C-B4CDDEE6430C}"/>
            <w:text/>
          </w:sdtPr>
          <w:sdtEndPr/>
          <w:sdtContent>
            <w:p w14:paraId="522ED33C" w14:textId="77777777" w:rsidR="00B22806" w:rsidRDefault="00B2280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6A745E" w14:textId="77777777" w:rsidR="00B22806" w:rsidRDefault="00B22806" w:rsidP="00EE3C0F">
          <w:pPr>
            <w:pStyle w:val="Sidhuvud"/>
          </w:pPr>
        </w:p>
      </w:tc>
      <w:tc>
        <w:tcPr>
          <w:tcW w:w="1134" w:type="dxa"/>
        </w:tcPr>
        <w:p w14:paraId="33FF369B" w14:textId="77777777" w:rsidR="00B22806" w:rsidRDefault="00B22806" w:rsidP="0094502D">
          <w:pPr>
            <w:pStyle w:val="Sidhuvud"/>
          </w:pPr>
        </w:p>
        <w:p w14:paraId="60DEA6D5" w14:textId="77777777" w:rsidR="00B22806" w:rsidRPr="0094502D" w:rsidRDefault="00B22806" w:rsidP="00EC71A6">
          <w:pPr>
            <w:pStyle w:val="Sidhuvud"/>
          </w:pPr>
        </w:p>
      </w:tc>
    </w:tr>
    <w:tr w:rsidR="00B22806" w14:paraId="3D18608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AA762E7098245FA893CA60D3423552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B060538" w14:textId="77777777" w:rsidR="00B22806" w:rsidRPr="00B22806" w:rsidRDefault="00B22806" w:rsidP="00340DE0">
              <w:pPr>
                <w:pStyle w:val="Sidhuvud"/>
                <w:rPr>
                  <w:b/>
                </w:rPr>
              </w:pPr>
              <w:r w:rsidRPr="00B22806">
                <w:rPr>
                  <w:b/>
                </w:rPr>
                <w:t>Utrikesdepartementet</w:t>
              </w:r>
            </w:p>
            <w:p w14:paraId="610317B9" w14:textId="09E2A648" w:rsidR="00B22806" w:rsidRPr="00340DE0" w:rsidRDefault="00CF390C" w:rsidP="00340DE0">
              <w:pPr>
                <w:pStyle w:val="Sidhuvud"/>
              </w:pPr>
              <w:r>
                <w:t>Statsrådet Linde</w:t>
              </w:r>
            </w:p>
          </w:tc>
        </w:sdtContent>
      </w:sdt>
      <w:sdt>
        <w:sdtPr>
          <w:rPr>
            <w:rFonts w:ascii="Arial"/>
            <w:szCs w:val="19"/>
          </w:rPr>
          <w:alias w:val="Recipient"/>
          <w:tag w:val="ccRKShow_Recipient"/>
          <w:id w:val="-28344517"/>
          <w:placeholder>
            <w:docPart w:val="F6E2E7166EC64091B795377A05645A9A"/>
          </w:placeholder>
          <w:dataBinding w:prefixMappings="xmlns:ns0='http://lp/documentinfo/RK' " w:xpath="/ns0:DocumentInfo[1]/ns0:BaseInfo[1]/ns0:Recipient[1]" w:storeItemID="{B853EEE0-A720-46BA-9D9C-B4CDDEE6430C}"/>
          <w:text w:multiLine="1"/>
        </w:sdtPr>
        <w:sdtEndPr/>
        <w:sdtContent>
          <w:tc>
            <w:tcPr>
              <w:tcW w:w="3170" w:type="dxa"/>
            </w:tcPr>
            <w:p w14:paraId="4EB20114" w14:textId="3763CAAB" w:rsidR="00B22806" w:rsidRDefault="00CF390C" w:rsidP="00547B89">
              <w:pPr>
                <w:pStyle w:val="Sidhuvud"/>
              </w:pPr>
              <w:r>
                <w:rPr>
                  <w:rFonts w:ascii="Arial"/>
                  <w:szCs w:val="19"/>
                </w:rPr>
                <w:t>Till riksdagen</w:t>
              </w:r>
            </w:p>
          </w:tc>
        </w:sdtContent>
      </w:sdt>
      <w:tc>
        <w:tcPr>
          <w:tcW w:w="1134" w:type="dxa"/>
        </w:tcPr>
        <w:p w14:paraId="1DE0332F" w14:textId="77777777" w:rsidR="00B22806" w:rsidRDefault="00B22806" w:rsidP="003E6020">
          <w:pPr>
            <w:pStyle w:val="Sidhuvud"/>
          </w:pPr>
        </w:p>
      </w:tc>
    </w:tr>
  </w:tbl>
  <w:p w14:paraId="6B3BD55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6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6F5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8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56B9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399F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380C"/>
    <w:rsid w:val="003C36FA"/>
    <w:rsid w:val="003C7BE0"/>
    <w:rsid w:val="003D0DD3"/>
    <w:rsid w:val="003D17EF"/>
    <w:rsid w:val="003D3535"/>
    <w:rsid w:val="003D4246"/>
    <w:rsid w:val="003D4D9F"/>
    <w:rsid w:val="003D6EC1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378AF"/>
    <w:rsid w:val="00441D70"/>
    <w:rsid w:val="004425C2"/>
    <w:rsid w:val="004451EF"/>
    <w:rsid w:val="00445604"/>
    <w:rsid w:val="00446BAE"/>
    <w:rsid w:val="004557F3"/>
    <w:rsid w:val="00455B29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1587C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3A9"/>
    <w:rsid w:val="005849E3"/>
    <w:rsid w:val="005850D7"/>
    <w:rsid w:val="0058522F"/>
    <w:rsid w:val="00586266"/>
    <w:rsid w:val="00595EDE"/>
    <w:rsid w:val="00595F48"/>
    <w:rsid w:val="00596E2B"/>
    <w:rsid w:val="005A0CBA"/>
    <w:rsid w:val="005A2022"/>
    <w:rsid w:val="005A3272"/>
    <w:rsid w:val="005A5193"/>
    <w:rsid w:val="005A6034"/>
    <w:rsid w:val="005A7AC1"/>
    <w:rsid w:val="005B115A"/>
    <w:rsid w:val="005B14D1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37D2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A1B"/>
    <w:rsid w:val="00750C93"/>
    <w:rsid w:val="00754E24"/>
    <w:rsid w:val="00757B3B"/>
    <w:rsid w:val="007618C5"/>
    <w:rsid w:val="00764FA6"/>
    <w:rsid w:val="00765294"/>
    <w:rsid w:val="007726B5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76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653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1C98"/>
    <w:rsid w:val="009F505F"/>
    <w:rsid w:val="009F767D"/>
    <w:rsid w:val="00A00AE4"/>
    <w:rsid w:val="00A00D24"/>
    <w:rsid w:val="00A01F5C"/>
    <w:rsid w:val="00A05113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BD3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1C37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5EE"/>
    <w:rsid w:val="00B149E2"/>
    <w:rsid w:val="00B2169D"/>
    <w:rsid w:val="00B21CBB"/>
    <w:rsid w:val="00B22806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340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390C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7CD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C8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FC0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959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C26"/>
    <w:rsid w:val="00E74A30"/>
    <w:rsid w:val="00E77778"/>
    <w:rsid w:val="00E77B7E"/>
    <w:rsid w:val="00E77BA8"/>
    <w:rsid w:val="00E82DF1"/>
    <w:rsid w:val="00E90CAA"/>
    <w:rsid w:val="00E93339"/>
    <w:rsid w:val="00E9426D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3D6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1A2C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C484D5"/>
  <w15:docId w15:val="{7F805DD3-529C-4EB5-800C-3F0C170F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31AAAE09A84CB4A7FF854641A86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6BD7A-35D4-4F8F-9798-92962C47D7AE}"/>
      </w:docPartPr>
      <w:docPartBody>
        <w:p w:rsidR="00E84F01" w:rsidRDefault="00D12D4E" w:rsidP="00D12D4E">
          <w:pPr>
            <w:pStyle w:val="4031AAAE09A84CB4A7FF854641A864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C3034719134D46B3A17F6C6BFE1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16691-5A67-48B9-8A35-9A72355B4225}"/>
      </w:docPartPr>
      <w:docPartBody>
        <w:p w:rsidR="00E84F01" w:rsidRDefault="00D12D4E" w:rsidP="00D12D4E">
          <w:pPr>
            <w:pStyle w:val="69C3034719134D46B3A17F6C6BFE12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A762E7098245FA893CA60D34235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09846-9D4B-4BBD-95FA-5A738A362F1A}"/>
      </w:docPartPr>
      <w:docPartBody>
        <w:p w:rsidR="00E84F01" w:rsidRDefault="00D12D4E" w:rsidP="00D12D4E">
          <w:pPr>
            <w:pStyle w:val="2AA762E7098245FA893CA60D342355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E2E7166EC64091B795377A05645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37CF4-19B1-4689-9EDA-8D630DBFA1D9}"/>
      </w:docPartPr>
      <w:docPartBody>
        <w:p w:rsidR="00E84F01" w:rsidRDefault="00D12D4E" w:rsidP="00D12D4E">
          <w:pPr>
            <w:pStyle w:val="F6E2E7166EC64091B795377A05645A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03241D3C614AA196E0C786E6D46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0D7D54-87BB-41CC-967F-8F32B7A963E5}"/>
      </w:docPartPr>
      <w:docPartBody>
        <w:p w:rsidR="00E84F01" w:rsidRDefault="00D12D4E" w:rsidP="00D12D4E">
          <w:pPr>
            <w:pStyle w:val="BD03241D3C614AA196E0C786E6D4619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E"/>
    <w:rsid w:val="00485E07"/>
    <w:rsid w:val="00D10497"/>
    <w:rsid w:val="00D12D4E"/>
    <w:rsid w:val="00E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4D829295FC4355B87AF4700E884D1D">
    <w:name w:val="0C4D829295FC4355B87AF4700E884D1D"/>
    <w:rsid w:val="00D12D4E"/>
  </w:style>
  <w:style w:type="character" w:styleId="Platshllartext">
    <w:name w:val="Placeholder Text"/>
    <w:basedOn w:val="Standardstycketeckensnitt"/>
    <w:uiPriority w:val="99"/>
    <w:semiHidden/>
    <w:rsid w:val="00D12D4E"/>
    <w:rPr>
      <w:noProof w:val="0"/>
      <w:color w:val="808080"/>
    </w:rPr>
  </w:style>
  <w:style w:type="paragraph" w:customStyle="1" w:styleId="3C1E3D204C6B422DA4096851101028BF">
    <w:name w:val="3C1E3D204C6B422DA4096851101028BF"/>
    <w:rsid w:val="00D12D4E"/>
  </w:style>
  <w:style w:type="paragraph" w:customStyle="1" w:styleId="6D940D3AF89E4A85AD0AC4C797FB6109">
    <w:name w:val="6D940D3AF89E4A85AD0AC4C797FB6109"/>
    <w:rsid w:val="00D12D4E"/>
  </w:style>
  <w:style w:type="paragraph" w:customStyle="1" w:styleId="B33BF16DF06947C6938C6577470FF078">
    <w:name w:val="B33BF16DF06947C6938C6577470FF078"/>
    <w:rsid w:val="00D12D4E"/>
  </w:style>
  <w:style w:type="paragraph" w:customStyle="1" w:styleId="4031AAAE09A84CB4A7FF854641A864AA">
    <w:name w:val="4031AAAE09A84CB4A7FF854641A864AA"/>
    <w:rsid w:val="00D12D4E"/>
  </w:style>
  <w:style w:type="paragraph" w:customStyle="1" w:styleId="69C3034719134D46B3A17F6C6BFE12FE">
    <w:name w:val="69C3034719134D46B3A17F6C6BFE12FE"/>
    <w:rsid w:val="00D12D4E"/>
  </w:style>
  <w:style w:type="paragraph" w:customStyle="1" w:styleId="EA42EC8DD6EB418F89AE719E768D8FE2">
    <w:name w:val="EA42EC8DD6EB418F89AE719E768D8FE2"/>
    <w:rsid w:val="00D12D4E"/>
  </w:style>
  <w:style w:type="paragraph" w:customStyle="1" w:styleId="AAD123D10E344599955D06F6367AFDE2">
    <w:name w:val="AAD123D10E344599955D06F6367AFDE2"/>
    <w:rsid w:val="00D12D4E"/>
  </w:style>
  <w:style w:type="paragraph" w:customStyle="1" w:styleId="7AFB2823DB5A4A39940E1B2DCEFA6253">
    <w:name w:val="7AFB2823DB5A4A39940E1B2DCEFA6253"/>
    <w:rsid w:val="00D12D4E"/>
  </w:style>
  <w:style w:type="paragraph" w:customStyle="1" w:styleId="2AA762E7098245FA893CA60D34235528">
    <w:name w:val="2AA762E7098245FA893CA60D34235528"/>
    <w:rsid w:val="00D12D4E"/>
  </w:style>
  <w:style w:type="paragraph" w:customStyle="1" w:styleId="F6E2E7166EC64091B795377A05645A9A">
    <w:name w:val="F6E2E7166EC64091B795377A05645A9A"/>
    <w:rsid w:val="00D12D4E"/>
  </w:style>
  <w:style w:type="paragraph" w:customStyle="1" w:styleId="C4739C2C554D49FDABED6F317A97D45D">
    <w:name w:val="C4739C2C554D49FDABED6F317A97D45D"/>
    <w:rsid w:val="00D12D4E"/>
  </w:style>
  <w:style w:type="paragraph" w:customStyle="1" w:styleId="9FDB07385C4F45D7BAA64D343DCEBC88">
    <w:name w:val="9FDB07385C4F45D7BAA64D343DCEBC88"/>
    <w:rsid w:val="00D12D4E"/>
  </w:style>
  <w:style w:type="paragraph" w:customStyle="1" w:styleId="E67D88662B754A759C042D227C66AA99">
    <w:name w:val="E67D88662B754A759C042D227C66AA99"/>
    <w:rsid w:val="00D12D4E"/>
  </w:style>
  <w:style w:type="paragraph" w:customStyle="1" w:styleId="CC7381D1621E4AC093517D37A6D5BA43">
    <w:name w:val="CC7381D1621E4AC093517D37A6D5BA43"/>
    <w:rsid w:val="00D12D4E"/>
  </w:style>
  <w:style w:type="paragraph" w:customStyle="1" w:styleId="D02DC12060594096BF68915262B7336C">
    <w:name w:val="D02DC12060594096BF68915262B7336C"/>
    <w:rsid w:val="00D12D4E"/>
  </w:style>
  <w:style w:type="paragraph" w:customStyle="1" w:styleId="BD03241D3C614AA196E0C786E6D46199">
    <w:name w:val="BD03241D3C614AA196E0C786E6D46199"/>
    <w:rsid w:val="00D12D4E"/>
  </w:style>
  <w:style w:type="paragraph" w:customStyle="1" w:styleId="9A63B818935848C6B0189A08C3749E42">
    <w:name w:val="9A63B818935848C6B0189A08C3749E42"/>
    <w:rsid w:val="00D12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30210e35-14a0-455c-8311-df0dc11dcc3a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3979B69B52C234DB30206BE78697F90" ma:contentTypeVersion="11" ma:contentTypeDescription="Skapa nytt dokument med möjlighet att välja RK-mall" ma:contentTypeScope="" ma:versionID="4851547f20267fb65a92cb47ff5353b3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418f9d99-8a95-4e17-b002-6f0eb5542577" targetNamespace="http://schemas.microsoft.com/office/2006/metadata/properties" ma:root="true" ma:fieldsID="3e13344b3ecf73bec1a433125ae7c724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418f9d99-8a95-4e17-b002-6f0eb5542577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f0b1e351-9478-40ab-b6a2-516bf56f6905}" ma:internalName="TaxCatchAllLabel" ma:readOnly="true" ma:showField="CatchAllDataLabel" ma:web="6702c5a5-0d00-4f63-863b-cabd4d981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0b1e351-9478-40ab-b6a2-516bf56f6905}" ma:internalName="TaxCatchAll" ma:showField="CatchAllData" ma:web="6702c5a5-0d00-4f63-863b-cabd4d981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9d99-8a95-4e17-b002-6f0eb5542577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2019-07-22T00:00:00</HeaderDate>
    <Office/>
    <Dnr/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8B5D-73B2-48B4-B86A-1BAF0E8F4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7A94E-76C4-4E5F-B644-7966E507DB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18B822-92C2-44CA-80CB-9F48AE1AA92E}"/>
</file>

<file path=customXml/itemProps4.xml><?xml version="1.0" encoding="utf-8"?>
<ds:datastoreItem xmlns:ds="http://schemas.openxmlformats.org/officeDocument/2006/customXml" ds:itemID="{EF97A204-3F1D-41EB-9E6E-A413170A73D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10FBB0A-28EA-4708-8470-56AF566211DD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418f9d99-8a95-4e17-b002-6f0eb5542577"/>
  </ds:schemaRefs>
</ds:datastoreItem>
</file>

<file path=customXml/itemProps6.xml><?xml version="1.0" encoding="utf-8"?>
<ds:datastoreItem xmlns:ds="http://schemas.openxmlformats.org/officeDocument/2006/customXml" ds:itemID="{825FB860-6BDC-442E-9935-994F058B1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418f9d99-8a95-4e17-b002-6f0eb5542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853EEE0-A720-46BA-9D9C-B4CDDEE6430C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C3DE2137-FDA5-4B1E-A0CB-3A41A5D1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Arvidsson</dc:creator>
  <cp:keywords/>
  <dc:description/>
  <cp:lastModifiedBy>Johanna Lundgren</cp:lastModifiedBy>
  <cp:revision>5</cp:revision>
  <cp:lastPrinted>2019-07-15T11:08:00Z</cp:lastPrinted>
  <dcterms:created xsi:type="dcterms:W3CDTF">2019-07-15T14:07:00Z</dcterms:created>
  <dcterms:modified xsi:type="dcterms:W3CDTF">2019-07-19T12:59:00Z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4031ff95-66d2-4b96-91f3-bd04b437b00c</vt:lpwstr>
  </property>
</Properties>
</file>