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BBA24" w14:textId="4EEBE77C" w:rsidR="00CF4034" w:rsidRDefault="00CF4034" w:rsidP="00CF4034">
      <w:pPr>
        <w:pStyle w:val="Rubrik"/>
      </w:pPr>
      <w:r>
        <w:t xml:space="preserve">Svar på fråga 2019/20:1413 </w:t>
      </w:r>
      <w:r w:rsidR="009134F9">
        <w:t>och fråga 2019/20:141</w:t>
      </w:r>
      <w:r w:rsidR="00971CEF">
        <w:t>5</w:t>
      </w:r>
      <w:r w:rsidR="009134F9">
        <w:t xml:space="preserve"> </w:t>
      </w:r>
      <w:r>
        <w:t xml:space="preserve">av </w:t>
      </w:r>
      <w:proofErr w:type="spellStart"/>
      <w:r>
        <w:t>Marléne</w:t>
      </w:r>
      <w:proofErr w:type="spellEnd"/>
      <w:r>
        <w:t xml:space="preserve"> Lund Kopparklint (M) Skydd av barn som tillhör risk</w:t>
      </w:r>
      <w:r w:rsidR="00A25FCC">
        <w:softHyphen/>
      </w:r>
      <w:r>
        <w:t>grupper</w:t>
      </w:r>
      <w:r w:rsidR="009134F9">
        <w:t xml:space="preserve"> och </w:t>
      </w:r>
      <w:r w:rsidR="001E5F9C">
        <w:t xml:space="preserve">Skydd av </w:t>
      </w:r>
      <w:r w:rsidR="009134F9">
        <w:t>riskgrupper med anledning av covid-19</w:t>
      </w:r>
    </w:p>
    <w:p w14:paraId="3FB0BC63" w14:textId="77777777" w:rsidR="00A0129C" w:rsidRDefault="00CF4034" w:rsidP="00CF6E13">
      <w:pPr>
        <w:pStyle w:val="Brdtext"/>
      </w:pPr>
      <w:proofErr w:type="spellStart"/>
      <w:r>
        <w:t>Marléne</w:t>
      </w:r>
      <w:proofErr w:type="spellEnd"/>
      <w:r>
        <w:t xml:space="preserve"> Lund Kopparklint har frågat mig om hur jag ämnar arbeta för att skydda de barn som tillhör av Socialstyrelsen utpekade riskgrupper</w:t>
      </w:r>
      <w:r w:rsidR="001E5F9C">
        <w:t xml:space="preserve"> och hur jag ämnar arbeta för att skydda de av Socialstyrelsen utpekade riskgrupperna.</w:t>
      </w:r>
      <w:r w:rsidR="00F038B2">
        <w:t xml:space="preserve"> </w:t>
      </w:r>
    </w:p>
    <w:p w14:paraId="7A37FC7A" w14:textId="0939F3DA" w:rsidR="009C7CA7" w:rsidRDefault="009C7CA7" w:rsidP="009C7CA7">
      <w:pPr>
        <w:pStyle w:val="Brdtext"/>
      </w:pPr>
      <w:r>
        <w:t>Socialstyrelsen har i en redovisning från den 17 april 2020 identifierat v</w:t>
      </w:r>
      <w:r w:rsidRPr="00C96EF6">
        <w:t>issa grupper av individer i arbetsför ålder som löper ökad risk att drabbas av ett särskilt allvarligt sjukdomsförlopp vid insjuknande i covid-19</w:t>
      </w:r>
      <w:r>
        <w:t xml:space="preserve"> och som därför kan ha ett särskilt behov av skydd mot smitta. </w:t>
      </w:r>
      <w:r w:rsidRPr="001E5F9C">
        <w:t xml:space="preserve">I de fall de inte har möjlighet att utföra sitt förvärvsarbete i hemmet och arbetsgivaren inte kan erbjuda andra arbetsuppgifter </w:t>
      </w:r>
      <w:r w:rsidR="000C10EF">
        <w:t xml:space="preserve">inom ramen för anställningen </w:t>
      </w:r>
      <w:r w:rsidRPr="001E5F9C">
        <w:t>eller i övrigt anpassa arbets</w:t>
      </w:r>
      <w:r w:rsidR="00A25FCC">
        <w:softHyphen/>
      </w:r>
      <w:r w:rsidRPr="001E5F9C">
        <w:t>situationen så att tillräckligt avstånd kan hållas till andra, kan de ha behov av ekonomisk ersättning</w:t>
      </w:r>
      <w:r>
        <w:t xml:space="preserve"> för att tillfälligt avstå förvärvsarbete utanför hemmet</w:t>
      </w:r>
      <w:r w:rsidRPr="001E5F9C">
        <w:t>.</w:t>
      </w:r>
    </w:p>
    <w:p w14:paraId="50DDBE58" w14:textId="79883C9D" w:rsidR="009C7CA7" w:rsidRDefault="009C7CA7" w:rsidP="009C7CA7">
      <w:pPr>
        <w:pStyle w:val="Brdtext"/>
      </w:pPr>
      <w:r>
        <w:t xml:space="preserve">Regeringen har </w:t>
      </w:r>
      <w:r w:rsidR="00D76102">
        <w:t xml:space="preserve">på kort tid </w:t>
      </w:r>
      <w:r>
        <w:t>arbetat</w:t>
      </w:r>
      <w:r w:rsidR="00D76102">
        <w:t xml:space="preserve"> fram ett förslag</w:t>
      </w:r>
      <w:r>
        <w:t xml:space="preserve"> om ekonomisk ersättning för vissa grupper av särskilt sårbara individer</w:t>
      </w:r>
      <w:r w:rsidR="00D76102">
        <w:t>. F</w:t>
      </w:r>
      <w:r>
        <w:t>rågan är fortsatt prioriterad. Frågan har visat sig vara komplex och kan jämföras med att införa en helt ny socialförsäkringsförmån vilket vanligtvis kan ta flera år i anspråk. Många ställningstaganden som har varit nödvändiga att göra under en mycket kort tid har varit komplicerade med hänsyn tagen till rättssäker</w:t>
      </w:r>
      <w:r w:rsidR="00A25FCC">
        <w:softHyphen/>
      </w:r>
      <w:r>
        <w:t xml:space="preserve">heten och andra juridiska frågeställningar samt praktiska utmaningar för Försäkringskassan. </w:t>
      </w:r>
    </w:p>
    <w:p w14:paraId="22424684" w14:textId="0347ECCA" w:rsidR="00605616" w:rsidRPr="00605616" w:rsidRDefault="00605616" w:rsidP="00605616">
      <w:pPr>
        <w:pStyle w:val="Brdtext"/>
      </w:pPr>
      <w:r>
        <w:t>Regeringen har i dialog med riksdagen (socialutskottet och socialförsäkrings</w:t>
      </w:r>
      <w:r w:rsidR="00A25FCC">
        <w:softHyphen/>
      </w:r>
      <w:r>
        <w:t xml:space="preserve">utskottet) arbetat fram ett förslag på </w:t>
      </w:r>
      <w:r w:rsidRPr="00FC4BDB">
        <w:t xml:space="preserve">en </w:t>
      </w:r>
      <w:r>
        <w:t xml:space="preserve">tillfällig ekonomisk </w:t>
      </w:r>
      <w:r w:rsidRPr="00FC4BDB">
        <w:t>ersättning</w:t>
      </w:r>
      <w:r>
        <w:t xml:space="preserve"> inom socialförsäkringssystemet för d</w:t>
      </w:r>
      <w:r w:rsidRPr="00FC4BDB">
        <w:t xml:space="preserve">e </w:t>
      </w:r>
      <w:r>
        <w:t xml:space="preserve">särskilt sårbara grupper i arbetsför ålder </w:t>
      </w:r>
      <w:r w:rsidRPr="00FC4BDB">
        <w:lastRenderedPageBreak/>
        <w:t>som riskerar ett allvarligt sjukdomsförlopp vid insjuknande i covid-19</w:t>
      </w:r>
      <w:r>
        <w:t>.  Förslaget innebär att s</w:t>
      </w:r>
      <w:r w:rsidRPr="00605616">
        <w:t>ärskilt sårbara individer i arbetsför ålder som riskerar ett allvarligt sjukdomsförlopp ska i vissa fall</w:t>
      </w:r>
      <w:r w:rsidR="00C93C7C">
        <w:t xml:space="preserve"> tillfälligt</w:t>
      </w:r>
      <w:r w:rsidRPr="00605616">
        <w:t xml:space="preserve"> omfattas av sjukpenning i före</w:t>
      </w:r>
      <w:r w:rsidR="00A25FCC">
        <w:softHyphen/>
      </w:r>
      <w:r w:rsidRPr="00605616">
        <w:t>byggande syfte.</w:t>
      </w:r>
    </w:p>
    <w:p w14:paraId="4679C852" w14:textId="59E5A9E7" w:rsidR="009C7CA7" w:rsidRPr="001E5F9C" w:rsidRDefault="00605616" w:rsidP="009C7CA7">
      <w:pPr>
        <w:pStyle w:val="Brdtext"/>
      </w:pPr>
      <w:r w:rsidRPr="00605616">
        <w:t>Rätt till ersättning har</w:t>
      </w:r>
      <w:r w:rsidR="00D76102">
        <w:t>, enligt förslaget,</w:t>
      </w:r>
      <w:r w:rsidRPr="00605616">
        <w:t xml:space="preserve"> den som tillhör en riskgrupp och som inte har möjlig</w:t>
      </w:r>
      <w:r w:rsidR="00A25FCC">
        <w:softHyphen/>
      </w:r>
      <w:r w:rsidRPr="00605616">
        <w:t xml:space="preserve">het </w:t>
      </w:r>
      <w:r w:rsidR="00283A26">
        <w:t xml:space="preserve">att </w:t>
      </w:r>
      <w:r w:rsidR="00283A26" w:rsidRPr="00DF1F99">
        <w:t xml:space="preserve">utföra </w:t>
      </w:r>
      <w:r w:rsidR="00283A26">
        <w:t>sitt förvärvs</w:t>
      </w:r>
      <w:r w:rsidR="00283A26" w:rsidRPr="00DF1F99">
        <w:t>arbete i hemmet</w:t>
      </w:r>
      <w:r w:rsidR="00283A26">
        <w:t xml:space="preserve"> och arbetsgivaren inte kan </w:t>
      </w:r>
      <w:r w:rsidR="00283A26" w:rsidRPr="002B1F82">
        <w:t xml:space="preserve">erbjuda andra arbetsuppgifter </w:t>
      </w:r>
      <w:r w:rsidR="00283A26">
        <w:t xml:space="preserve">inom ramen för anställningen </w:t>
      </w:r>
      <w:r w:rsidR="00283A26" w:rsidRPr="002B1F82">
        <w:t xml:space="preserve">eller </w:t>
      </w:r>
      <w:r w:rsidR="00283A26">
        <w:t xml:space="preserve">att det </w:t>
      </w:r>
      <w:r w:rsidR="00283A26" w:rsidRPr="002B1F82">
        <w:t xml:space="preserve">i </w:t>
      </w:r>
      <w:r w:rsidR="00283A26" w:rsidRPr="00214630">
        <w:t>övrigt</w:t>
      </w:r>
      <w:r w:rsidR="00283A26">
        <w:t xml:space="preserve"> inte går att </w:t>
      </w:r>
      <w:r w:rsidR="00283A26" w:rsidRPr="00214630">
        <w:t>anpassa arbetssituationen så att ur smitt</w:t>
      </w:r>
      <w:r w:rsidR="00D76102">
        <w:softHyphen/>
      </w:r>
      <w:r w:rsidR="00283A26" w:rsidRPr="00214630">
        <w:t>skydds</w:t>
      </w:r>
      <w:r w:rsidR="00D76102">
        <w:softHyphen/>
      </w:r>
      <w:r w:rsidR="00283A26" w:rsidRPr="00214630">
        <w:t>synpunkt lämpligt avstånd kan hållas till andra för att undvika spridning av smittan covid-19.</w:t>
      </w:r>
      <w:r>
        <w:t xml:space="preserve"> </w:t>
      </w:r>
      <w:r w:rsidRPr="00605616">
        <w:t>Förebyggande sjukpenning</w:t>
      </w:r>
      <w:r w:rsidR="00D76102">
        <w:t>,</w:t>
      </w:r>
      <w:r w:rsidRPr="00605616">
        <w:t xml:space="preserve"> kommer </w:t>
      </w:r>
      <w:r w:rsidR="00D76102">
        <w:t xml:space="preserve">enligt samma förslag, </w:t>
      </w:r>
      <w:r w:rsidRPr="00605616">
        <w:t xml:space="preserve">att lämnas med ett schablonbelopp på 804 kronor för hel förmån. Förordningen </w:t>
      </w:r>
      <w:r w:rsidR="00AB5BBA">
        <w:t>föreslås</w:t>
      </w:r>
      <w:r w:rsidR="00AB5BBA" w:rsidRPr="00605616">
        <w:t xml:space="preserve"> </w:t>
      </w:r>
      <w:r w:rsidRPr="00605616">
        <w:t xml:space="preserve">träda i kraft den 1 juli och </w:t>
      </w:r>
      <w:r w:rsidR="00AB5BBA">
        <w:t>ska gälla</w:t>
      </w:r>
      <w:r w:rsidR="00AB5BBA" w:rsidRPr="00605616">
        <w:t xml:space="preserve"> </w:t>
      </w:r>
      <w:r w:rsidRPr="00605616">
        <w:t>i tre månader.</w:t>
      </w:r>
      <w:r w:rsidR="00AB5BBA">
        <w:t xml:space="preserve"> Förslaget är för närvarande ute på remiss.</w:t>
      </w:r>
    </w:p>
    <w:p w14:paraId="4906C017" w14:textId="42E93BF9" w:rsidR="00CF4034" w:rsidRDefault="009C7CA7" w:rsidP="00CF4034">
      <w:pPr>
        <w:pStyle w:val="Brdtext"/>
      </w:pPr>
      <w:r>
        <w:t xml:space="preserve">Socialstyrelsens redovisning som nämns ovan gäller </w:t>
      </w:r>
      <w:r w:rsidR="009134F9">
        <w:t>inte barn</w:t>
      </w:r>
      <w:r w:rsidR="00CF4034" w:rsidRPr="00C96EF6">
        <w:t>.</w:t>
      </w:r>
      <w:r w:rsidR="00CF4034">
        <w:t xml:space="preserve"> </w:t>
      </w:r>
      <w:r w:rsidR="009134F9">
        <w:t xml:space="preserve">Detta i enlighet med ett förtydligande från </w:t>
      </w:r>
      <w:r w:rsidR="00F038B2">
        <w:t xml:space="preserve">Socialstyrelsen </w:t>
      </w:r>
      <w:r w:rsidR="009134F9">
        <w:t>som inkom den 20 april 2020.</w:t>
      </w:r>
    </w:p>
    <w:p w14:paraId="23040514" w14:textId="4DE3F57F" w:rsidR="00CF4034" w:rsidRDefault="00F038B2" w:rsidP="00CF4034">
      <w:pPr>
        <w:pStyle w:val="Brdtext"/>
      </w:pPr>
      <w:r>
        <w:t>Barn har enligt Folkhälsomyndigheten</w:t>
      </w:r>
      <w:r w:rsidR="00CF4034" w:rsidRPr="007722D8">
        <w:t xml:space="preserve"> </w:t>
      </w:r>
      <w:r w:rsidR="00CF4034">
        <w:t xml:space="preserve">generellt </w:t>
      </w:r>
      <w:r w:rsidR="00CF4034" w:rsidRPr="007722D8">
        <w:t>mycket l</w:t>
      </w:r>
      <w:r w:rsidR="00CF4034">
        <w:t>åg</w:t>
      </w:r>
      <w:r w:rsidR="00CF4034" w:rsidRPr="007722D8">
        <w:t xml:space="preserve"> risk för att </w:t>
      </w:r>
      <w:r w:rsidR="00CF4034">
        <w:br/>
      </w:r>
      <w:r w:rsidR="00CF4034" w:rsidRPr="007722D8">
        <w:t>bli allvarligt sjuka</w:t>
      </w:r>
      <w:r w:rsidR="00CF4034">
        <w:t xml:space="preserve"> i covid-19.</w:t>
      </w:r>
      <w:r w:rsidR="00CF4034" w:rsidRPr="007722D8">
        <w:t xml:space="preserve"> </w:t>
      </w:r>
      <w:r>
        <w:t>Det är</w:t>
      </w:r>
      <w:r w:rsidR="00CF4034">
        <w:t xml:space="preserve"> dock </w:t>
      </w:r>
      <w:r w:rsidR="00CF4034" w:rsidRPr="00B97349">
        <w:t xml:space="preserve">möjligt att </w:t>
      </w:r>
      <w:r w:rsidR="00D76102">
        <w:t xml:space="preserve">barn </w:t>
      </w:r>
      <w:r w:rsidR="00CF4034" w:rsidRPr="00B97349">
        <w:t xml:space="preserve">med </w:t>
      </w:r>
      <w:r w:rsidR="00CF4034">
        <w:t xml:space="preserve">en </w:t>
      </w:r>
      <w:r w:rsidR="00CF4034" w:rsidRPr="00B97349">
        <w:t xml:space="preserve">sjukdom eller </w:t>
      </w:r>
      <w:r w:rsidR="00CF4034">
        <w:t xml:space="preserve">som genomgår en </w:t>
      </w:r>
      <w:r w:rsidR="00CF4034" w:rsidRPr="00B97349">
        <w:t xml:space="preserve">medicinsk behandling som påverkar immunförsvaret </w:t>
      </w:r>
      <w:r>
        <w:t>kan ha</w:t>
      </w:r>
      <w:r w:rsidR="00CF4034" w:rsidRPr="00B97349">
        <w:t xml:space="preserve"> ökad risk för ett allvarligare sjukdomsförlopp. </w:t>
      </w:r>
      <w:r w:rsidR="00CF4034">
        <w:br/>
        <w:t>Folkhälsomyndigheten menar att vid sjukdom</w:t>
      </w:r>
      <w:r w:rsidR="00CF4034" w:rsidRPr="00B97349">
        <w:t xml:space="preserve"> som generellt innebär ökad risk för allvarlig sjukdom </w:t>
      </w:r>
      <w:r w:rsidR="00CF4034" w:rsidRPr="00FD1749">
        <w:t>vid luftvägsinfektioner bör man rådgöra med behandlande läkare om behandling och vad man kan göra för att minska risken kopplad till sjukdomen covid-19</w:t>
      </w:r>
      <w:bookmarkStart w:id="0" w:name="_Hlk40104163"/>
      <w:r w:rsidR="00CF4034" w:rsidRPr="00FD1749">
        <w:t>.</w:t>
      </w:r>
      <w:r w:rsidR="00CF4034">
        <w:t xml:space="preserve"> </w:t>
      </w:r>
    </w:p>
    <w:bookmarkEnd w:id="0"/>
    <w:p w14:paraId="50456778" w14:textId="77777777" w:rsidR="001552AD" w:rsidRDefault="00CF4034" w:rsidP="00283A26">
      <w:r>
        <w:t xml:space="preserve">Folkhälsomyndigheten fick därför den 14 maj 2020 i uppdrag att tillsammans med Socialstyrelsen ta fram och sprida ett </w:t>
      </w:r>
      <w:bookmarkStart w:id="1" w:name="_Hlk40104013"/>
      <w:r>
        <w:t xml:space="preserve">informationsmaterial till hälso- och sjukvården och </w:t>
      </w:r>
      <w:r w:rsidRPr="00FD1749">
        <w:t>elevhälsan gällande insatser riktade till särskilt infektions</w:t>
      </w:r>
      <w:r w:rsidR="00A25FCC">
        <w:softHyphen/>
      </w:r>
      <w:r w:rsidRPr="00FD1749">
        <w:t>känsliga barn och unga med anledning av utbrottet av covid-19.</w:t>
      </w:r>
      <w:bookmarkEnd w:id="1"/>
      <w:r>
        <w:t xml:space="preserve"> </w:t>
      </w:r>
      <w:bookmarkStart w:id="2" w:name="_Hlk40085137"/>
      <w:r>
        <w:t xml:space="preserve">Syftet är att informationsmaterialet ska fungera som ett stöd till professionerna i samband med bedömning och rådgivning om individuellt anpassade </w:t>
      </w:r>
    </w:p>
    <w:p w14:paraId="286E91DB" w14:textId="77777777" w:rsidR="001552AD" w:rsidRDefault="001552AD">
      <w:r>
        <w:br w:type="page"/>
      </w:r>
    </w:p>
    <w:p w14:paraId="0C763690" w14:textId="119F5438" w:rsidR="00283A26" w:rsidRDefault="00CF4034" w:rsidP="00283A26">
      <w:pPr>
        <w:rPr>
          <w:rFonts w:ascii="Arial" w:hAnsi="Arial" w:cs="Arial"/>
          <w:b/>
          <w:bCs/>
          <w:sz w:val="20"/>
          <w:szCs w:val="20"/>
        </w:rPr>
      </w:pPr>
      <w:r>
        <w:t xml:space="preserve">preventiva åtgärder för att minska risken för att infektionskänsliga barn och unga smittas. </w:t>
      </w:r>
      <w:bookmarkEnd w:id="2"/>
      <w:r>
        <w:rPr>
          <w:lang w:eastAsia="sv-SE"/>
        </w:rPr>
        <w:t>Uppdraget ska redovisas senast den 8 juni 2020.</w:t>
      </w:r>
      <w:r w:rsidR="00283A26">
        <w:rPr>
          <w:lang w:eastAsia="sv-SE"/>
        </w:rPr>
        <w:t xml:space="preserve"> </w:t>
      </w:r>
      <w:r w:rsidR="00283A26" w:rsidRPr="004D14D9">
        <w:t xml:space="preserve">Regeringen följer </w:t>
      </w:r>
      <w:r w:rsidR="002E36A9">
        <w:t>kunskaps</w:t>
      </w:r>
      <w:r w:rsidR="00283A26" w:rsidRPr="004D14D9">
        <w:t>utvecklingen och återkommer</w:t>
      </w:r>
      <w:r w:rsidR="00283A26">
        <w:t xml:space="preserve"> vid behov </w:t>
      </w:r>
      <w:r w:rsidR="00283A26" w:rsidRPr="004D14D9">
        <w:t>i frågan.</w:t>
      </w:r>
    </w:p>
    <w:p w14:paraId="3BA8D6D6" w14:textId="77777777" w:rsidR="00CF4034" w:rsidRDefault="00F23B10" w:rsidP="00CF6E13">
      <w:pPr>
        <w:pStyle w:val="Brdtext"/>
      </w:pPr>
      <w:r>
        <w:t>Stockholm den 3 juni 2020</w:t>
      </w:r>
    </w:p>
    <w:p w14:paraId="574694C0" w14:textId="34DE4A2A" w:rsidR="00F23B10" w:rsidRDefault="001552AD" w:rsidP="00CF6E13">
      <w:pPr>
        <w:pStyle w:val="Brdtext"/>
      </w:pPr>
      <w:r>
        <w:br/>
      </w:r>
      <w:bookmarkStart w:id="3" w:name="_GoBack"/>
      <w:bookmarkEnd w:id="3"/>
    </w:p>
    <w:p w14:paraId="49C56EC1" w14:textId="77777777" w:rsidR="00F23B10" w:rsidRDefault="00F23B10" w:rsidP="00CF6E13">
      <w:pPr>
        <w:pStyle w:val="Brdtext"/>
      </w:pPr>
      <w:r>
        <w:t>Lena Hallengren</w:t>
      </w:r>
    </w:p>
    <w:sectPr w:rsidR="00F23B10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37D04" w14:textId="77777777" w:rsidR="0042302C" w:rsidRDefault="0042302C" w:rsidP="00A87A54">
      <w:pPr>
        <w:spacing w:after="0" w:line="240" w:lineRule="auto"/>
      </w:pPr>
      <w:r>
        <w:separator/>
      </w:r>
    </w:p>
  </w:endnote>
  <w:endnote w:type="continuationSeparator" w:id="0">
    <w:p w14:paraId="6AE0B261" w14:textId="77777777" w:rsidR="0042302C" w:rsidRDefault="0042302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463BB2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5B4CE86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01955F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10FA42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703D0D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672A3E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6E2D0D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D259A99" w14:textId="77777777" w:rsidTr="00C26068">
      <w:trPr>
        <w:trHeight w:val="227"/>
      </w:trPr>
      <w:tc>
        <w:tcPr>
          <w:tcW w:w="4074" w:type="dxa"/>
        </w:tcPr>
        <w:p w14:paraId="07064F3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81A1F0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6A8C2D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E1158" w14:textId="77777777" w:rsidR="0042302C" w:rsidRDefault="0042302C" w:rsidP="00A87A54">
      <w:pPr>
        <w:spacing w:after="0" w:line="240" w:lineRule="auto"/>
      </w:pPr>
      <w:r>
        <w:separator/>
      </w:r>
    </w:p>
  </w:footnote>
  <w:footnote w:type="continuationSeparator" w:id="0">
    <w:p w14:paraId="6939D015" w14:textId="77777777" w:rsidR="0042302C" w:rsidRDefault="0042302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2302C" w14:paraId="0D1B36B6" w14:textId="77777777" w:rsidTr="00C93EBA">
      <w:trPr>
        <w:trHeight w:val="227"/>
      </w:trPr>
      <w:tc>
        <w:tcPr>
          <w:tcW w:w="5534" w:type="dxa"/>
        </w:tcPr>
        <w:p w14:paraId="4F84C4B3" w14:textId="77777777" w:rsidR="0042302C" w:rsidRPr="007D73AB" w:rsidRDefault="0042302C">
          <w:pPr>
            <w:pStyle w:val="Sidhuvud"/>
          </w:pPr>
        </w:p>
      </w:tc>
      <w:tc>
        <w:tcPr>
          <w:tcW w:w="3170" w:type="dxa"/>
          <w:vAlign w:val="bottom"/>
        </w:tcPr>
        <w:p w14:paraId="337ADFD2" w14:textId="77777777" w:rsidR="0042302C" w:rsidRPr="007D73AB" w:rsidRDefault="0042302C" w:rsidP="00340DE0">
          <w:pPr>
            <w:pStyle w:val="Sidhuvud"/>
          </w:pPr>
        </w:p>
      </w:tc>
      <w:tc>
        <w:tcPr>
          <w:tcW w:w="1134" w:type="dxa"/>
        </w:tcPr>
        <w:p w14:paraId="0BE93822" w14:textId="77777777" w:rsidR="0042302C" w:rsidRDefault="0042302C" w:rsidP="005A703A">
          <w:pPr>
            <w:pStyle w:val="Sidhuvud"/>
          </w:pPr>
        </w:p>
      </w:tc>
    </w:tr>
    <w:tr w:rsidR="0042302C" w14:paraId="086EAC19" w14:textId="77777777" w:rsidTr="00C93EBA">
      <w:trPr>
        <w:trHeight w:val="1928"/>
      </w:trPr>
      <w:tc>
        <w:tcPr>
          <w:tcW w:w="5534" w:type="dxa"/>
        </w:tcPr>
        <w:p w14:paraId="680EAD18" w14:textId="77777777" w:rsidR="0042302C" w:rsidRPr="00340DE0" w:rsidRDefault="0042302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BE8B456" wp14:editId="195B043D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6136EC7" w14:textId="77777777" w:rsidR="0042302C" w:rsidRPr="00710A6C" w:rsidRDefault="0042302C" w:rsidP="00EE3C0F">
          <w:pPr>
            <w:pStyle w:val="Sidhuvud"/>
            <w:rPr>
              <w:b/>
            </w:rPr>
          </w:pPr>
        </w:p>
        <w:p w14:paraId="028D81D8" w14:textId="77777777" w:rsidR="0042302C" w:rsidRDefault="0042302C" w:rsidP="00EE3C0F">
          <w:pPr>
            <w:pStyle w:val="Sidhuvud"/>
          </w:pPr>
        </w:p>
        <w:p w14:paraId="09BADBC4" w14:textId="77777777" w:rsidR="0042302C" w:rsidRDefault="0042302C" w:rsidP="00EE3C0F">
          <w:pPr>
            <w:pStyle w:val="Sidhuvud"/>
          </w:pPr>
        </w:p>
        <w:p w14:paraId="608DACB2" w14:textId="77777777" w:rsidR="0042302C" w:rsidRDefault="0042302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EF44AEEB5C342BF8B707EB86B93A780"/>
            </w:placeholder>
            <w:dataBinding w:prefixMappings="xmlns:ns0='http://lp/documentinfo/RK' " w:xpath="/ns0:DocumentInfo[1]/ns0:BaseInfo[1]/ns0:Dnr[1]" w:storeItemID="{05CC575E-A0C9-4BFD-B99F-2813B4CBCE88}"/>
            <w:text/>
          </w:sdtPr>
          <w:sdtEndPr/>
          <w:sdtContent>
            <w:p w14:paraId="362705DE" w14:textId="34E2A4C1" w:rsidR="0042302C" w:rsidRDefault="0042302C" w:rsidP="00EE3C0F">
              <w:pPr>
                <w:pStyle w:val="Sidhuvud"/>
              </w:pPr>
              <w:r>
                <w:t>S2020/</w:t>
              </w:r>
              <w:r w:rsidR="00CF4034">
                <w:t>04739/FS</w:t>
              </w:r>
            </w:p>
          </w:sdtContent>
        </w:sdt>
        <w:p w14:paraId="75D7608B" w14:textId="02D1836A" w:rsidR="00EF01EB" w:rsidRDefault="00EF01EB" w:rsidP="00EE3C0F">
          <w:pPr>
            <w:pStyle w:val="Sidhuvud"/>
          </w:pPr>
          <w:r>
            <w:t>S2020/04752/FS</w:t>
          </w:r>
        </w:p>
        <w:sdt>
          <w:sdtPr>
            <w:alias w:val="DocNumber"/>
            <w:tag w:val="DocNumber"/>
            <w:id w:val="1726028884"/>
            <w:placeholder>
              <w:docPart w:val="6103B3CF72AB4315A44F3034032B0B39"/>
            </w:placeholder>
            <w:showingPlcHdr/>
            <w:dataBinding w:prefixMappings="xmlns:ns0='http://lp/documentinfo/RK' " w:xpath="/ns0:DocumentInfo[1]/ns0:BaseInfo[1]/ns0:DocNumber[1]" w:storeItemID="{05CC575E-A0C9-4BFD-B99F-2813B4CBCE88}"/>
            <w:text/>
          </w:sdtPr>
          <w:sdtEndPr/>
          <w:sdtContent>
            <w:p w14:paraId="1218DEB5" w14:textId="77777777" w:rsidR="0042302C" w:rsidRDefault="0042302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F247D0D" w14:textId="77777777" w:rsidR="0042302C" w:rsidRDefault="0042302C" w:rsidP="00EE3C0F">
          <w:pPr>
            <w:pStyle w:val="Sidhuvud"/>
          </w:pPr>
        </w:p>
      </w:tc>
      <w:tc>
        <w:tcPr>
          <w:tcW w:w="1134" w:type="dxa"/>
        </w:tcPr>
        <w:p w14:paraId="15DE3783" w14:textId="77777777" w:rsidR="0042302C" w:rsidRDefault="0042302C" w:rsidP="0094502D">
          <w:pPr>
            <w:pStyle w:val="Sidhuvud"/>
          </w:pPr>
        </w:p>
        <w:p w14:paraId="090463A0" w14:textId="77777777" w:rsidR="0042302C" w:rsidRPr="0094502D" w:rsidRDefault="0042302C" w:rsidP="00EC71A6">
          <w:pPr>
            <w:pStyle w:val="Sidhuvud"/>
          </w:pPr>
        </w:p>
      </w:tc>
    </w:tr>
    <w:tr w:rsidR="0042302C" w14:paraId="2F499238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14:paraId="18CCECB0" w14:textId="77777777" w:rsidR="0042302C" w:rsidRPr="00CF4034" w:rsidRDefault="00CF4034" w:rsidP="00340DE0">
          <w:pPr>
            <w:pStyle w:val="Sidhuvud"/>
            <w:rPr>
              <w:b/>
              <w:bCs/>
            </w:rPr>
          </w:pPr>
          <w:r w:rsidRPr="00CF4034">
            <w:rPr>
              <w:b/>
              <w:bCs/>
            </w:rPr>
            <w:t>Socialdepartementet</w:t>
          </w:r>
        </w:p>
        <w:p w14:paraId="54AFE84C" w14:textId="77777777" w:rsidR="00CF4034" w:rsidRDefault="00CF4034" w:rsidP="00340DE0">
          <w:pPr>
            <w:pStyle w:val="Sidhuvud"/>
          </w:pPr>
          <w:r>
            <w:t>Socialministern</w:t>
          </w:r>
        </w:p>
        <w:p w14:paraId="016212D0" w14:textId="77777777" w:rsidR="00EF01EB" w:rsidRDefault="00EF01EB" w:rsidP="00340DE0">
          <w:pPr>
            <w:pStyle w:val="Sidhuvud"/>
          </w:pPr>
        </w:p>
        <w:p w14:paraId="08A0D8DC" w14:textId="51E0BE0B" w:rsidR="008F6A1C" w:rsidRPr="00340DE0" w:rsidRDefault="008F6A1C" w:rsidP="00340DE0">
          <w:pPr>
            <w:pStyle w:val="Sidhuvud"/>
          </w:pPr>
        </w:p>
      </w:tc>
      <w:sdt>
        <w:sdtPr>
          <w:alias w:val="Recipient"/>
          <w:tag w:val="ccRKShow_Recipient"/>
          <w:id w:val="-28344517"/>
          <w:placeholder>
            <w:docPart w:val="4018A7F914B24BACBDA311873B38F857"/>
          </w:placeholder>
          <w:dataBinding w:prefixMappings="xmlns:ns0='http://lp/documentinfo/RK' " w:xpath="/ns0:DocumentInfo[1]/ns0:BaseInfo[1]/ns0:Recipient[1]" w:storeItemID="{05CC575E-A0C9-4BFD-B99F-2813B4CBCE88}"/>
          <w:text w:multiLine="1"/>
        </w:sdtPr>
        <w:sdtEndPr/>
        <w:sdtContent>
          <w:tc>
            <w:tcPr>
              <w:tcW w:w="3170" w:type="dxa"/>
            </w:tcPr>
            <w:p w14:paraId="1DAC16E3" w14:textId="77777777" w:rsidR="0042302C" w:rsidRDefault="0042302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DF6C752" w14:textId="77777777" w:rsidR="0042302C" w:rsidRDefault="0042302C" w:rsidP="003E6020">
          <w:pPr>
            <w:pStyle w:val="Sidhuvud"/>
          </w:pPr>
        </w:p>
      </w:tc>
    </w:tr>
  </w:tbl>
  <w:p w14:paraId="347B4AE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AE1340"/>
    <w:multiLevelType w:val="hybridMultilevel"/>
    <w:tmpl w:val="44A830C2"/>
    <w:lvl w:ilvl="0" w:tplc="DFCAE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C02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3CD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D28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8ED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CE8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2A9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A29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CA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6AA6727"/>
    <w:multiLevelType w:val="hybridMultilevel"/>
    <w:tmpl w:val="20E2E560"/>
    <w:lvl w:ilvl="0" w:tplc="210AE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A42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249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A21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87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C25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AEE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409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46D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D3D0E02"/>
    <w:multiLevelType w:val="multilevel"/>
    <w:tmpl w:val="1B563932"/>
    <w:numStyleLink w:val="RKNumreradlista"/>
  </w:abstractNum>
  <w:abstractNum w:abstractNumId="26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270774A"/>
    <w:multiLevelType w:val="multilevel"/>
    <w:tmpl w:val="1B563932"/>
    <w:numStyleLink w:val="RKNumreradlista"/>
  </w:abstractNum>
  <w:abstractNum w:abstractNumId="29" w15:restartNumberingAfterBreak="0">
    <w:nsid w:val="428E0F43"/>
    <w:multiLevelType w:val="hybridMultilevel"/>
    <w:tmpl w:val="80C0A5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97C"/>
    <w:multiLevelType w:val="multilevel"/>
    <w:tmpl w:val="1B563932"/>
    <w:numStyleLink w:val="RKNumreradlista"/>
  </w:abstractNum>
  <w:abstractNum w:abstractNumId="31" w15:restartNumberingAfterBreak="0">
    <w:nsid w:val="4D904BDB"/>
    <w:multiLevelType w:val="multilevel"/>
    <w:tmpl w:val="1B563932"/>
    <w:numStyleLink w:val="RKNumreradlista"/>
  </w:abstractNum>
  <w:abstractNum w:abstractNumId="32" w15:restartNumberingAfterBreak="0">
    <w:nsid w:val="4DAD38FF"/>
    <w:multiLevelType w:val="multilevel"/>
    <w:tmpl w:val="1B563932"/>
    <w:numStyleLink w:val="RKNumreradlista"/>
  </w:abstractNum>
  <w:abstractNum w:abstractNumId="33" w15:restartNumberingAfterBreak="0">
    <w:nsid w:val="53A05A92"/>
    <w:multiLevelType w:val="multilevel"/>
    <w:tmpl w:val="1B563932"/>
    <w:numStyleLink w:val="RKNumreradlista"/>
  </w:abstractNum>
  <w:abstractNum w:abstractNumId="34" w15:restartNumberingAfterBreak="0">
    <w:nsid w:val="5C6843F9"/>
    <w:multiLevelType w:val="multilevel"/>
    <w:tmpl w:val="1A20A4CA"/>
    <w:numStyleLink w:val="RKPunktlista"/>
  </w:abstractNum>
  <w:abstractNum w:abstractNumId="35" w15:restartNumberingAfterBreak="0">
    <w:nsid w:val="61AC437A"/>
    <w:multiLevelType w:val="multilevel"/>
    <w:tmpl w:val="E2FEA49E"/>
    <w:numStyleLink w:val="RKNumreraderubriker"/>
  </w:abstractNum>
  <w:abstractNum w:abstractNumId="36" w15:restartNumberingAfterBreak="0">
    <w:nsid w:val="64780D1B"/>
    <w:multiLevelType w:val="multilevel"/>
    <w:tmpl w:val="1B563932"/>
    <w:numStyleLink w:val="RKNumreradlista"/>
  </w:abstractNum>
  <w:abstractNum w:abstractNumId="37" w15:restartNumberingAfterBreak="0">
    <w:nsid w:val="664239C2"/>
    <w:multiLevelType w:val="multilevel"/>
    <w:tmpl w:val="1A20A4CA"/>
    <w:numStyleLink w:val="RKPunktlista"/>
  </w:abstractNum>
  <w:abstractNum w:abstractNumId="38" w15:restartNumberingAfterBreak="0">
    <w:nsid w:val="6AA87A6A"/>
    <w:multiLevelType w:val="multilevel"/>
    <w:tmpl w:val="186C6512"/>
    <w:numStyleLink w:val="Strecklistan"/>
  </w:abstractNum>
  <w:abstractNum w:abstractNumId="39" w15:restartNumberingAfterBreak="0">
    <w:nsid w:val="6D8C68B4"/>
    <w:multiLevelType w:val="multilevel"/>
    <w:tmpl w:val="1B563932"/>
    <w:numStyleLink w:val="RKNumreradlista"/>
  </w:abstractNum>
  <w:abstractNum w:abstractNumId="40" w15:restartNumberingAfterBreak="0">
    <w:nsid w:val="6E6444BD"/>
    <w:multiLevelType w:val="hybridMultilevel"/>
    <w:tmpl w:val="B2ECAB1E"/>
    <w:lvl w:ilvl="0" w:tplc="0D7CB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52E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DE9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A46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FC7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E6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EC7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743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56F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466A28"/>
    <w:multiLevelType w:val="multilevel"/>
    <w:tmpl w:val="1A20A4CA"/>
    <w:numStyleLink w:val="RKPunktlista"/>
  </w:abstractNum>
  <w:abstractNum w:abstractNumId="43" w15:restartNumberingAfterBreak="0">
    <w:nsid w:val="76322898"/>
    <w:multiLevelType w:val="multilevel"/>
    <w:tmpl w:val="186C6512"/>
    <w:numStyleLink w:val="Strecklistan"/>
  </w:abstractNum>
  <w:num w:numId="1">
    <w:abstractNumId w:val="27"/>
  </w:num>
  <w:num w:numId="2">
    <w:abstractNumId w:val="35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4"/>
  </w:num>
  <w:num w:numId="8">
    <w:abstractNumId w:val="21"/>
  </w:num>
  <w:num w:numId="9">
    <w:abstractNumId w:val="12"/>
  </w:num>
  <w:num w:numId="10">
    <w:abstractNumId w:val="17"/>
  </w:num>
  <w:num w:numId="11">
    <w:abstractNumId w:val="22"/>
  </w:num>
  <w:num w:numId="12">
    <w:abstractNumId w:val="41"/>
  </w:num>
  <w:num w:numId="13">
    <w:abstractNumId w:val="33"/>
  </w:num>
  <w:num w:numId="14">
    <w:abstractNumId w:val="13"/>
  </w:num>
  <w:num w:numId="15">
    <w:abstractNumId w:val="11"/>
  </w:num>
  <w:num w:numId="16">
    <w:abstractNumId w:val="37"/>
  </w:num>
  <w:num w:numId="17">
    <w:abstractNumId w:val="34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30"/>
  </w:num>
  <w:num w:numId="24">
    <w:abstractNumId w:val="31"/>
  </w:num>
  <w:num w:numId="25">
    <w:abstractNumId w:val="42"/>
  </w:num>
  <w:num w:numId="26">
    <w:abstractNumId w:val="25"/>
  </w:num>
  <w:num w:numId="27">
    <w:abstractNumId w:val="38"/>
  </w:num>
  <w:num w:numId="28">
    <w:abstractNumId w:val="18"/>
  </w:num>
  <w:num w:numId="29">
    <w:abstractNumId w:val="16"/>
  </w:num>
  <w:num w:numId="30">
    <w:abstractNumId w:val="39"/>
  </w:num>
  <w:num w:numId="31">
    <w:abstractNumId w:val="15"/>
  </w:num>
  <w:num w:numId="32">
    <w:abstractNumId w:val="32"/>
  </w:num>
  <w:num w:numId="33">
    <w:abstractNumId w:val="36"/>
  </w:num>
  <w:num w:numId="34">
    <w:abstractNumId w:val="43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3"/>
  </w:num>
  <w:num w:numId="45">
    <w:abstractNumId w:val="29"/>
  </w:num>
  <w:num w:numId="46">
    <w:abstractNumId w:val="40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2C"/>
    <w:rsid w:val="00000290"/>
    <w:rsid w:val="00001068"/>
    <w:rsid w:val="0000412C"/>
    <w:rsid w:val="00004D5C"/>
    <w:rsid w:val="00005059"/>
    <w:rsid w:val="00005F68"/>
    <w:rsid w:val="00006CA7"/>
    <w:rsid w:val="000119ED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10EF"/>
    <w:rsid w:val="000C3B0C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43321"/>
    <w:rsid w:val="001552AD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2F3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5F9C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0640F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3A26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36A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275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A60B6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302C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6A36"/>
    <w:rsid w:val="00480A8A"/>
    <w:rsid w:val="00480EC3"/>
    <w:rsid w:val="0048317E"/>
    <w:rsid w:val="00485601"/>
    <w:rsid w:val="004865B8"/>
    <w:rsid w:val="00486C0D"/>
    <w:rsid w:val="004875EE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14D9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0CDD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75059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616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16B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6DA0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0FDA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6A1C"/>
    <w:rsid w:val="009036E7"/>
    <w:rsid w:val="0090605F"/>
    <w:rsid w:val="0091053B"/>
    <w:rsid w:val="00912158"/>
    <w:rsid w:val="00912945"/>
    <w:rsid w:val="009134F9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1CEF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C7CA7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25FCC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5BBA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22BA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3B89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C7C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034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102"/>
    <w:rsid w:val="00D76B01"/>
    <w:rsid w:val="00D804A2"/>
    <w:rsid w:val="00D84704"/>
    <w:rsid w:val="00D84BF9"/>
    <w:rsid w:val="00D87232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1A92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01EB"/>
    <w:rsid w:val="00EF1601"/>
    <w:rsid w:val="00EF21FE"/>
    <w:rsid w:val="00EF2A7F"/>
    <w:rsid w:val="00EF2D58"/>
    <w:rsid w:val="00EF37C2"/>
    <w:rsid w:val="00EF4803"/>
    <w:rsid w:val="00EF5127"/>
    <w:rsid w:val="00F038B2"/>
    <w:rsid w:val="00F03EAC"/>
    <w:rsid w:val="00F04B7C"/>
    <w:rsid w:val="00F078B5"/>
    <w:rsid w:val="00F14024"/>
    <w:rsid w:val="00F14FA3"/>
    <w:rsid w:val="00F15DB1"/>
    <w:rsid w:val="00F23B10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511F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593C775"/>
  <w15:docId w15:val="{A2133B3D-2FF3-4BFA-A3B7-EFE281A9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0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5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86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4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F44AEEB5C342BF8B707EB86B93A7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EA830F-0773-4399-8304-B8830202453F}"/>
      </w:docPartPr>
      <w:docPartBody>
        <w:p w:rsidR="002C717A" w:rsidRDefault="004C4844" w:rsidP="004C4844">
          <w:pPr>
            <w:pStyle w:val="1EF44AEEB5C342BF8B707EB86B93A78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103B3CF72AB4315A44F3034032B0B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3A2800-F553-49FA-B756-8ADF8258B675}"/>
      </w:docPartPr>
      <w:docPartBody>
        <w:p w:rsidR="002C717A" w:rsidRDefault="004C4844" w:rsidP="004C4844">
          <w:pPr>
            <w:pStyle w:val="6103B3CF72AB4315A44F3034032B0B3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018A7F914B24BACBDA311873B38F8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64DF85-A3D6-4B6B-B412-28772C1B23F0}"/>
      </w:docPartPr>
      <w:docPartBody>
        <w:p w:rsidR="002C717A" w:rsidRDefault="004C4844" w:rsidP="004C4844">
          <w:pPr>
            <w:pStyle w:val="4018A7F914B24BACBDA311873B38F857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44"/>
    <w:rsid w:val="002C717A"/>
    <w:rsid w:val="004C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95BB89EF6B948649EEF992813FD7BA7">
    <w:name w:val="895BB89EF6B948649EEF992813FD7BA7"/>
    <w:rsid w:val="004C4844"/>
  </w:style>
  <w:style w:type="character" w:styleId="Platshllartext">
    <w:name w:val="Placeholder Text"/>
    <w:basedOn w:val="Standardstycketeckensnitt"/>
    <w:uiPriority w:val="99"/>
    <w:semiHidden/>
    <w:rsid w:val="004C4844"/>
    <w:rPr>
      <w:noProof w:val="0"/>
      <w:color w:val="808080"/>
    </w:rPr>
  </w:style>
  <w:style w:type="paragraph" w:customStyle="1" w:styleId="A3B075249F7147A38401ADBCF2C8584D">
    <w:name w:val="A3B075249F7147A38401ADBCF2C8584D"/>
    <w:rsid w:val="004C4844"/>
  </w:style>
  <w:style w:type="paragraph" w:customStyle="1" w:styleId="E4C56F288F9643199A2DC543C8470FD7">
    <w:name w:val="E4C56F288F9643199A2DC543C8470FD7"/>
    <w:rsid w:val="004C4844"/>
  </w:style>
  <w:style w:type="paragraph" w:customStyle="1" w:styleId="854FEE1F480F4249AA36976E22F3A0D2">
    <w:name w:val="854FEE1F480F4249AA36976E22F3A0D2"/>
    <w:rsid w:val="004C4844"/>
  </w:style>
  <w:style w:type="paragraph" w:customStyle="1" w:styleId="1EF44AEEB5C342BF8B707EB86B93A780">
    <w:name w:val="1EF44AEEB5C342BF8B707EB86B93A780"/>
    <w:rsid w:val="004C4844"/>
  </w:style>
  <w:style w:type="paragraph" w:customStyle="1" w:styleId="6103B3CF72AB4315A44F3034032B0B39">
    <w:name w:val="6103B3CF72AB4315A44F3034032B0B39"/>
    <w:rsid w:val="004C4844"/>
  </w:style>
  <w:style w:type="paragraph" w:customStyle="1" w:styleId="279A86F77E4946A5B828045C45EE8656">
    <w:name w:val="279A86F77E4946A5B828045C45EE8656"/>
    <w:rsid w:val="004C4844"/>
  </w:style>
  <w:style w:type="paragraph" w:customStyle="1" w:styleId="CD1373F697AF486890AC349C7DF1FF72">
    <w:name w:val="CD1373F697AF486890AC349C7DF1FF72"/>
    <w:rsid w:val="004C4844"/>
  </w:style>
  <w:style w:type="paragraph" w:customStyle="1" w:styleId="7BA17D53C9AD45F69CA8A7F474F5546B">
    <w:name w:val="7BA17D53C9AD45F69CA8A7F474F5546B"/>
    <w:rsid w:val="004C4844"/>
  </w:style>
  <w:style w:type="paragraph" w:customStyle="1" w:styleId="D494473B5A214D028E2AFB7A3B665650">
    <w:name w:val="D494473B5A214D028E2AFB7A3B665650"/>
    <w:rsid w:val="004C4844"/>
  </w:style>
  <w:style w:type="paragraph" w:customStyle="1" w:styleId="4018A7F914B24BACBDA311873B38F857">
    <w:name w:val="4018A7F914B24BACBDA311873B38F857"/>
    <w:rsid w:val="004C4844"/>
  </w:style>
  <w:style w:type="paragraph" w:customStyle="1" w:styleId="6103B3CF72AB4315A44F3034032B0B391">
    <w:name w:val="6103B3CF72AB4315A44F3034032B0B391"/>
    <w:rsid w:val="004C484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494473B5A214D028E2AFB7A3B6656501">
    <w:name w:val="D494473B5A214D028E2AFB7A3B6656501"/>
    <w:rsid w:val="004C484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/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2020-05-26</HeaderDate>
    <Office/>
    <Dnr>S2020/04739/FS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db59175c-5381-41d9-82ce-23f2af7ac590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/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2020-05-26</HeaderDate>
    <Office/>
    <Dnr>S2020/04739/FS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54EB00E5A7A41147A8953081BB02268B" ma:contentTypeVersion="24" ma:contentTypeDescription="Skapa nytt dokument med möjlighet att välja RK-mall" ma:contentTypeScope="" ma:versionID="5356dccdf36b1503b06d25c31ebaf65c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860e4c83-59ce-4420-a61e-371951efc959" xmlns:ns5="a68c6c55-4fbb-48c7-bd04-03a904b43046" targetNamespace="http://schemas.microsoft.com/office/2006/metadata/properties" ma:root="true" ma:fieldsID="be27f3bad85c1eb89ec92da31d70d0d9" ns2:_="" ns3:_="" ns4:_="" ns5:_="">
    <xsd:import namespace="4e9c2f0c-7bf8-49af-8356-cbf363fc78a7"/>
    <xsd:import namespace="cc625d36-bb37-4650-91b9-0c96159295ba"/>
    <xsd:import namespace="860e4c83-59ce-4420-a61e-371951efc959"/>
    <xsd:import namespace="a68c6c55-4fbb-48c7-bd04-03a904b43046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4:SharedWithUsers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a1957b63-d813-402f-b44b-89c5bace8945}" ma:internalName="TaxCatchAllLabel" ma:readOnly="true" ma:showField="CatchAllDataLabel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957b63-d813-402f-b44b-89c5bace8945}" ma:internalName="TaxCatchAll" ma:showField="CatchAllData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DBD1F-1CB2-446B-BC68-4847C89797BE}"/>
</file>

<file path=customXml/itemProps2.xml><?xml version="1.0" encoding="utf-8"?>
<ds:datastoreItem xmlns:ds="http://schemas.openxmlformats.org/officeDocument/2006/customXml" ds:itemID="{05CC575E-A0C9-4BFD-B99F-2813B4CBCE88}"/>
</file>

<file path=customXml/itemProps3.xml><?xml version="1.0" encoding="utf-8"?>
<ds:datastoreItem xmlns:ds="http://schemas.openxmlformats.org/officeDocument/2006/customXml" ds:itemID="{24AC4CB5-2474-438C-BA02-46B56EF146B9}"/>
</file>

<file path=customXml/itemProps4.xml><?xml version="1.0" encoding="utf-8"?>
<ds:datastoreItem xmlns:ds="http://schemas.openxmlformats.org/officeDocument/2006/customXml" ds:itemID="{CF4F4ED4-C62F-41A2-8B6F-C4FEAA31855D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05CC575E-A0C9-4BFD-B99F-2813B4CBCE88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2DCB7409-422B-41D5-BB3C-100DE8856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a68c6c55-4fbb-48c7-bd04-03a904b43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57BFD24A-CFFF-4831-9B31-E7FECCA4C9BC}"/>
</file>

<file path=customXml/itemProps8.xml><?xml version="1.0" encoding="utf-8"?>
<ds:datastoreItem xmlns:ds="http://schemas.openxmlformats.org/officeDocument/2006/customXml" ds:itemID="{DAC2ECC2-DB3A-400D-90F4-09B41F9234F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3</Pages>
  <Words>647</Words>
  <Characters>3435</Characters>
  <Application>Microsoft Office Word</Application>
  <DocSecurity>4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1413 och 1415.docx</dc:title>
  <dc:subject/>
  <dc:creator>Erika K Nilsson</dc:creator>
  <cp:keywords/>
  <dc:description/>
  <cp:lastModifiedBy>Maria Zetterström</cp:lastModifiedBy>
  <cp:revision>2</cp:revision>
  <cp:lastPrinted>2020-06-02T06:40:00Z</cp:lastPrinted>
  <dcterms:created xsi:type="dcterms:W3CDTF">2020-06-02T11:59:00Z</dcterms:created>
  <dcterms:modified xsi:type="dcterms:W3CDTF">2020-06-02T11:59:00Z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15d47c2f-3feb-49a6-be3a-e10e33237fa5</vt:lpwstr>
  </property>
  <property fmtid="{D5CDD505-2E9C-101B-9397-08002B2CF9AE}" pid="5" name="TaxKeyword">
    <vt:lpwstr/>
  </property>
  <property fmtid="{D5CDD505-2E9C-101B-9397-08002B2CF9AE}" pid="6" name="Organisation">
    <vt:lpwstr/>
  </property>
  <property fmtid="{D5CDD505-2E9C-101B-9397-08002B2CF9AE}" pid="7" name="c9cd366cc722410295b9eacffbd73909">
    <vt:lpwstr/>
  </property>
  <property fmtid="{D5CDD505-2E9C-101B-9397-08002B2CF9AE}" pid="8" name="ActivityCategory">
    <vt:lpwstr/>
  </property>
  <property fmtid="{D5CDD505-2E9C-101B-9397-08002B2CF9AE}" pid="9" name="TaxKeywordTaxHTField">
    <vt:lpwstr/>
  </property>
</Properties>
</file>