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56617" w:rsidP="00DA0661">
      <w:pPr>
        <w:pStyle w:val="Title"/>
      </w:pPr>
      <w:bookmarkStart w:id="0" w:name="Start"/>
      <w:bookmarkEnd w:id="0"/>
      <w:r>
        <w:t>Svar på fråg</w:t>
      </w:r>
      <w:r w:rsidR="00820E11">
        <w:t>a</w:t>
      </w:r>
      <w:r>
        <w:t xml:space="preserve"> 20</w:t>
      </w:r>
      <w:r w:rsidR="001449B0">
        <w:t>21</w:t>
      </w:r>
      <w:r>
        <w:t>/</w:t>
      </w:r>
      <w:r w:rsidR="001449B0">
        <w:t>22</w:t>
      </w:r>
      <w:r>
        <w:t>:</w:t>
      </w:r>
      <w:r w:rsidR="001449B0">
        <w:t>898</w:t>
      </w:r>
      <w:r w:rsidR="00820E11">
        <w:t xml:space="preserve"> av Lotta Olsson (M) </w:t>
      </w:r>
      <w:r w:rsidRPr="001449B0" w:rsidR="00820E11">
        <w:t>Svart arbetskraft hos ruttjänsteföretag</w:t>
      </w:r>
      <w:r w:rsidR="00820E11">
        <w:t xml:space="preserve"> </w:t>
      </w:r>
      <w:r w:rsidR="001449B0">
        <w:t xml:space="preserve">och </w:t>
      </w:r>
      <w:r w:rsidR="00820E11">
        <w:t xml:space="preserve">fråga </w:t>
      </w:r>
      <w:r w:rsidR="001449B0">
        <w:t>2021/22:899</w:t>
      </w:r>
      <w:r>
        <w:t xml:space="preserve"> av Lotta Olsson (M)</w:t>
      </w:r>
      <w:r>
        <w:br/>
      </w:r>
      <w:r w:rsidRPr="001449B0" w:rsidR="001449B0">
        <w:t>Anlitande av svart arbetskraft inom rotreformen</w:t>
      </w:r>
    </w:p>
    <w:p w:rsidR="00F56617" w:rsidP="001449B0">
      <w:pPr>
        <w:pStyle w:val="BodyText"/>
      </w:pPr>
      <w:r w:rsidRPr="00A249BA">
        <w:t xml:space="preserve">Lotta Olsson har frågat mig om jag vad gäller </w:t>
      </w:r>
      <w:r w:rsidRPr="00A249BA">
        <w:t>ruttjänster</w:t>
      </w:r>
      <w:r w:rsidRPr="00A249BA">
        <w:t xml:space="preserve"> och skatteavdrag avser att vidta några åtgärder för att de som anlitar oseriösa företag med svart arbetskraft ska bli återbetalningsskyldiga. Lotta Olsson har också frågat mig om jag vad gäller rottjänster avser att vidta några åtgärder för att de som anlitar oseriösa företag ska bli återbetalningsskyldiga för de skatteavdrag man gjort för svarta jobb.</w:t>
      </w:r>
    </w:p>
    <w:p w:rsidR="00A904BE" w:rsidP="001449B0">
      <w:pPr>
        <w:pStyle w:val="BodyText"/>
      </w:pPr>
      <w:r>
        <w:t xml:space="preserve">Ett högt förtroende för skattesystemet kräver åtgärder för att bekämpa skattebrott, skattefusk och skatteundandraganden. </w:t>
      </w:r>
      <w:r>
        <w:t xml:space="preserve">Att ta initiativ till sådana åtgärder är en angelägen fråga för den här regeringen. Jag kan </w:t>
      </w:r>
      <w:r>
        <w:t>bl.a.</w:t>
      </w:r>
      <w:r>
        <w:t xml:space="preserve"> nämna att det u</w:t>
      </w:r>
      <w:r>
        <w:t>nder denna mandat</w:t>
      </w:r>
      <w:r>
        <w:softHyphen/>
        <w:t xml:space="preserve">period </w:t>
      </w:r>
      <w:r>
        <w:t xml:space="preserve">har </w:t>
      </w:r>
      <w:r>
        <w:t>införts ett krav på elektronisk betalning för rätt till r</w:t>
      </w:r>
      <w:r>
        <w:t>o</w:t>
      </w:r>
      <w:r>
        <w:t>t- och r</w:t>
      </w:r>
      <w:r>
        <w:t>u</w:t>
      </w:r>
      <w:r>
        <w:t xml:space="preserve">tavdrag som ökar möjligheten att kontrollera och säkerställa att ersättning </w:t>
      </w:r>
      <w:r>
        <w:t xml:space="preserve">för arbetet faktiskt </w:t>
      </w:r>
      <w:r>
        <w:t xml:space="preserve">har betalats </w:t>
      </w:r>
      <w:r>
        <w:t xml:space="preserve">och </w:t>
      </w:r>
      <w:r>
        <w:t xml:space="preserve">med rätt belopp. </w:t>
      </w:r>
      <w:r>
        <w:t>Reglerna om skattereduktion för hushållsarbeten och andra stora skatte</w:t>
      </w:r>
      <w:r>
        <w:softHyphen/>
        <w:t>finansierade reformer bör alltid ses över med jämna mellanrum.</w:t>
      </w:r>
    </w:p>
    <w:p w:rsidR="00820E11" w:rsidP="001449B0">
      <w:pPr>
        <w:pStyle w:val="BodyText"/>
      </w:pPr>
      <w:r>
        <w:t xml:space="preserve">Lotta Olsson ställer sina frågor </w:t>
      </w:r>
      <w:r w:rsidR="00E423AF">
        <w:t xml:space="preserve">delvis </w:t>
      </w:r>
      <w:r>
        <w:t>mot bakgrund av Byggmarknads</w:t>
      </w:r>
      <w:r>
        <w:softHyphen/>
        <w:t xml:space="preserve">kommissionens </w:t>
      </w:r>
      <w:r w:rsidR="00E423AF">
        <w:t>förslag på åtgärder för att motverka arbetslivs</w:t>
      </w:r>
      <w:r w:rsidR="00E423AF">
        <w:softHyphen/>
        <w:t>kriminalitet</w:t>
      </w:r>
      <w:r>
        <w:t xml:space="preserve">. </w:t>
      </w:r>
      <w:r w:rsidR="00E423AF">
        <w:t xml:space="preserve">I </w:t>
      </w:r>
      <w:r>
        <w:t>Byggmarknadskommissionen</w:t>
      </w:r>
      <w:r w:rsidR="00E423AF">
        <w:t xml:space="preserve"> har byggbranschens alla delar varit represen</w:t>
      </w:r>
      <w:r w:rsidR="00003DD3">
        <w:softHyphen/>
      </w:r>
      <w:r w:rsidR="00E423AF">
        <w:t xml:space="preserve">terade, </w:t>
      </w:r>
      <w:r w:rsidR="00A85E13">
        <w:t>bl.a.</w:t>
      </w:r>
      <w:r w:rsidR="00E423AF">
        <w:t xml:space="preserve"> fackliga organisationer och byggföretag.</w:t>
      </w:r>
      <w:r>
        <w:t xml:space="preserve"> </w:t>
      </w:r>
    </w:p>
    <w:p w:rsidR="00E423AF" w:rsidP="00003DD3">
      <w:pPr>
        <w:pStyle w:val="BodyText"/>
      </w:pPr>
      <w:r>
        <w:t>Att se över förslagen från Byggmarknadskommissionen</w:t>
      </w:r>
      <w:r w:rsidR="00820BBC">
        <w:t xml:space="preserve">, exempelvis </w:t>
      </w:r>
      <w:bookmarkStart w:id="1" w:name="_Hlk94593457"/>
      <w:r w:rsidR="00820BBC">
        <w:t xml:space="preserve">krav på </w:t>
      </w:r>
      <w:r w:rsidR="004C32C2">
        <w:t xml:space="preserve">företag </w:t>
      </w:r>
      <w:r w:rsidR="00820BBC">
        <w:t>att uppgift lämnas om vilka arbetstagare som utfört arbete vid rottjänster</w:t>
      </w:r>
      <w:r w:rsidR="004C32C2">
        <w:t xml:space="preserve">, </w:t>
      </w:r>
      <w:r w:rsidRPr="004C32C2" w:rsidR="004C32C2">
        <w:t>ytterligare krav på elektroniska personalliggare</w:t>
      </w:r>
      <w:r w:rsidR="006F7CE8">
        <w:t xml:space="preserve"> eller</w:t>
      </w:r>
      <w:bookmarkEnd w:id="1"/>
      <w:r w:rsidR="004C32C2">
        <w:t xml:space="preserve"> möjlighet att drabbas av utebliven subvention</w:t>
      </w:r>
      <w:r w:rsidR="00820BBC">
        <w:t>,</w:t>
      </w:r>
      <w:r>
        <w:t xml:space="preserve"> </w:t>
      </w:r>
      <w:r w:rsidRPr="00B415AB">
        <w:t xml:space="preserve">kan mycket väl vara en del av nästa </w:t>
      </w:r>
      <w:r w:rsidRPr="00B415AB">
        <w:t xml:space="preserve">genomlysning av </w:t>
      </w:r>
      <w:r>
        <w:t>r</w:t>
      </w:r>
      <w:r w:rsidR="007C0C73">
        <w:t>o</w:t>
      </w:r>
      <w:r>
        <w:t>t</w:t>
      </w:r>
      <w:r w:rsidR="00003DD3">
        <w:t>-</w:t>
      </w:r>
      <w:r>
        <w:t xml:space="preserve"> och r</w:t>
      </w:r>
      <w:r w:rsidR="007C0C73">
        <w:t>u</w:t>
      </w:r>
      <w:r>
        <w:t>t</w:t>
      </w:r>
      <w:r w:rsidRPr="00B415AB">
        <w:t>reformen likaväl som många andra skatterelaterade fråg</w:t>
      </w:r>
      <w:r w:rsidR="00305940">
        <w:t>o</w:t>
      </w:r>
      <w:r w:rsidRPr="00B415AB">
        <w:t>r kan bli aktuella när vi vänder på varje sten för att komma åt arbetslivskriminaliteten.</w:t>
      </w:r>
      <w:r w:rsidR="00A904BE">
        <w:t xml:space="preserve"> </w:t>
      </w:r>
    </w:p>
    <w:p w:rsidR="00F56617" w:rsidP="006A12F1">
      <w:pPr>
        <w:pStyle w:val="BodyText"/>
      </w:pPr>
      <w:r>
        <w:t xml:space="preserve">Stockholm den </w:t>
      </w:r>
      <w:sdt>
        <w:sdtPr>
          <w:id w:val="-1225218591"/>
          <w:placeholder>
            <w:docPart w:val="98DE3346AA224C908208CCE6D93A6B0C"/>
          </w:placeholder>
          <w:dataBinding w:xpath="/ns0:DocumentInfo[1]/ns0:BaseInfo[1]/ns0:HeaderDate[1]" w:storeItemID="{7246E272-1123-4CDD-8331-C4AE6D0D6087}" w:prefixMappings="xmlns:ns0='http://lp/documentinfo/RK' "/>
          <w:date w:fullDate="2022-02-02T00:00:00Z">
            <w:dateFormat w:val="d MMMM yyyy"/>
            <w:lid w:val="sv-SE"/>
            <w:storeMappedDataAs w:val="dateTime"/>
            <w:calendar w:val="gregorian"/>
          </w:date>
        </w:sdtPr>
        <w:sdtContent>
          <w:r w:rsidR="00093D8B">
            <w:t>2 februari 2022</w:t>
          </w:r>
        </w:sdtContent>
      </w:sdt>
    </w:p>
    <w:p w:rsidR="00F56617" w:rsidP="004E7A8F">
      <w:pPr>
        <w:pStyle w:val="Brdtextutanavstnd"/>
      </w:pPr>
    </w:p>
    <w:p w:rsidR="00F56617" w:rsidP="004E7A8F">
      <w:pPr>
        <w:pStyle w:val="Brdtextutanavstnd"/>
      </w:pPr>
    </w:p>
    <w:p w:rsidR="00F56617" w:rsidP="00422A41">
      <w:pPr>
        <w:pStyle w:val="BodyText"/>
      </w:pPr>
      <w:r>
        <w:t>Mikael Damberg</w:t>
      </w:r>
    </w:p>
    <w:p w:rsidR="00F56617" w:rsidRPr="00DB48AB" w:rsidP="00DB48AB">
      <w:pPr>
        <w:pStyle w:val="BodyText"/>
      </w:pPr>
    </w:p>
    <w:p w:rsidR="00F56617" w:rsidP="00E96532">
      <w:pPr>
        <w:pStyle w:val="BodyText"/>
      </w:pPr>
    </w:p>
    <w:sectPr w:rsidSect="00F56617">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B6D4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56617" w:rsidRPr="00B62610" w:rsidP="00F56617">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AB6D4F">
      <w:tblPrEx>
        <w:tblW w:w="708" w:type="dxa"/>
        <w:jc w:val="right"/>
        <w:tblLayout w:type="fixed"/>
        <w:tblCellMar>
          <w:left w:w="0" w:type="dxa"/>
          <w:right w:w="0" w:type="dxa"/>
        </w:tblCellMar>
        <w:tblLook w:val="0600"/>
      </w:tblPrEx>
      <w:trPr>
        <w:trHeight w:val="850"/>
        <w:jc w:val="right"/>
      </w:trPr>
      <w:tc>
        <w:tcPr>
          <w:tcW w:w="708" w:type="dxa"/>
          <w:vAlign w:val="bottom"/>
        </w:tcPr>
        <w:p w:rsidR="00F56617" w:rsidRPr="00347E11" w:rsidP="00F56617">
          <w:pPr>
            <w:pStyle w:val="Footer"/>
            <w:spacing w:line="276" w:lineRule="auto"/>
            <w:jc w:val="right"/>
          </w:pPr>
        </w:p>
      </w:tc>
    </w:tr>
  </w:tbl>
  <w:p w:rsidR="00F56617" w:rsidRPr="005606BC" w:rsidP="00F56617">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56617" w:rsidRPr="007D73AB">
          <w:pPr>
            <w:pStyle w:val="Header"/>
          </w:pPr>
        </w:p>
      </w:tc>
      <w:tc>
        <w:tcPr>
          <w:tcW w:w="3170" w:type="dxa"/>
          <w:vAlign w:val="bottom"/>
        </w:tcPr>
        <w:p w:rsidR="00F56617" w:rsidRPr="007D73AB" w:rsidP="00340DE0">
          <w:pPr>
            <w:pStyle w:val="Header"/>
          </w:pPr>
        </w:p>
      </w:tc>
      <w:tc>
        <w:tcPr>
          <w:tcW w:w="1134" w:type="dxa"/>
        </w:tcPr>
        <w:p w:rsidR="00F5661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5661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56617" w:rsidRPr="00710A6C" w:rsidP="00EE3C0F">
          <w:pPr>
            <w:pStyle w:val="Header"/>
            <w:rPr>
              <w:b/>
            </w:rPr>
          </w:pPr>
        </w:p>
        <w:p w:rsidR="00F56617" w:rsidP="00EE3C0F">
          <w:pPr>
            <w:pStyle w:val="Header"/>
          </w:pPr>
        </w:p>
        <w:p w:rsidR="00F56617" w:rsidP="00EE3C0F">
          <w:pPr>
            <w:pStyle w:val="Header"/>
          </w:pPr>
        </w:p>
        <w:p w:rsidR="00F56617" w:rsidP="00EE3C0F">
          <w:pPr>
            <w:pStyle w:val="Header"/>
          </w:pPr>
        </w:p>
        <w:p w:rsidR="00F56617" w:rsidP="00EE3C0F">
          <w:pPr>
            <w:pStyle w:val="Header"/>
          </w:pPr>
          <w:sdt>
            <w:sdtPr>
              <w:alias w:val="Dnr"/>
              <w:tag w:val="ccRKShow_Dnr"/>
              <w:id w:val="-829283628"/>
              <w:placeholder>
                <w:docPart w:val="86DAC6EDE274403EBA3CC749A6C4958E"/>
              </w:placeholder>
              <w:dataBinding w:xpath="/ns0:DocumentInfo[1]/ns0:BaseInfo[1]/ns0:Dnr[1]" w:storeItemID="{7246E272-1123-4CDD-8331-C4AE6D0D6087}" w:prefixMappings="xmlns:ns0='http://lp/documentinfo/RK' "/>
              <w:text/>
            </w:sdtPr>
            <w:sdtContent>
              <w:r w:rsidR="001449B0">
                <w:t>Fi2022/00303</w:t>
              </w:r>
            </w:sdtContent>
          </w:sdt>
        </w:p>
        <w:sdt>
          <w:sdtPr>
            <w:alias w:val="DocNumber"/>
            <w:tag w:val="DocNumber"/>
            <w:id w:val="1726028884"/>
            <w:placeholder>
              <w:docPart w:val="4159ACA47357416B9F8B9D8888A6D351"/>
            </w:placeholder>
            <w:dataBinding w:xpath="/ns0:DocumentInfo[1]/ns0:BaseInfo[1]/ns0:DocNumber[1]" w:storeItemID="{7246E272-1123-4CDD-8331-C4AE6D0D6087}" w:prefixMappings="xmlns:ns0='http://lp/documentinfo/RK' "/>
            <w:text/>
          </w:sdtPr>
          <w:sdtContent>
            <w:p w:rsidR="00F56617" w:rsidP="00EE3C0F">
              <w:pPr>
                <w:pStyle w:val="Header"/>
              </w:pPr>
              <w:r w:rsidRPr="00A33B02">
                <w:t>Fi2022/00304</w:t>
              </w:r>
            </w:p>
          </w:sdtContent>
        </w:sdt>
        <w:p w:rsidR="00F56617" w:rsidP="00EE3C0F">
          <w:pPr>
            <w:pStyle w:val="Header"/>
          </w:pPr>
        </w:p>
      </w:tc>
      <w:tc>
        <w:tcPr>
          <w:tcW w:w="1134" w:type="dxa"/>
        </w:tcPr>
        <w:p w:rsidR="00F56617" w:rsidP="0094502D">
          <w:pPr>
            <w:pStyle w:val="Header"/>
          </w:pPr>
        </w:p>
        <w:p w:rsidR="00F5661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138D8E536F2944619CFBF09C117521DB"/>
            </w:placeholder>
            <w:richText/>
          </w:sdtPr>
          <w:sdtEndPr>
            <w:rPr>
              <w:b w:val="0"/>
            </w:rPr>
          </w:sdtEndPr>
          <w:sdtContent>
            <w:p w:rsidR="001449B0" w:rsidRPr="001449B0" w:rsidP="00340DE0">
              <w:pPr>
                <w:pStyle w:val="Header"/>
                <w:rPr>
                  <w:b/>
                </w:rPr>
              </w:pPr>
              <w:r w:rsidRPr="001449B0">
                <w:rPr>
                  <w:b/>
                </w:rPr>
                <w:t>Finansdepartementet</w:t>
              </w:r>
            </w:p>
            <w:p w:rsidR="00093D8B" w:rsidP="00340DE0">
              <w:pPr>
                <w:pStyle w:val="Header"/>
              </w:pPr>
              <w:r w:rsidRPr="001449B0">
                <w:t>Finansministern</w:t>
              </w:r>
            </w:p>
            <w:p w:rsidR="00093D8B" w:rsidP="00340DE0">
              <w:pPr>
                <w:pStyle w:val="Header"/>
              </w:pPr>
            </w:p>
            <w:p w:rsidR="00093D8B" w:rsidP="00340DE0">
              <w:pPr>
                <w:pStyle w:val="Header"/>
              </w:pPr>
            </w:p>
          </w:sdtContent>
        </w:sdt>
        <w:p w:rsidR="00F56617" w:rsidRPr="00340DE0" w:rsidP="00340DE0">
          <w:pPr>
            <w:pStyle w:val="Header"/>
          </w:pPr>
          <w:r>
            <w:t xml:space="preserve"> </w:t>
          </w:r>
        </w:p>
      </w:tc>
      <w:sdt>
        <w:sdtPr>
          <w:alias w:val="Recipient"/>
          <w:tag w:val="ccRKShow_Recipient"/>
          <w:id w:val="-28344517"/>
          <w:placeholder>
            <w:docPart w:val="F0338D2E35DE4E6084300F7F20F57FC4"/>
          </w:placeholder>
          <w:dataBinding w:xpath="/ns0:DocumentInfo[1]/ns0:BaseInfo[1]/ns0:Recipient[1]" w:storeItemID="{7246E272-1123-4CDD-8331-C4AE6D0D6087}" w:prefixMappings="xmlns:ns0='http://lp/documentinfo/RK' "/>
          <w:text w:multiLine="1"/>
        </w:sdtPr>
        <w:sdtContent>
          <w:tc>
            <w:tcPr>
              <w:tcW w:w="3170" w:type="dxa"/>
            </w:tcPr>
            <w:p w:rsidR="00F56617" w:rsidP="00547B89">
              <w:pPr>
                <w:pStyle w:val="Header"/>
              </w:pPr>
              <w:r>
                <w:t>Till riksdagen</w:t>
              </w:r>
            </w:p>
          </w:tc>
        </w:sdtContent>
      </w:sdt>
      <w:tc>
        <w:tcPr>
          <w:tcW w:w="1134" w:type="dxa"/>
        </w:tcPr>
        <w:p w:rsidR="00F56617"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proofState w:spelling="clean" w:grammar="clean"/>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56617"/>
  </w:style>
  <w:style w:type="paragraph" w:styleId="Heading1">
    <w:name w:val="heading 1"/>
    <w:basedOn w:val="BodyText"/>
    <w:next w:val="BodyText"/>
    <w:link w:val="Rubrik1Char"/>
    <w:uiPriority w:val="1"/>
    <w:qFormat/>
    <w:rsid w:val="00F5661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5661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5661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5661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56617"/>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56617"/>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5661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566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566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56617"/>
    <w:pPr>
      <w:tabs>
        <w:tab w:val="left" w:pos="1701"/>
        <w:tab w:val="left" w:pos="3600"/>
        <w:tab w:val="left" w:pos="5387"/>
      </w:tabs>
    </w:pPr>
  </w:style>
  <w:style w:type="character" w:customStyle="1" w:styleId="BrdtextChar">
    <w:name w:val="Brödtext Char"/>
    <w:basedOn w:val="DefaultParagraphFont"/>
    <w:link w:val="BodyText"/>
    <w:rsid w:val="00F56617"/>
  </w:style>
  <w:style w:type="paragraph" w:styleId="BodyTextIndent">
    <w:name w:val="Body Text Indent"/>
    <w:basedOn w:val="Normal"/>
    <w:link w:val="BrdtextmedindragChar"/>
    <w:qFormat/>
    <w:rsid w:val="00F56617"/>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56617"/>
  </w:style>
  <w:style w:type="character" w:customStyle="1" w:styleId="Rubrik1Char">
    <w:name w:val="Rubrik 1 Char"/>
    <w:basedOn w:val="DefaultParagraphFont"/>
    <w:link w:val="Heading1"/>
    <w:uiPriority w:val="1"/>
    <w:rsid w:val="00F56617"/>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56617"/>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5661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56617"/>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56617"/>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56617"/>
    <w:pPr>
      <w:numPr>
        <w:numId w:val="0"/>
      </w:numPr>
    </w:pPr>
  </w:style>
  <w:style w:type="paragraph" w:customStyle="1" w:styleId="Rubrik2utannumrering">
    <w:name w:val="Rubrik 2 utan numrering"/>
    <w:basedOn w:val="Heading2"/>
    <w:next w:val="BodyText"/>
    <w:uiPriority w:val="1"/>
    <w:qFormat/>
    <w:rsid w:val="00F56617"/>
    <w:pPr>
      <w:numPr>
        <w:ilvl w:val="0"/>
        <w:numId w:val="0"/>
      </w:numPr>
    </w:pPr>
  </w:style>
  <w:style w:type="paragraph" w:customStyle="1" w:styleId="Rubrik3utannumrering">
    <w:name w:val="Rubrik 3 utan numrering"/>
    <w:basedOn w:val="Heading3"/>
    <w:next w:val="BodyText"/>
    <w:uiPriority w:val="1"/>
    <w:qFormat/>
    <w:rsid w:val="00F56617"/>
    <w:pPr>
      <w:numPr>
        <w:ilvl w:val="0"/>
        <w:numId w:val="0"/>
      </w:numPr>
    </w:pPr>
  </w:style>
  <w:style w:type="character" w:customStyle="1" w:styleId="Rubrik4Char">
    <w:name w:val="Rubrik 4 Char"/>
    <w:basedOn w:val="DefaultParagraphFont"/>
    <w:link w:val="Heading4"/>
    <w:uiPriority w:val="1"/>
    <w:rsid w:val="00F56617"/>
    <w:rPr>
      <w:rFonts w:asciiTheme="majorHAnsi" w:eastAsiaTheme="majorEastAsia" w:hAnsiTheme="majorHAnsi" w:cstheme="majorBidi"/>
      <w:b/>
      <w:iCs/>
      <w:sz w:val="20"/>
    </w:rPr>
  </w:style>
  <w:style w:type="paragraph" w:customStyle="1" w:styleId="Brdtextutanavstnd">
    <w:name w:val="Brödtext utan avstånd"/>
    <w:basedOn w:val="Normal"/>
    <w:qFormat/>
    <w:rsid w:val="00F56617"/>
    <w:pPr>
      <w:tabs>
        <w:tab w:val="left" w:pos="1701"/>
        <w:tab w:val="left" w:pos="3600"/>
        <w:tab w:val="left" w:pos="5387"/>
      </w:tabs>
      <w:spacing w:after="0"/>
    </w:pPr>
  </w:style>
  <w:style w:type="paragraph" w:customStyle="1" w:styleId="Bildtext">
    <w:name w:val="Bildtext"/>
    <w:basedOn w:val="BodyText"/>
    <w:next w:val="BodyText"/>
    <w:uiPriority w:val="2"/>
    <w:qFormat/>
    <w:rsid w:val="00F56617"/>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56617"/>
    <w:pPr>
      <w:numPr>
        <w:ilvl w:val="0"/>
        <w:numId w:val="0"/>
      </w:numPr>
    </w:pPr>
  </w:style>
  <w:style w:type="paragraph" w:customStyle="1" w:styleId="Rubrik5utannumrering">
    <w:name w:val="Rubrik 5 utan numrering"/>
    <w:basedOn w:val="Heading5"/>
    <w:next w:val="BodyText"/>
    <w:uiPriority w:val="1"/>
    <w:qFormat/>
    <w:rsid w:val="00F56617"/>
  </w:style>
  <w:style w:type="paragraph" w:styleId="Caption">
    <w:name w:val="caption"/>
    <w:basedOn w:val="Bildtext"/>
    <w:next w:val="Normal"/>
    <w:uiPriority w:val="35"/>
    <w:semiHidden/>
    <w:qFormat/>
    <w:rsid w:val="00F56617"/>
    <w:rPr>
      <w:iCs/>
      <w:szCs w:val="18"/>
    </w:rPr>
  </w:style>
  <w:style w:type="character" w:customStyle="1" w:styleId="Rubrik5Char">
    <w:name w:val="Rubrik 5 Char"/>
    <w:basedOn w:val="DefaultParagraphFont"/>
    <w:link w:val="Heading5"/>
    <w:uiPriority w:val="1"/>
    <w:rsid w:val="00F56617"/>
    <w:rPr>
      <w:rFonts w:asciiTheme="majorHAnsi" w:eastAsiaTheme="majorEastAsia" w:hAnsiTheme="majorHAnsi" w:cstheme="majorBidi"/>
      <w:sz w:val="20"/>
    </w:rPr>
  </w:style>
  <w:style w:type="numbering" w:customStyle="1" w:styleId="RKNumreraderubriker">
    <w:name w:val="RK Numrerade rubriker"/>
    <w:uiPriority w:val="99"/>
    <w:rsid w:val="00F56617"/>
    <w:pPr>
      <w:numPr>
        <w:numId w:val="1"/>
      </w:numPr>
    </w:pPr>
  </w:style>
  <w:style w:type="paragraph" w:customStyle="1" w:styleId="Klla">
    <w:name w:val="Källa"/>
    <w:basedOn w:val="Bildtext"/>
    <w:next w:val="BodyText"/>
    <w:uiPriority w:val="2"/>
    <w:qFormat/>
    <w:rsid w:val="00F56617"/>
  </w:style>
  <w:style w:type="paragraph" w:styleId="Header">
    <w:name w:val="header"/>
    <w:basedOn w:val="Normal"/>
    <w:link w:val="SidhuvudChar"/>
    <w:uiPriority w:val="99"/>
    <w:rsid w:val="00F56617"/>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56617"/>
    <w:rPr>
      <w:rFonts w:asciiTheme="majorHAnsi" w:hAnsiTheme="majorHAnsi"/>
      <w:sz w:val="19"/>
    </w:rPr>
  </w:style>
  <w:style w:type="paragraph" w:styleId="Footer">
    <w:name w:val="footer"/>
    <w:basedOn w:val="Normal"/>
    <w:link w:val="SidfotChar"/>
    <w:uiPriority w:val="99"/>
    <w:semiHidden/>
    <w:rsid w:val="00F56617"/>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56617"/>
    <w:rPr>
      <w:rFonts w:asciiTheme="majorHAnsi" w:hAnsiTheme="majorHAnsi"/>
      <w:sz w:val="16"/>
    </w:rPr>
  </w:style>
  <w:style w:type="paragraph" w:styleId="TOC2">
    <w:name w:val="toc 2"/>
    <w:basedOn w:val="Normal"/>
    <w:next w:val="BodyText"/>
    <w:uiPriority w:val="28"/>
    <w:semiHidden/>
    <w:rsid w:val="00F56617"/>
    <w:pPr>
      <w:tabs>
        <w:tab w:val="right" w:leader="dot" w:pos="7371"/>
      </w:tabs>
      <w:spacing w:after="0" w:line="240" w:lineRule="auto"/>
    </w:pPr>
  </w:style>
  <w:style w:type="character" w:styleId="PageNumber">
    <w:name w:val="page number"/>
    <w:basedOn w:val="SidfotChar"/>
    <w:uiPriority w:val="99"/>
    <w:semiHidden/>
    <w:rsid w:val="00F56617"/>
    <w:rPr>
      <w:rFonts w:asciiTheme="majorHAnsi" w:hAnsiTheme="majorHAnsi"/>
      <w:sz w:val="17"/>
    </w:rPr>
  </w:style>
  <w:style w:type="paragraph" w:styleId="TOC1">
    <w:name w:val="toc 1"/>
    <w:basedOn w:val="Normal"/>
    <w:next w:val="BodyText"/>
    <w:uiPriority w:val="28"/>
    <w:semiHidden/>
    <w:rsid w:val="00F5661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56617"/>
    <w:pPr>
      <w:tabs>
        <w:tab w:val="right" w:leader="dot" w:pos="7371"/>
      </w:tabs>
      <w:spacing w:after="0" w:line="240" w:lineRule="auto"/>
      <w:ind w:left="284"/>
    </w:pPr>
  </w:style>
  <w:style w:type="character" w:styleId="Hyperlink">
    <w:name w:val="Hyperlink"/>
    <w:basedOn w:val="DefaultParagraphFont"/>
    <w:uiPriority w:val="99"/>
    <w:rsid w:val="00F56617"/>
    <w:rPr>
      <w:noProof w:val="0"/>
      <w:color w:val="0563C1" w:themeColor="hyperlink"/>
      <w:u w:val="single"/>
    </w:rPr>
  </w:style>
  <w:style w:type="paragraph" w:styleId="TOCHeading">
    <w:name w:val="TOC Heading"/>
    <w:basedOn w:val="Rubrik1utannumrering"/>
    <w:next w:val="Normal"/>
    <w:uiPriority w:val="39"/>
    <w:semiHidden/>
    <w:qFormat/>
    <w:rsid w:val="00F56617"/>
    <w:pPr>
      <w:outlineLvl w:val="9"/>
    </w:pPr>
  </w:style>
  <w:style w:type="table" w:styleId="TableGrid">
    <w:name w:val="Table Grid"/>
    <w:aliases w:val="Ärendeförteckning"/>
    <w:basedOn w:val="TableNormal"/>
    <w:uiPriority w:val="39"/>
    <w:rsid w:val="00F5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56617"/>
    <w:pPr>
      <w:spacing w:after="0"/>
    </w:pPr>
    <w:rPr>
      <w:szCs w:val="20"/>
    </w:rPr>
  </w:style>
  <w:style w:type="character" w:customStyle="1" w:styleId="FotnotstextChar">
    <w:name w:val="Fotnotstext Char"/>
    <w:basedOn w:val="DefaultParagraphFont"/>
    <w:link w:val="FootnoteText"/>
    <w:uiPriority w:val="99"/>
    <w:semiHidden/>
    <w:rsid w:val="00F56617"/>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56617"/>
    <w:rPr>
      <w:noProof w:val="0"/>
      <w:vertAlign w:val="superscript"/>
    </w:rPr>
  </w:style>
  <w:style w:type="paragraph" w:styleId="ListNumber">
    <w:name w:val="List Number"/>
    <w:basedOn w:val="Normal"/>
    <w:uiPriority w:val="6"/>
    <w:rsid w:val="00F56617"/>
    <w:pPr>
      <w:numPr>
        <w:numId w:val="36"/>
      </w:numPr>
      <w:spacing w:after="100"/>
    </w:pPr>
  </w:style>
  <w:style w:type="paragraph" w:styleId="ListNumber2">
    <w:name w:val="List Number 2"/>
    <w:basedOn w:val="Normal"/>
    <w:uiPriority w:val="6"/>
    <w:rsid w:val="00F56617"/>
    <w:pPr>
      <w:numPr>
        <w:ilvl w:val="1"/>
        <w:numId w:val="36"/>
      </w:numPr>
      <w:spacing w:after="100"/>
      <w:contextualSpacing/>
    </w:pPr>
  </w:style>
  <w:style w:type="paragraph" w:styleId="ListBullet">
    <w:name w:val="List Bullet"/>
    <w:basedOn w:val="Normal"/>
    <w:uiPriority w:val="6"/>
    <w:rsid w:val="00F56617"/>
    <w:pPr>
      <w:numPr>
        <w:numId w:val="28"/>
      </w:numPr>
      <w:spacing w:after="100"/>
      <w:contextualSpacing/>
    </w:pPr>
  </w:style>
  <w:style w:type="paragraph" w:styleId="ListBullet2">
    <w:name w:val="List Bullet 2"/>
    <w:basedOn w:val="Normal"/>
    <w:uiPriority w:val="6"/>
    <w:rsid w:val="00F56617"/>
    <w:pPr>
      <w:numPr>
        <w:ilvl w:val="1"/>
        <w:numId w:val="28"/>
      </w:numPr>
      <w:spacing w:after="100"/>
      <w:ind w:left="850" w:hanging="425"/>
      <w:contextualSpacing/>
    </w:pPr>
  </w:style>
  <w:style w:type="numbering" w:customStyle="1" w:styleId="RKNumreradlista">
    <w:name w:val="RK Numrerad lista"/>
    <w:uiPriority w:val="99"/>
    <w:rsid w:val="00F56617"/>
    <w:pPr>
      <w:numPr>
        <w:numId w:val="7"/>
      </w:numPr>
    </w:pPr>
  </w:style>
  <w:style w:type="paragraph" w:customStyle="1" w:styleId="Strecklista">
    <w:name w:val="Strecklista"/>
    <w:basedOn w:val="ListBullet"/>
    <w:uiPriority w:val="6"/>
    <w:qFormat/>
    <w:rsid w:val="00F56617"/>
    <w:pPr>
      <w:numPr>
        <w:numId w:val="34"/>
      </w:numPr>
    </w:pPr>
  </w:style>
  <w:style w:type="numbering" w:customStyle="1" w:styleId="RKPunktlista">
    <w:name w:val="RK Punktlista"/>
    <w:uiPriority w:val="99"/>
    <w:rsid w:val="00F56617"/>
    <w:pPr>
      <w:numPr>
        <w:numId w:val="14"/>
      </w:numPr>
    </w:pPr>
  </w:style>
  <w:style w:type="paragraph" w:customStyle="1" w:styleId="Strecklista2">
    <w:name w:val="Strecklista 2"/>
    <w:basedOn w:val="Strecklista"/>
    <w:uiPriority w:val="6"/>
    <w:semiHidden/>
    <w:qFormat/>
    <w:rsid w:val="00F56617"/>
    <w:pPr>
      <w:numPr>
        <w:ilvl w:val="1"/>
      </w:numPr>
    </w:pPr>
  </w:style>
  <w:style w:type="numbering" w:customStyle="1" w:styleId="Strecklistan">
    <w:name w:val="Strecklistan"/>
    <w:uiPriority w:val="99"/>
    <w:rsid w:val="00F56617"/>
    <w:pPr>
      <w:numPr>
        <w:numId w:val="18"/>
      </w:numPr>
    </w:pPr>
  </w:style>
  <w:style w:type="character" w:styleId="PlaceholderText">
    <w:name w:val="Placeholder Text"/>
    <w:basedOn w:val="DefaultParagraphFont"/>
    <w:uiPriority w:val="99"/>
    <w:semiHidden/>
    <w:rsid w:val="00F56617"/>
    <w:rPr>
      <w:noProof w:val="0"/>
      <w:color w:val="808080"/>
    </w:rPr>
  </w:style>
  <w:style w:type="paragraph" w:styleId="ListNumber3">
    <w:name w:val="List Number 3"/>
    <w:basedOn w:val="Normal"/>
    <w:uiPriority w:val="6"/>
    <w:rsid w:val="00F56617"/>
    <w:pPr>
      <w:numPr>
        <w:ilvl w:val="2"/>
        <w:numId w:val="36"/>
      </w:numPr>
      <w:spacing w:after="100"/>
      <w:contextualSpacing/>
    </w:pPr>
  </w:style>
  <w:style w:type="paragraph" w:customStyle="1" w:styleId="Strecklista3">
    <w:name w:val="Strecklista 3"/>
    <w:basedOn w:val="BodyText"/>
    <w:uiPriority w:val="6"/>
    <w:semiHidden/>
    <w:qFormat/>
    <w:rsid w:val="00F56617"/>
    <w:pPr>
      <w:numPr>
        <w:ilvl w:val="2"/>
        <w:numId w:val="34"/>
      </w:numPr>
      <w:spacing w:after="100"/>
    </w:pPr>
  </w:style>
  <w:style w:type="paragraph" w:styleId="ListBullet3">
    <w:name w:val="List Bullet 3"/>
    <w:basedOn w:val="Normal"/>
    <w:uiPriority w:val="6"/>
    <w:rsid w:val="00F56617"/>
    <w:pPr>
      <w:numPr>
        <w:ilvl w:val="2"/>
        <w:numId w:val="28"/>
      </w:numPr>
      <w:spacing w:after="100"/>
      <w:contextualSpacing/>
    </w:pPr>
  </w:style>
  <w:style w:type="paragraph" w:customStyle="1" w:styleId="Brdtextmedram">
    <w:name w:val="Brödtext med ram"/>
    <w:basedOn w:val="BodyText"/>
    <w:qFormat/>
    <w:rsid w:val="00F5661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56617"/>
    <w:rPr>
      <w:rFonts w:ascii="Calibri" w:hAnsi="Calibri" w:cs="Calibri"/>
      <w:sz w:val="16"/>
    </w:rPr>
  </w:style>
  <w:style w:type="character" w:customStyle="1" w:styleId="DocNrChar">
    <w:name w:val="DocNr Char"/>
    <w:basedOn w:val="DefaultParagraphFont"/>
    <w:link w:val="DocNr"/>
    <w:semiHidden/>
    <w:rsid w:val="00F56617"/>
    <w:rPr>
      <w:rFonts w:ascii="Calibri" w:hAnsi="Calibri" w:cs="Calibri"/>
      <w:sz w:val="16"/>
    </w:rPr>
  </w:style>
  <w:style w:type="paragraph" w:customStyle="1" w:styleId="RKnormal">
    <w:name w:val="RKnormal"/>
    <w:basedOn w:val="Normal"/>
    <w:semiHidden/>
    <w:rsid w:val="00F5661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5661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56617"/>
    <w:pPr>
      <w:spacing w:after="0" w:line="240" w:lineRule="auto"/>
    </w:pPr>
  </w:style>
  <w:style w:type="character" w:customStyle="1" w:styleId="AnteckningsrubrikChar">
    <w:name w:val="Anteckningsrubrik Char"/>
    <w:basedOn w:val="DefaultParagraphFont"/>
    <w:link w:val="NoteHeading"/>
    <w:uiPriority w:val="99"/>
    <w:semiHidden/>
    <w:rsid w:val="00F56617"/>
  </w:style>
  <w:style w:type="character" w:styleId="FollowedHyperlink">
    <w:name w:val="FollowedHyperlink"/>
    <w:basedOn w:val="DefaultParagraphFont"/>
    <w:uiPriority w:val="99"/>
    <w:semiHidden/>
    <w:unhideWhenUsed/>
    <w:rsid w:val="00F56617"/>
    <w:rPr>
      <w:noProof w:val="0"/>
      <w:color w:val="954F72" w:themeColor="followedHyperlink"/>
      <w:u w:val="single"/>
    </w:rPr>
  </w:style>
  <w:style w:type="paragraph" w:styleId="Closing">
    <w:name w:val="Closing"/>
    <w:basedOn w:val="Normal"/>
    <w:link w:val="AvslutandetextChar"/>
    <w:uiPriority w:val="99"/>
    <w:semiHidden/>
    <w:unhideWhenUsed/>
    <w:rsid w:val="00F56617"/>
    <w:pPr>
      <w:spacing w:after="0" w:line="240" w:lineRule="auto"/>
      <w:ind w:left="4252"/>
    </w:pPr>
  </w:style>
  <w:style w:type="character" w:customStyle="1" w:styleId="AvslutandetextChar">
    <w:name w:val="Avslutande text Char"/>
    <w:basedOn w:val="DefaultParagraphFont"/>
    <w:link w:val="Closing"/>
    <w:uiPriority w:val="99"/>
    <w:semiHidden/>
    <w:rsid w:val="00F56617"/>
  </w:style>
  <w:style w:type="paragraph" w:styleId="EnvelopeReturn">
    <w:name w:val="envelope return"/>
    <w:basedOn w:val="Normal"/>
    <w:uiPriority w:val="99"/>
    <w:semiHidden/>
    <w:unhideWhenUsed/>
    <w:rsid w:val="00F56617"/>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56617"/>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56617"/>
    <w:rPr>
      <w:rFonts w:ascii="Segoe UI" w:hAnsi="Segoe UI" w:cs="Segoe UI"/>
      <w:sz w:val="18"/>
      <w:szCs w:val="18"/>
    </w:rPr>
  </w:style>
  <w:style w:type="character" w:styleId="Emphasis">
    <w:name w:val="Emphasis"/>
    <w:basedOn w:val="DefaultParagraphFont"/>
    <w:uiPriority w:val="20"/>
    <w:semiHidden/>
    <w:qFormat/>
    <w:rsid w:val="00F56617"/>
    <w:rPr>
      <w:i/>
      <w:iCs/>
      <w:noProof w:val="0"/>
    </w:rPr>
  </w:style>
  <w:style w:type="character" w:styleId="BookTitle">
    <w:name w:val="Book Title"/>
    <w:basedOn w:val="DefaultParagraphFont"/>
    <w:uiPriority w:val="33"/>
    <w:semiHidden/>
    <w:qFormat/>
    <w:rsid w:val="00F56617"/>
    <w:rPr>
      <w:b/>
      <w:bCs/>
      <w:i/>
      <w:iCs/>
      <w:noProof w:val="0"/>
      <w:spacing w:val="5"/>
    </w:rPr>
  </w:style>
  <w:style w:type="paragraph" w:styleId="BodyText2">
    <w:name w:val="Body Text 2"/>
    <w:basedOn w:val="Normal"/>
    <w:link w:val="Brdtext2Char"/>
    <w:uiPriority w:val="99"/>
    <w:semiHidden/>
    <w:unhideWhenUsed/>
    <w:rsid w:val="00F56617"/>
    <w:pPr>
      <w:spacing w:after="120" w:line="480" w:lineRule="auto"/>
    </w:pPr>
  </w:style>
  <w:style w:type="character" w:customStyle="1" w:styleId="Brdtext2Char">
    <w:name w:val="Brödtext 2 Char"/>
    <w:basedOn w:val="DefaultParagraphFont"/>
    <w:link w:val="BodyText2"/>
    <w:uiPriority w:val="99"/>
    <w:semiHidden/>
    <w:rsid w:val="00F56617"/>
  </w:style>
  <w:style w:type="paragraph" w:styleId="BodyText3">
    <w:name w:val="Body Text 3"/>
    <w:basedOn w:val="Normal"/>
    <w:link w:val="Brdtext3Char"/>
    <w:uiPriority w:val="99"/>
    <w:semiHidden/>
    <w:unhideWhenUsed/>
    <w:rsid w:val="00F56617"/>
    <w:pPr>
      <w:spacing w:after="120"/>
    </w:pPr>
    <w:rPr>
      <w:sz w:val="16"/>
      <w:szCs w:val="16"/>
    </w:rPr>
  </w:style>
  <w:style w:type="character" w:customStyle="1" w:styleId="Brdtext3Char">
    <w:name w:val="Brödtext 3 Char"/>
    <w:basedOn w:val="DefaultParagraphFont"/>
    <w:link w:val="BodyText3"/>
    <w:uiPriority w:val="99"/>
    <w:semiHidden/>
    <w:rsid w:val="00F56617"/>
    <w:rPr>
      <w:sz w:val="16"/>
      <w:szCs w:val="16"/>
    </w:rPr>
  </w:style>
  <w:style w:type="paragraph" w:styleId="BodyTextFirstIndent">
    <w:name w:val="Body Text First Indent"/>
    <w:basedOn w:val="BodyText"/>
    <w:link w:val="BrdtextmedfrstaindragChar"/>
    <w:uiPriority w:val="99"/>
    <w:semiHidden/>
    <w:unhideWhenUsed/>
    <w:rsid w:val="00F56617"/>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56617"/>
  </w:style>
  <w:style w:type="paragraph" w:styleId="BodyTextFirstIndent2">
    <w:name w:val="Body Text First Indent 2"/>
    <w:basedOn w:val="BodyTextIndent"/>
    <w:link w:val="Brdtextmedfrstaindrag2Char"/>
    <w:uiPriority w:val="99"/>
    <w:semiHidden/>
    <w:unhideWhenUsed/>
    <w:rsid w:val="00F5661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56617"/>
  </w:style>
  <w:style w:type="paragraph" w:styleId="BodyTextIndent2">
    <w:name w:val="Body Text Indent 2"/>
    <w:basedOn w:val="Normal"/>
    <w:link w:val="Brdtextmedindrag2Char"/>
    <w:uiPriority w:val="99"/>
    <w:semiHidden/>
    <w:unhideWhenUsed/>
    <w:rsid w:val="00F56617"/>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56617"/>
  </w:style>
  <w:style w:type="paragraph" w:styleId="BodyTextIndent3">
    <w:name w:val="Body Text Indent 3"/>
    <w:basedOn w:val="Normal"/>
    <w:link w:val="Brdtextmedindrag3Char"/>
    <w:uiPriority w:val="99"/>
    <w:semiHidden/>
    <w:unhideWhenUsed/>
    <w:rsid w:val="00F56617"/>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56617"/>
    <w:rPr>
      <w:sz w:val="16"/>
      <w:szCs w:val="16"/>
    </w:rPr>
  </w:style>
  <w:style w:type="paragraph" w:styleId="Quote">
    <w:name w:val="Quote"/>
    <w:basedOn w:val="Normal"/>
    <w:next w:val="Normal"/>
    <w:link w:val="CitatChar"/>
    <w:uiPriority w:val="29"/>
    <w:semiHidden/>
    <w:qFormat/>
    <w:rsid w:val="00F56617"/>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56617"/>
    <w:rPr>
      <w:i/>
      <w:iCs/>
      <w:color w:val="404040" w:themeColor="text1" w:themeTint="BF"/>
    </w:rPr>
  </w:style>
  <w:style w:type="paragraph" w:styleId="TableofAuthorities">
    <w:name w:val="table of authorities"/>
    <w:basedOn w:val="Normal"/>
    <w:next w:val="Normal"/>
    <w:uiPriority w:val="99"/>
    <w:semiHidden/>
    <w:unhideWhenUsed/>
    <w:rsid w:val="00F56617"/>
    <w:pPr>
      <w:spacing w:after="0"/>
      <w:ind w:left="250" w:hanging="250"/>
    </w:pPr>
  </w:style>
  <w:style w:type="paragraph" w:styleId="TOAHeading">
    <w:name w:val="toa heading"/>
    <w:basedOn w:val="Normal"/>
    <w:next w:val="Normal"/>
    <w:uiPriority w:val="99"/>
    <w:semiHidden/>
    <w:unhideWhenUsed/>
    <w:rsid w:val="00F56617"/>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56617"/>
  </w:style>
  <w:style w:type="character" w:customStyle="1" w:styleId="DatumChar">
    <w:name w:val="Datum Char"/>
    <w:basedOn w:val="DefaultParagraphFont"/>
    <w:link w:val="Date"/>
    <w:uiPriority w:val="99"/>
    <w:semiHidden/>
    <w:rsid w:val="00F56617"/>
  </w:style>
  <w:style w:type="character" w:styleId="SubtleEmphasis">
    <w:name w:val="Subtle Emphasis"/>
    <w:basedOn w:val="DefaultParagraphFont"/>
    <w:uiPriority w:val="19"/>
    <w:semiHidden/>
    <w:qFormat/>
    <w:rsid w:val="00F56617"/>
    <w:rPr>
      <w:i/>
      <w:iCs/>
      <w:noProof w:val="0"/>
      <w:color w:val="404040" w:themeColor="text1" w:themeTint="BF"/>
    </w:rPr>
  </w:style>
  <w:style w:type="character" w:styleId="SubtleReference">
    <w:name w:val="Subtle Reference"/>
    <w:basedOn w:val="DefaultParagraphFont"/>
    <w:uiPriority w:val="31"/>
    <w:semiHidden/>
    <w:qFormat/>
    <w:rsid w:val="00F56617"/>
    <w:rPr>
      <w:smallCaps/>
      <w:noProof w:val="0"/>
      <w:color w:val="5A5A5A" w:themeColor="text1" w:themeTint="A5"/>
    </w:rPr>
  </w:style>
  <w:style w:type="table" w:styleId="TableSubtle1">
    <w:name w:val="Table Subtle 1"/>
    <w:basedOn w:val="TableNormal"/>
    <w:uiPriority w:val="99"/>
    <w:semiHidden/>
    <w:unhideWhenUsed/>
    <w:rsid w:val="00F56617"/>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56617"/>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56617"/>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56617"/>
    <w:rPr>
      <w:rFonts w:ascii="Segoe UI" w:hAnsi="Segoe UI" w:cs="Segoe UI"/>
      <w:sz w:val="16"/>
      <w:szCs w:val="16"/>
    </w:rPr>
  </w:style>
  <w:style w:type="table" w:styleId="TableElegant">
    <w:name w:val="Table Elegant"/>
    <w:basedOn w:val="TableNormal"/>
    <w:uiPriority w:val="99"/>
    <w:semiHidden/>
    <w:unhideWhenUsed/>
    <w:rsid w:val="00F566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56617"/>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56617"/>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566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56617"/>
    <w:pPr>
      <w:spacing w:after="0" w:line="240" w:lineRule="auto"/>
    </w:pPr>
  </w:style>
  <w:style w:type="character" w:customStyle="1" w:styleId="E-postsignaturChar">
    <w:name w:val="E-postsignatur Char"/>
    <w:basedOn w:val="DefaultParagraphFont"/>
    <w:link w:val="E-mailSignature"/>
    <w:uiPriority w:val="99"/>
    <w:semiHidden/>
    <w:rsid w:val="00F56617"/>
  </w:style>
  <w:style w:type="paragraph" w:styleId="TableofFigures">
    <w:name w:val="table of figures"/>
    <w:basedOn w:val="Normal"/>
    <w:next w:val="Normal"/>
    <w:uiPriority w:val="99"/>
    <w:semiHidden/>
    <w:unhideWhenUsed/>
    <w:rsid w:val="00F56617"/>
    <w:pPr>
      <w:spacing w:after="0"/>
    </w:pPr>
  </w:style>
  <w:style w:type="table" w:styleId="ColorfulList">
    <w:name w:val="Colorful List"/>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5661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5661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566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566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566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56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56617"/>
    <w:rPr>
      <w:noProof w:val="0"/>
      <w:color w:val="2B579A"/>
      <w:shd w:val="clear" w:color="auto" w:fill="E6E6E6"/>
    </w:rPr>
  </w:style>
  <w:style w:type="paragraph" w:styleId="HTMLAddress">
    <w:name w:val="HTML Address"/>
    <w:basedOn w:val="Normal"/>
    <w:link w:val="HTML-adressChar"/>
    <w:uiPriority w:val="99"/>
    <w:semiHidden/>
    <w:unhideWhenUsed/>
    <w:rsid w:val="00F56617"/>
    <w:pPr>
      <w:spacing w:after="0" w:line="240" w:lineRule="auto"/>
    </w:pPr>
    <w:rPr>
      <w:i/>
      <w:iCs/>
    </w:rPr>
  </w:style>
  <w:style w:type="character" w:customStyle="1" w:styleId="HTML-adressChar">
    <w:name w:val="HTML - adress Char"/>
    <w:basedOn w:val="DefaultParagraphFont"/>
    <w:link w:val="HTMLAddress"/>
    <w:uiPriority w:val="99"/>
    <w:semiHidden/>
    <w:rsid w:val="00F56617"/>
    <w:rPr>
      <w:i/>
      <w:iCs/>
    </w:rPr>
  </w:style>
  <w:style w:type="character" w:styleId="HTMLAcronym">
    <w:name w:val="HTML Acronym"/>
    <w:basedOn w:val="DefaultParagraphFont"/>
    <w:uiPriority w:val="99"/>
    <w:semiHidden/>
    <w:unhideWhenUsed/>
    <w:rsid w:val="00F56617"/>
    <w:rPr>
      <w:noProof w:val="0"/>
    </w:rPr>
  </w:style>
  <w:style w:type="character" w:styleId="HTMLCite">
    <w:name w:val="HTML Cite"/>
    <w:basedOn w:val="DefaultParagraphFont"/>
    <w:uiPriority w:val="99"/>
    <w:semiHidden/>
    <w:unhideWhenUsed/>
    <w:rsid w:val="00F56617"/>
    <w:rPr>
      <w:i/>
      <w:iCs/>
      <w:noProof w:val="0"/>
    </w:rPr>
  </w:style>
  <w:style w:type="character" w:styleId="HTMLDefinition">
    <w:name w:val="HTML Definition"/>
    <w:basedOn w:val="DefaultParagraphFont"/>
    <w:uiPriority w:val="99"/>
    <w:semiHidden/>
    <w:unhideWhenUsed/>
    <w:rsid w:val="00F56617"/>
    <w:rPr>
      <w:i/>
      <w:iCs/>
      <w:noProof w:val="0"/>
    </w:rPr>
  </w:style>
  <w:style w:type="character" w:styleId="HTMLSample">
    <w:name w:val="HTML Sample"/>
    <w:basedOn w:val="DefaultParagraphFont"/>
    <w:uiPriority w:val="99"/>
    <w:semiHidden/>
    <w:unhideWhenUsed/>
    <w:rsid w:val="00F56617"/>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56617"/>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56617"/>
    <w:rPr>
      <w:rFonts w:ascii="Consolas" w:hAnsi="Consolas"/>
      <w:sz w:val="20"/>
      <w:szCs w:val="20"/>
    </w:rPr>
  </w:style>
  <w:style w:type="character" w:styleId="HTMLCode">
    <w:name w:val="HTML Code"/>
    <w:basedOn w:val="DefaultParagraphFont"/>
    <w:uiPriority w:val="99"/>
    <w:semiHidden/>
    <w:unhideWhenUsed/>
    <w:rsid w:val="00F56617"/>
    <w:rPr>
      <w:rFonts w:ascii="Consolas" w:hAnsi="Consolas"/>
      <w:noProof w:val="0"/>
      <w:sz w:val="20"/>
      <w:szCs w:val="20"/>
    </w:rPr>
  </w:style>
  <w:style w:type="character" w:styleId="HTMLTypewriter">
    <w:name w:val="HTML Typewriter"/>
    <w:basedOn w:val="DefaultParagraphFont"/>
    <w:uiPriority w:val="99"/>
    <w:semiHidden/>
    <w:unhideWhenUsed/>
    <w:rsid w:val="00F56617"/>
    <w:rPr>
      <w:rFonts w:ascii="Consolas" w:hAnsi="Consolas"/>
      <w:noProof w:val="0"/>
      <w:sz w:val="20"/>
      <w:szCs w:val="20"/>
    </w:rPr>
  </w:style>
  <w:style w:type="character" w:styleId="HTMLKeyboard">
    <w:name w:val="HTML Keyboard"/>
    <w:basedOn w:val="DefaultParagraphFont"/>
    <w:uiPriority w:val="99"/>
    <w:semiHidden/>
    <w:unhideWhenUsed/>
    <w:rsid w:val="00F56617"/>
    <w:rPr>
      <w:rFonts w:ascii="Consolas" w:hAnsi="Consolas"/>
      <w:noProof w:val="0"/>
      <w:sz w:val="20"/>
      <w:szCs w:val="20"/>
    </w:rPr>
  </w:style>
  <w:style w:type="character" w:styleId="HTMLVariable">
    <w:name w:val="HTML Variable"/>
    <w:basedOn w:val="DefaultParagraphFont"/>
    <w:uiPriority w:val="99"/>
    <w:semiHidden/>
    <w:unhideWhenUsed/>
    <w:rsid w:val="00F56617"/>
    <w:rPr>
      <w:i/>
      <w:iCs/>
      <w:noProof w:val="0"/>
    </w:rPr>
  </w:style>
  <w:style w:type="paragraph" w:styleId="Index1">
    <w:name w:val="index 1"/>
    <w:basedOn w:val="Normal"/>
    <w:next w:val="Normal"/>
    <w:autoRedefine/>
    <w:uiPriority w:val="99"/>
    <w:semiHidden/>
    <w:unhideWhenUsed/>
    <w:rsid w:val="00F56617"/>
    <w:pPr>
      <w:spacing w:after="0" w:line="240" w:lineRule="auto"/>
      <w:ind w:left="250" w:hanging="250"/>
    </w:pPr>
  </w:style>
  <w:style w:type="paragraph" w:styleId="Index2">
    <w:name w:val="index 2"/>
    <w:basedOn w:val="Normal"/>
    <w:next w:val="Normal"/>
    <w:autoRedefine/>
    <w:uiPriority w:val="99"/>
    <w:semiHidden/>
    <w:unhideWhenUsed/>
    <w:rsid w:val="00F56617"/>
    <w:pPr>
      <w:spacing w:after="0" w:line="240" w:lineRule="auto"/>
      <w:ind w:left="500" w:hanging="250"/>
    </w:pPr>
  </w:style>
  <w:style w:type="paragraph" w:styleId="Index3">
    <w:name w:val="index 3"/>
    <w:basedOn w:val="Normal"/>
    <w:next w:val="Normal"/>
    <w:autoRedefine/>
    <w:uiPriority w:val="99"/>
    <w:semiHidden/>
    <w:unhideWhenUsed/>
    <w:rsid w:val="00F56617"/>
    <w:pPr>
      <w:spacing w:after="0" w:line="240" w:lineRule="auto"/>
      <w:ind w:left="750" w:hanging="250"/>
    </w:pPr>
  </w:style>
  <w:style w:type="paragraph" w:styleId="Index4">
    <w:name w:val="index 4"/>
    <w:basedOn w:val="Normal"/>
    <w:next w:val="Normal"/>
    <w:autoRedefine/>
    <w:uiPriority w:val="99"/>
    <w:semiHidden/>
    <w:unhideWhenUsed/>
    <w:rsid w:val="00F56617"/>
    <w:pPr>
      <w:spacing w:after="0" w:line="240" w:lineRule="auto"/>
      <w:ind w:left="1000" w:hanging="250"/>
    </w:pPr>
  </w:style>
  <w:style w:type="paragraph" w:styleId="Index5">
    <w:name w:val="index 5"/>
    <w:basedOn w:val="Normal"/>
    <w:next w:val="Normal"/>
    <w:autoRedefine/>
    <w:uiPriority w:val="99"/>
    <w:semiHidden/>
    <w:unhideWhenUsed/>
    <w:rsid w:val="00F56617"/>
    <w:pPr>
      <w:spacing w:after="0" w:line="240" w:lineRule="auto"/>
      <w:ind w:left="1250" w:hanging="250"/>
    </w:pPr>
  </w:style>
  <w:style w:type="paragraph" w:styleId="Index6">
    <w:name w:val="index 6"/>
    <w:basedOn w:val="Normal"/>
    <w:next w:val="Normal"/>
    <w:autoRedefine/>
    <w:uiPriority w:val="99"/>
    <w:semiHidden/>
    <w:unhideWhenUsed/>
    <w:rsid w:val="00F56617"/>
    <w:pPr>
      <w:spacing w:after="0" w:line="240" w:lineRule="auto"/>
      <w:ind w:left="1500" w:hanging="250"/>
    </w:pPr>
  </w:style>
  <w:style w:type="paragraph" w:styleId="Index7">
    <w:name w:val="index 7"/>
    <w:basedOn w:val="Normal"/>
    <w:next w:val="Normal"/>
    <w:autoRedefine/>
    <w:uiPriority w:val="99"/>
    <w:semiHidden/>
    <w:unhideWhenUsed/>
    <w:rsid w:val="00F56617"/>
    <w:pPr>
      <w:spacing w:after="0" w:line="240" w:lineRule="auto"/>
      <w:ind w:left="1750" w:hanging="250"/>
    </w:pPr>
  </w:style>
  <w:style w:type="paragraph" w:styleId="Index8">
    <w:name w:val="index 8"/>
    <w:basedOn w:val="Normal"/>
    <w:next w:val="Normal"/>
    <w:autoRedefine/>
    <w:uiPriority w:val="99"/>
    <w:semiHidden/>
    <w:unhideWhenUsed/>
    <w:rsid w:val="00F56617"/>
    <w:pPr>
      <w:spacing w:after="0" w:line="240" w:lineRule="auto"/>
      <w:ind w:left="2000" w:hanging="250"/>
    </w:pPr>
  </w:style>
  <w:style w:type="paragraph" w:styleId="Index9">
    <w:name w:val="index 9"/>
    <w:basedOn w:val="Normal"/>
    <w:next w:val="Normal"/>
    <w:autoRedefine/>
    <w:uiPriority w:val="99"/>
    <w:semiHidden/>
    <w:unhideWhenUsed/>
    <w:rsid w:val="00F56617"/>
    <w:pPr>
      <w:spacing w:after="0" w:line="240" w:lineRule="auto"/>
      <w:ind w:left="2250" w:hanging="250"/>
    </w:pPr>
  </w:style>
  <w:style w:type="paragraph" w:styleId="IndexHeading">
    <w:name w:val="index heading"/>
    <w:basedOn w:val="Normal"/>
    <w:next w:val="Index1"/>
    <w:uiPriority w:val="99"/>
    <w:semiHidden/>
    <w:unhideWhenUsed/>
    <w:rsid w:val="00F56617"/>
    <w:rPr>
      <w:rFonts w:asciiTheme="majorHAnsi" w:eastAsiaTheme="majorEastAsia" w:hAnsiTheme="majorHAnsi" w:cstheme="majorBidi"/>
      <w:b/>
      <w:bCs/>
    </w:rPr>
  </w:style>
  <w:style w:type="paragraph" w:styleId="BlockText">
    <w:name w:val="Block Text"/>
    <w:basedOn w:val="Normal"/>
    <w:uiPriority w:val="99"/>
    <w:semiHidden/>
    <w:unhideWhenUsed/>
    <w:rsid w:val="00F5661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56617"/>
    <w:pPr>
      <w:spacing w:after="0" w:line="240" w:lineRule="auto"/>
    </w:pPr>
  </w:style>
  <w:style w:type="paragraph" w:styleId="Salutation">
    <w:name w:val="Salutation"/>
    <w:basedOn w:val="Normal"/>
    <w:next w:val="Normal"/>
    <w:link w:val="InledningChar"/>
    <w:uiPriority w:val="99"/>
    <w:semiHidden/>
    <w:unhideWhenUsed/>
    <w:rsid w:val="00F56617"/>
  </w:style>
  <w:style w:type="character" w:customStyle="1" w:styleId="InledningChar">
    <w:name w:val="Inledning Char"/>
    <w:basedOn w:val="DefaultParagraphFont"/>
    <w:link w:val="Salutation"/>
    <w:uiPriority w:val="99"/>
    <w:semiHidden/>
    <w:rsid w:val="00F56617"/>
  </w:style>
  <w:style w:type="paragraph" w:styleId="TOC4">
    <w:name w:val="toc 4"/>
    <w:basedOn w:val="Normal"/>
    <w:next w:val="Normal"/>
    <w:autoRedefine/>
    <w:uiPriority w:val="39"/>
    <w:semiHidden/>
    <w:unhideWhenUsed/>
    <w:rsid w:val="00F56617"/>
    <w:pPr>
      <w:spacing w:after="100"/>
      <w:ind w:left="750"/>
    </w:pPr>
  </w:style>
  <w:style w:type="paragraph" w:styleId="TOC5">
    <w:name w:val="toc 5"/>
    <w:basedOn w:val="Normal"/>
    <w:next w:val="Normal"/>
    <w:autoRedefine/>
    <w:uiPriority w:val="39"/>
    <w:semiHidden/>
    <w:unhideWhenUsed/>
    <w:rsid w:val="00F56617"/>
    <w:pPr>
      <w:spacing w:after="100"/>
      <w:ind w:left="1000"/>
    </w:pPr>
  </w:style>
  <w:style w:type="paragraph" w:styleId="TOC6">
    <w:name w:val="toc 6"/>
    <w:basedOn w:val="Normal"/>
    <w:next w:val="Normal"/>
    <w:autoRedefine/>
    <w:uiPriority w:val="39"/>
    <w:semiHidden/>
    <w:unhideWhenUsed/>
    <w:rsid w:val="00F56617"/>
    <w:pPr>
      <w:spacing w:after="100"/>
      <w:ind w:left="1250"/>
    </w:pPr>
  </w:style>
  <w:style w:type="paragraph" w:styleId="TOC7">
    <w:name w:val="toc 7"/>
    <w:basedOn w:val="Normal"/>
    <w:next w:val="Normal"/>
    <w:autoRedefine/>
    <w:uiPriority w:val="39"/>
    <w:semiHidden/>
    <w:unhideWhenUsed/>
    <w:rsid w:val="00F56617"/>
    <w:pPr>
      <w:spacing w:after="100"/>
      <w:ind w:left="1500"/>
    </w:pPr>
  </w:style>
  <w:style w:type="paragraph" w:styleId="TOC8">
    <w:name w:val="toc 8"/>
    <w:basedOn w:val="Normal"/>
    <w:next w:val="Normal"/>
    <w:autoRedefine/>
    <w:uiPriority w:val="39"/>
    <w:semiHidden/>
    <w:unhideWhenUsed/>
    <w:rsid w:val="00F56617"/>
    <w:pPr>
      <w:spacing w:after="100"/>
      <w:ind w:left="1750"/>
    </w:pPr>
  </w:style>
  <w:style w:type="paragraph" w:styleId="TOC9">
    <w:name w:val="toc 9"/>
    <w:basedOn w:val="Normal"/>
    <w:next w:val="Normal"/>
    <w:autoRedefine/>
    <w:uiPriority w:val="39"/>
    <w:semiHidden/>
    <w:unhideWhenUsed/>
    <w:rsid w:val="00F56617"/>
    <w:pPr>
      <w:spacing w:after="100"/>
      <w:ind w:left="2000"/>
    </w:pPr>
  </w:style>
  <w:style w:type="paragraph" w:styleId="CommentText">
    <w:name w:val="annotation text"/>
    <w:basedOn w:val="Normal"/>
    <w:link w:val="KommentarerChar"/>
    <w:uiPriority w:val="99"/>
    <w:semiHidden/>
    <w:unhideWhenUsed/>
    <w:rsid w:val="00F56617"/>
    <w:pPr>
      <w:spacing w:line="240" w:lineRule="auto"/>
    </w:pPr>
    <w:rPr>
      <w:sz w:val="20"/>
      <w:szCs w:val="20"/>
    </w:rPr>
  </w:style>
  <w:style w:type="character" w:customStyle="1" w:styleId="KommentarerChar">
    <w:name w:val="Kommentarer Char"/>
    <w:basedOn w:val="DefaultParagraphFont"/>
    <w:link w:val="CommentText"/>
    <w:uiPriority w:val="99"/>
    <w:semiHidden/>
    <w:rsid w:val="00F56617"/>
    <w:rPr>
      <w:sz w:val="20"/>
      <w:szCs w:val="20"/>
    </w:rPr>
  </w:style>
  <w:style w:type="character" w:styleId="CommentReference">
    <w:name w:val="annotation reference"/>
    <w:basedOn w:val="DefaultParagraphFont"/>
    <w:uiPriority w:val="99"/>
    <w:semiHidden/>
    <w:unhideWhenUsed/>
    <w:rsid w:val="00F56617"/>
    <w:rPr>
      <w:noProof w:val="0"/>
      <w:sz w:val="16"/>
      <w:szCs w:val="16"/>
    </w:rPr>
  </w:style>
  <w:style w:type="paragraph" w:styleId="CommentSubject">
    <w:name w:val="annotation subject"/>
    <w:basedOn w:val="CommentText"/>
    <w:next w:val="CommentText"/>
    <w:link w:val="KommentarsmneChar"/>
    <w:uiPriority w:val="99"/>
    <w:semiHidden/>
    <w:unhideWhenUsed/>
    <w:rsid w:val="00F56617"/>
    <w:rPr>
      <w:b/>
      <w:bCs/>
    </w:rPr>
  </w:style>
  <w:style w:type="character" w:customStyle="1" w:styleId="KommentarsmneChar">
    <w:name w:val="Kommentarsämne Char"/>
    <w:basedOn w:val="KommentarerChar"/>
    <w:link w:val="CommentSubject"/>
    <w:uiPriority w:val="99"/>
    <w:semiHidden/>
    <w:rsid w:val="00F56617"/>
    <w:rPr>
      <w:b/>
      <w:bCs/>
      <w:sz w:val="20"/>
      <w:szCs w:val="20"/>
    </w:rPr>
  </w:style>
  <w:style w:type="paragraph" w:styleId="List">
    <w:name w:val="List"/>
    <w:basedOn w:val="Normal"/>
    <w:uiPriority w:val="99"/>
    <w:semiHidden/>
    <w:unhideWhenUsed/>
    <w:rsid w:val="00F56617"/>
    <w:pPr>
      <w:ind w:left="283" w:hanging="283"/>
      <w:contextualSpacing/>
    </w:pPr>
  </w:style>
  <w:style w:type="paragraph" w:styleId="List2">
    <w:name w:val="List 2"/>
    <w:basedOn w:val="Normal"/>
    <w:uiPriority w:val="99"/>
    <w:semiHidden/>
    <w:unhideWhenUsed/>
    <w:rsid w:val="00F56617"/>
    <w:pPr>
      <w:ind w:left="566" w:hanging="283"/>
      <w:contextualSpacing/>
    </w:pPr>
  </w:style>
  <w:style w:type="paragraph" w:styleId="List3">
    <w:name w:val="List 3"/>
    <w:basedOn w:val="Normal"/>
    <w:uiPriority w:val="99"/>
    <w:semiHidden/>
    <w:unhideWhenUsed/>
    <w:rsid w:val="00F56617"/>
    <w:pPr>
      <w:ind w:left="849" w:hanging="283"/>
      <w:contextualSpacing/>
    </w:pPr>
  </w:style>
  <w:style w:type="paragraph" w:styleId="List4">
    <w:name w:val="List 4"/>
    <w:basedOn w:val="Normal"/>
    <w:uiPriority w:val="99"/>
    <w:semiHidden/>
    <w:unhideWhenUsed/>
    <w:rsid w:val="00F56617"/>
    <w:pPr>
      <w:ind w:left="1132" w:hanging="283"/>
      <w:contextualSpacing/>
    </w:pPr>
  </w:style>
  <w:style w:type="paragraph" w:styleId="List5">
    <w:name w:val="List 5"/>
    <w:basedOn w:val="Normal"/>
    <w:uiPriority w:val="99"/>
    <w:semiHidden/>
    <w:unhideWhenUsed/>
    <w:rsid w:val="00F56617"/>
    <w:pPr>
      <w:ind w:left="1415" w:hanging="283"/>
      <w:contextualSpacing/>
    </w:pPr>
  </w:style>
  <w:style w:type="paragraph" w:styleId="ListContinue">
    <w:name w:val="List Continue"/>
    <w:basedOn w:val="Normal"/>
    <w:uiPriority w:val="99"/>
    <w:semiHidden/>
    <w:unhideWhenUsed/>
    <w:rsid w:val="00F56617"/>
    <w:pPr>
      <w:spacing w:after="120"/>
      <w:ind w:left="283"/>
      <w:contextualSpacing/>
    </w:pPr>
  </w:style>
  <w:style w:type="paragraph" w:styleId="ListContinue2">
    <w:name w:val="List Continue 2"/>
    <w:basedOn w:val="Normal"/>
    <w:uiPriority w:val="99"/>
    <w:semiHidden/>
    <w:unhideWhenUsed/>
    <w:rsid w:val="00F56617"/>
    <w:pPr>
      <w:spacing w:after="120"/>
      <w:ind w:left="566"/>
      <w:contextualSpacing/>
    </w:pPr>
  </w:style>
  <w:style w:type="paragraph" w:styleId="ListContinue3">
    <w:name w:val="List Continue 3"/>
    <w:basedOn w:val="Normal"/>
    <w:uiPriority w:val="99"/>
    <w:semiHidden/>
    <w:unhideWhenUsed/>
    <w:rsid w:val="00F56617"/>
    <w:pPr>
      <w:spacing w:after="120"/>
      <w:ind w:left="849"/>
      <w:contextualSpacing/>
    </w:pPr>
  </w:style>
  <w:style w:type="paragraph" w:styleId="ListContinue4">
    <w:name w:val="List Continue 4"/>
    <w:basedOn w:val="Normal"/>
    <w:uiPriority w:val="99"/>
    <w:semiHidden/>
    <w:unhideWhenUsed/>
    <w:rsid w:val="00F56617"/>
    <w:pPr>
      <w:spacing w:after="120"/>
      <w:ind w:left="1132"/>
      <w:contextualSpacing/>
    </w:pPr>
  </w:style>
  <w:style w:type="paragraph" w:styleId="ListContinue5">
    <w:name w:val="List Continue 5"/>
    <w:basedOn w:val="Normal"/>
    <w:uiPriority w:val="99"/>
    <w:semiHidden/>
    <w:unhideWhenUsed/>
    <w:rsid w:val="00F56617"/>
    <w:pPr>
      <w:spacing w:after="120"/>
      <w:ind w:left="1415"/>
      <w:contextualSpacing/>
    </w:pPr>
  </w:style>
  <w:style w:type="paragraph" w:styleId="ListParagraph">
    <w:name w:val="List Paragraph"/>
    <w:basedOn w:val="Normal"/>
    <w:uiPriority w:val="34"/>
    <w:semiHidden/>
    <w:qFormat/>
    <w:rsid w:val="00F56617"/>
    <w:pPr>
      <w:ind w:left="720"/>
      <w:contextualSpacing/>
    </w:pPr>
  </w:style>
  <w:style w:type="table" w:customStyle="1" w:styleId="ListTable1Light">
    <w:name w:val="List Table 1 Light"/>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5661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566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5661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5661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5661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5661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5661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5661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566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5661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5661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5661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5661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5661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5661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56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5661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5661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5661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5661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5661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5661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566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5661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5661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5661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5661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5661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5661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566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5661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5661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5661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5661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5661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5661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566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5661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5661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5661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5661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5661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5661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56617"/>
  </w:style>
  <w:style w:type="table" w:styleId="LightList">
    <w:name w:val="Light List"/>
    <w:basedOn w:val="TableNormal"/>
    <w:uiPriority w:val="61"/>
    <w:semiHidden/>
    <w:unhideWhenUsed/>
    <w:rsid w:val="00F566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5661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5661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5661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5661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5661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5661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566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5661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5661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5661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5661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5661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5661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566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5661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5661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5661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5661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5661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5661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5661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56617"/>
    <w:rPr>
      <w:rFonts w:ascii="Consolas" w:hAnsi="Consolas"/>
      <w:sz w:val="20"/>
      <w:szCs w:val="20"/>
    </w:rPr>
  </w:style>
  <w:style w:type="paragraph" w:styleId="MessageHeader">
    <w:name w:val="Message Header"/>
    <w:basedOn w:val="Normal"/>
    <w:link w:val="MeddelanderubrikChar"/>
    <w:uiPriority w:val="99"/>
    <w:semiHidden/>
    <w:unhideWhenUsed/>
    <w:rsid w:val="00F56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56617"/>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5661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6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661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661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661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661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661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661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66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56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5661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5661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5661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5661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5661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5661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66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566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56617"/>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5661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56617"/>
    <w:rPr>
      <w:rFonts w:ascii="Times New Roman" w:hAnsi="Times New Roman" w:cs="Times New Roman"/>
      <w:sz w:val="24"/>
      <w:szCs w:val="24"/>
    </w:rPr>
  </w:style>
  <w:style w:type="paragraph" w:styleId="NormalIndent">
    <w:name w:val="Normal Indent"/>
    <w:basedOn w:val="Normal"/>
    <w:uiPriority w:val="99"/>
    <w:semiHidden/>
    <w:unhideWhenUsed/>
    <w:rsid w:val="00F56617"/>
    <w:pPr>
      <w:ind w:left="1304"/>
    </w:pPr>
  </w:style>
  <w:style w:type="paragraph" w:styleId="ListNumber4">
    <w:name w:val="List Number 4"/>
    <w:basedOn w:val="Normal"/>
    <w:uiPriority w:val="99"/>
    <w:semiHidden/>
    <w:unhideWhenUsed/>
    <w:rsid w:val="00F56617"/>
    <w:pPr>
      <w:numPr>
        <w:numId w:val="40"/>
      </w:numPr>
      <w:contextualSpacing/>
    </w:pPr>
  </w:style>
  <w:style w:type="paragraph" w:styleId="ListNumber5">
    <w:name w:val="List Number 5"/>
    <w:basedOn w:val="Normal"/>
    <w:uiPriority w:val="99"/>
    <w:semiHidden/>
    <w:unhideWhenUsed/>
    <w:rsid w:val="00F56617"/>
    <w:pPr>
      <w:numPr>
        <w:numId w:val="41"/>
      </w:numPr>
      <w:contextualSpacing/>
    </w:pPr>
  </w:style>
  <w:style w:type="character" w:customStyle="1" w:styleId="Mention">
    <w:name w:val="Mention"/>
    <w:basedOn w:val="DefaultParagraphFont"/>
    <w:uiPriority w:val="99"/>
    <w:semiHidden/>
    <w:unhideWhenUsed/>
    <w:rsid w:val="00F56617"/>
    <w:rPr>
      <w:noProof w:val="0"/>
      <w:color w:val="2B579A"/>
      <w:shd w:val="clear" w:color="auto" w:fill="E6E6E6"/>
    </w:rPr>
  </w:style>
  <w:style w:type="table" w:customStyle="1" w:styleId="PlainTable1">
    <w:name w:val="Plain Table 1"/>
    <w:basedOn w:val="TableNormal"/>
    <w:uiPriority w:val="41"/>
    <w:rsid w:val="00F566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566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566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566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566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56617"/>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56617"/>
    <w:rPr>
      <w:rFonts w:ascii="Consolas" w:hAnsi="Consolas"/>
      <w:sz w:val="21"/>
      <w:szCs w:val="21"/>
    </w:rPr>
  </w:style>
  <w:style w:type="character" w:customStyle="1" w:styleId="UnresolvedMention">
    <w:name w:val="Unresolved Mention"/>
    <w:basedOn w:val="DefaultParagraphFont"/>
    <w:uiPriority w:val="99"/>
    <w:semiHidden/>
    <w:unhideWhenUsed/>
    <w:rsid w:val="00F56617"/>
    <w:rPr>
      <w:noProof w:val="0"/>
      <w:color w:val="808080"/>
      <w:shd w:val="clear" w:color="auto" w:fill="E6E6E6"/>
    </w:rPr>
  </w:style>
  <w:style w:type="table" w:styleId="TableProfessional">
    <w:name w:val="Table Professional"/>
    <w:basedOn w:val="TableNormal"/>
    <w:uiPriority w:val="99"/>
    <w:semiHidden/>
    <w:unhideWhenUsed/>
    <w:rsid w:val="00F56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56617"/>
    <w:pPr>
      <w:numPr>
        <w:numId w:val="42"/>
      </w:numPr>
      <w:contextualSpacing/>
    </w:pPr>
  </w:style>
  <w:style w:type="paragraph" w:styleId="ListBullet5">
    <w:name w:val="List Bullet 5"/>
    <w:basedOn w:val="Normal"/>
    <w:uiPriority w:val="99"/>
    <w:semiHidden/>
    <w:unhideWhenUsed/>
    <w:rsid w:val="00F56617"/>
    <w:pPr>
      <w:numPr>
        <w:numId w:val="43"/>
      </w:numPr>
      <w:contextualSpacing/>
    </w:pPr>
  </w:style>
  <w:style w:type="character" w:styleId="LineNumber">
    <w:name w:val="line number"/>
    <w:basedOn w:val="DefaultParagraphFont"/>
    <w:uiPriority w:val="99"/>
    <w:semiHidden/>
    <w:unhideWhenUsed/>
    <w:rsid w:val="00F56617"/>
    <w:rPr>
      <w:noProof w:val="0"/>
    </w:rPr>
  </w:style>
  <w:style w:type="character" w:customStyle="1" w:styleId="Rubrik6Char">
    <w:name w:val="Rubrik 6 Char"/>
    <w:basedOn w:val="DefaultParagraphFont"/>
    <w:link w:val="Heading6"/>
    <w:uiPriority w:val="9"/>
    <w:semiHidden/>
    <w:rsid w:val="00F56617"/>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56617"/>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5661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56617"/>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566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5661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5661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5661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5661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5661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5661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566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5661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5661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5661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5661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5661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5661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56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5661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5661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5661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5661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5661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5661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566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5661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5661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5661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5661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5661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5661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56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566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5661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5661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5661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5661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5661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5661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566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5661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5661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5661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5661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5661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5661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56617"/>
    <w:pPr>
      <w:spacing w:after="0" w:line="240" w:lineRule="auto"/>
      <w:ind w:left="4252"/>
    </w:pPr>
  </w:style>
  <w:style w:type="character" w:customStyle="1" w:styleId="SignaturChar">
    <w:name w:val="Signatur Char"/>
    <w:basedOn w:val="DefaultParagraphFont"/>
    <w:link w:val="Signature"/>
    <w:uiPriority w:val="99"/>
    <w:semiHidden/>
    <w:rsid w:val="00F56617"/>
  </w:style>
  <w:style w:type="character" w:styleId="EndnoteReference">
    <w:name w:val="endnote reference"/>
    <w:basedOn w:val="DefaultParagraphFont"/>
    <w:uiPriority w:val="99"/>
    <w:semiHidden/>
    <w:unhideWhenUsed/>
    <w:rsid w:val="00F56617"/>
    <w:rPr>
      <w:noProof w:val="0"/>
      <w:vertAlign w:val="superscript"/>
    </w:rPr>
  </w:style>
  <w:style w:type="paragraph" w:styleId="EndnoteText">
    <w:name w:val="endnote text"/>
    <w:basedOn w:val="Normal"/>
    <w:link w:val="SlutnotstextChar"/>
    <w:uiPriority w:val="99"/>
    <w:semiHidden/>
    <w:unhideWhenUsed/>
    <w:rsid w:val="00F56617"/>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56617"/>
    <w:rPr>
      <w:sz w:val="20"/>
      <w:szCs w:val="20"/>
    </w:rPr>
  </w:style>
  <w:style w:type="character" w:customStyle="1" w:styleId="SmartHyperlink">
    <w:name w:val="Smart Hyperlink"/>
    <w:basedOn w:val="DefaultParagraphFont"/>
    <w:uiPriority w:val="99"/>
    <w:semiHidden/>
    <w:unhideWhenUsed/>
    <w:rsid w:val="00F56617"/>
    <w:rPr>
      <w:noProof w:val="0"/>
      <w:u w:val="dotted"/>
    </w:rPr>
  </w:style>
  <w:style w:type="table" w:styleId="TableClassic1">
    <w:name w:val="Table Classic 1"/>
    <w:basedOn w:val="TableNormal"/>
    <w:uiPriority w:val="99"/>
    <w:semiHidden/>
    <w:unhideWhenUsed/>
    <w:rsid w:val="00F566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566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566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566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56617"/>
    <w:rPr>
      <w:b/>
      <w:bCs/>
      <w:noProof w:val="0"/>
    </w:rPr>
  </w:style>
  <w:style w:type="character" w:styleId="IntenseEmphasis">
    <w:name w:val="Intense Emphasis"/>
    <w:basedOn w:val="DefaultParagraphFont"/>
    <w:uiPriority w:val="21"/>
    <w:semiHidden/>
    <w:qFormat/>
    <w:rsid w:val="00F56617"/>
    <w:rPr>
      <w:i/>
      <w:iCs/>
      <w:noProof w:val="0"/>
      <w:color w:val="1A3050" w:themeColor="accent1"/>
    </w:rPr>
  </w:style>
  <w:style w:type="character" w:styleId="IntenseReference">
    <w:name w:val="Intense Reference"/>
    <w:basedOn w:val="DefaultParagraphFont"/>
    <w:uiPriority w:val="32"/>
    <w:semiHidden/>
    <w:qFormat/>
    <w:rsid w:val="00F56617"/>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5661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56617"/>
    <w:rPr>
      <w:i/>
      <w:iCs/>
      <w:color w:val="1A3050" w:themeColor="accent1"/>
    </w:rPr>
  </w:style>
  <w:style w:type="table" w:styleId="Table3Deffects1">
    <w:name w:val="Table 3D effects 1"/>
    <w:basedOn w:val="TableNormal"/>
    <w:uiPriority w:val="99"/>
    <w:semiHidden/>
    <w:unhideWhenUsed/>
    <w:rsid w:val="00F56617"/>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56617"/>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56617"/>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566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56617"/>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566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56617"/>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66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566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56617"/>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566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566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566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566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566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566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56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56617"/>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566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566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566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566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566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566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566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5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5661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56617"/>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566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566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566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DAC6EDE274403EBA3CC749A6C4958E"/>
        <w:category>
          <w:name w:val="Allmänt"/>
          <w:gallery w:val="placeholder"/>
        </w:category>
        <w:types>
          <w:type w:val="bbPlcHdr"/>
        </w:types>
        <w:behaviors>
          <w:behavior w:val="content"/>
        </w:behaviors>
        <w:guid w:val="{35C9334E-7120-4F82-BD25-20EA856DEB39}"/>
      </w:docPartPr>
      <w:docPartBody>
        <w:p w:rsidR="00E72461" w:rsidP="00AB14DF">
          <w:pPr>
            <w:pStyle w:val="86DAC6EDE274403EBA3CC749A6C4958E"/>
          </w:pPr>
          <w:r>
            <w:rPr>
              <w:rStyle w:val="PlaceholderText"/>
            </w:rPr>
            <w:t xml:space="preserve"> </w:t>
          </w:r>
        </w:p>
      </w:docPartBody>
    </w:docPart>
    <w:docPart>
      <w:docPartPr>
        <w:name w:val="4159ACA47357416B9F8B9D8888A6D351"/>
        <w:category>
          <w:name w:val="Allmänt"/>
          <w:gallery w:val="placeholder"/>
        </w:category>
        <w:types>
          <w:type w:val="bbPlcHdr"/>
        </w:types>
        <w:behaviors>
          <w:behavior w:val="content"/>
        </w:behaviors>
        <w:guid w:val="{36793447-C1D0-4DB5-9899-39CD79EF9CA1}"/>
      </w:docPartPr>
      <w:docPartBody>
        <w:p w:rsidR="00E72461" w:rsidP="00AB14DF">
          <w:pPr>
            <w:pStyle w:val="4159ACA47357416B9F8B9D8888A6D3511"/>
          </w:pPr>
          <w:r>
            <w:rPr>
              <w:rStyle w:val="PlaceholderText"/>
            </w:rPr>
            <w:t xml:space="preserve"> </w:t>
          </w:r>
        </w:p>
      </w:docPartBody>
    </w:docPart>
    <w:docPart>
      <w:docPartPr>
        <w:name w:val="138D8E536F2944619CFBF09C117521DB"/>
        <w:category>
          <w:name w:val="Allmänt"/>
          <w:gallery w:val="placeholder"/>
        </w:category>
        <w:types>
          <w:type w:val="bbPlcHdr"/>
        </w:types>
        <w:behaviors>
          <w:behavior w:val="content"/>
        </w:behaviors>
        <w:guid w:val="{7F8360EE-7871-48E7-A9FA-BBDC5187F7C0}"/>
      </w:docPartPr>
      <w:docPartBody>
        <w:p w:rsidR="00E72461" w:rsidP="00AB14DF">
          <w:pPr>
            <w:pStyle w:val="138D8E536F2944619CFBF09C117521DB1"/>
          </w:pPr>
          <w:r>
            <w:rPr>
              <w:rStyle w:val="PlaceholderText"/>
            </w:rPr>
            <w:t xml:space="preserve"> </w:t>
          </w:r>
        </w:p>
      </w:docPartBody>
    </w:docPart>
    <w:docPart>
      <w:docPartPr>
        <w:name w:val="F0338D2E35DE4E6084300F7F20F57FC4"/>
        <w:category>
          <w:name w:val="Allmänt"/>
          <w:gallery w:val="placeholder"/>
        </w:category>
        <w:types>
          <w:type w:val="bbPlcHdr"/>
        </w:types>
        <w:behaviors>
          <w:behavior w:val="content"/>
        </w:behaviors>
        <w:guid w:val="{71A350BB-D0EF-4E46-92A9-6C4F14978874}"/>
      </w:docPartPr>
      <w:docPartBody>
        <w:p w:rsidR="00E72461" w:rsidP="00AB14DF">
          <w:pPr>
            <w:pStyle w:val="F0338D2E35DE4E6084300F7F20F57FC4"/>
          </w:pPr>
          <w:r>
            <w:rPr>
              <w:rStyle w:val="PlaceholderText"/>
            </w:rPr>
            <w:t xml:space="preserve"> </w:t>
          </w:r>
        </w:p>
      </w:docPartBody>
    </w:docPart>
    <w:docPart>
      <w:docPartPr>
        <w:name w:val="98DE3346AA224C908208CCE6D93A6B0C"/>
        <w:category>
          <w:name w:val="Allmänt"/>
          <w:gallery w:val="placeholder"/>
        </w:category>
        <w:types>
          <w:type w:val="bbPlcHdr"/>
        </w:types>
        <w:behaviors>
          <w:behavior w:val="content"/>
        </w:behaviors>
        <w:guid w:val="{234DACF7-0151-4298-A9C4-ACF96B572A68}"/>
      </w:docPartPr>
      <w:docPartBody>
        <w:p w:rsidR="00E72461" w:rsidP="00AB14DF">
          <w:pPr>
            <w:pStyle w:val="98DE3346AA224C908208CCE6D93A6B0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4DF"/>
    <w:rPr>
      <w:noProof w:val="0"/>
      <w:color w:val="808080"/>
    </w:rPr>
  </w:style>
  <w:style w:type="paragraph" w:customStyle="1" w:styleId="86DAC6EDE274403EBA3CC749A6C4958E">
    <w:name w:val="86DAC6EDE274403EBA3CC749A6C4958E"/>
    <w:rsid w:val="00AB14DF"/>
  </w:style>
  <w:style w:type="paragraph" w:customStyle="1" w:styleId="F0338D2E35DE4E6084300F7F20F57FC4">
    <w:name w:val="F0338D2E35DE4E6084300F7F20F57FC4"/>
    <w:rsid w:val="00AB14DF"/>
  </w:style>
  <w:style w:type="paragraph" w:customStyle="1" w:styleId="4159ACA47357416B9F8B9D8888A6D3511">
    <w:name w:val="4159ACA47357416B9F8B9D8888A6D3511"/>
    <w:rsid w:val="00AB14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8D8E536F2944619CFBF09C117521DB1">
    <w:name w:val="138D8E536F2944619CFBF09C117521DB1"/>
    <w:rsid w:val="00AB14D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DE3346AA224C908208CCE6D93A6B0C">
    <w:name w:val="98DE3346AA224C908208CCE6D93A6B0C"/>
    <w:rsid w:val="00AB14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b8f10ea2-ced4-4784-aa17-0268a95eb842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2022-02-02T00:00:00</HeaderDate>
    <Office/>
    <Dnr>Fi2022/00303</Dnr>
    <ParagrafNr/>
    <DocumentTitle/>
    <VisitingAddress/>
    <Extra1/>
    <Extra2/>
    <Extra3>Lotta Olsson</Extra3>
    <Number/>
    <Recipient>Till riksdagen</Recipient>
    <SenderText/>
    <DocNumber>Fi2022/00304</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625F-C750-41D7-A12D-9DAEE5B041C3}"/>
</file>

<file path=customXml/itemProps2.xml><?xml version="1.0" encoding="utf-8"?>
<ds:datastoreItem xmlns:ds="http://schemas.openxmlformats.org/officeDocument/2006/customXml" ds:itemID="{A2B1CB63-A28B-430A-AD62-6C8FAFFAC477}"/>
</file>

<file path=customXml/itemProps3.xml><?xml version="1.0" encoding="utf-8"?>
<ds:datastoreItem xmlns:ds="http://schemas.openxmlformats.org/officeDocument/2006/customXml" ds:itemID="{FF0ECE70-8C42-4896-A393-B490F9D51B85}"/>
</file>

<file path=customXml/itemProps4.xml><?xml version="1.0" encoding="utf-8"?>
<ds:datastoreItem xmlns:ds="http://schemas.openxmlformats.org/officeDocument/2006/customXml" ds:itemID="{7246E272-1123-4CDD-8331-C4AE6D0D6087}"/>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1663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898 och 899 av Lotta Olsson (M).docx</dc:title>
  <cp:revision>1</cp:revision>
  <dcterms:created xsi:type="dcterms:W3CDTF">2022-02-02T07:21:00Z</dcterms:created>
  <dcterms:modified xsi:type="dcterms:W3CDTF">2022-02-02T07:22:00Z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93d8c5aa-f634-48d3-a0d4-d1298d58f282</vt:lpwstr>
  </property>
</Properties>
</file>