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EFB5" w14:textId="77777777" w:rsidR="00A809EA" w:rsidRDefault="00A809EA" w:rsidP="00DA0661">
      <w:pPr>
        <w:pStyle w:val="Rubrik"/>
      </w:pPr>
      <w:bookmarkStart w:id="0" w:name="Start"/>
      <w:bookmarkEnd w:id="0"/>
      <w:r>
        <w:t xml:space="preserve">Svar på fråga 2018/19:11 av </w:t>
      </w:r>
      <w:sdt>
        <w:sdtPr>
          <w:alias w:val="Frågeställare"/>
          <w:tag w:val="delete"/>
          <w:id w:val="-211816850"/>
          <w:placeholder>
            <w:docPart w:val="172D3E2B1B084E0EB089860342CA6D8E"/>
          </w:placeholder>
          <w:dataBinding w:prefixMappings="xmlns:ns0='http://lp/documentinfo/RK' " w:xpath="/ns0:DocumentInfo[1]/ns0:BaseInfo[1]/ns0:Extra3[1]" w:storeItemID="{AEC727D6-182E-438C-B017-1D90752319E3}"/>
          <w:text/>
        </w:sdtPr>
        <w:sdtEndPr/>
        <w:sdtContent>
          <w:r>
            <w:t>Barbro Westerholm</w:t>
          </w:r>
        </w:sdtContent>
      </w:sdt>
      <w:r>
        <w:t xml:space="preserve"> (</w:t>
      </w:r>
      <w:sdt>
        <w:sdtPr>
          <w:alias w:val="Parti"/>
          <w:tag w:val="Parti_delete"/>
          <w:id w:val="1620417071"/>
          <w:placeholder>
            <w:docPart w:val="770B221AFF85416DB56AF8EB6052A4F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De nya reglerna för arbetsgivardeklaration</w:t>
      </w:r>
    </w:p>
    <w:p w14:paraId="24F103E2" w14:textId="70694086" w:rsidR="005967B3" w:rsidRDefault="00A71DCB" w:rsidP="00A809EA">
      <w:pPr>
        <w:pStyle w:val="Brdtext"/>
      </w:pPr>
      <w:sdt>
        <w:sdtPr>
          <w:alias w:val="Frågeställare"/>
          <w:tag w:val="delete"/>
          <w:id w:val="-1635256365"/>
          <w:placeholder>
            <w:docPart w:val="80B6D9350D16420B97178338A3DE9601"/>
          </w:placeholder>
          <w:dataBinding w:prefixMappings="xmlns:ns0='http://lp/documentinfo/RK' " w:xpath="/ns0:DocumentInfo[1]/ns0:BaseInfo[1]/ns0:Extra3[1]" w:storeItemID="{AEC727D6-182E-438C-B017-1D90752319E3}"/>
          <w:text/>
        </w:sdtPr>
        <w:sdtEndPr/>
        <w:sdtContent>
          <w:r w:rsidR="00A809EA">
            <w:t>Barbro Westerholm</w:t>
          </w:r>
        </w:sdtContent>
      </w:sdt>
      <w:r w:rsidR="00A809EA">
        <w:t xml:space="preserve"> har frågat mig hur jag och regeringen avser att agera för att tidigare års ordning avseende information, redovisning, utbetalningar, skatter och kontrolluppgifter återställs när det gäller olika pensioner.</w:t>
      </w:r>
    </w:p>
    <w:p w14:paraId="10DD4BE5" w14:textId="03443E67" w:rsidR="005967B3" w:rsidRDefault="005967B3" w:rsidP="00A809EA">
      <w:pPr>
        <w:pStyle w:val="Brdtext"/>
      </w:pPr>
      <w:r>
        <w:t>Låt mig börja med att slå fast att d</w:t>
      </w:r>
      <w:r w:rsidRPr="005967B3">
        <w:t xml:space="preserve">e nya </w:t>
      </w:r>
      <w:r>
        <w:t>bestämmelserna</w:t>
      </w:r>
      <w:r w:rsidRPr="005967B3">
        <w:t xml:space="preserve"> </w:t>
      </w:r>
      <w:r>
        <w:t xml:space="preserve">om uppgifter på individnivå i arbetsgivardeklarationen </w:t>
      </w:r>
      <w:r w:rsidRPr="005967B3">
        <w:t xml:space="preserve">inte </w:t>
      </w:r>
      <w:r>
        <w:t xml:space="preserve">på något sätt </w:t>
      </w:r>
      <w:r w:rsidRPr="005967B3">
        <w:t>påverkar den slutliga skatten för pensionärer.</w:t>
      </w:r>
    </w:p>
    <w:p w14:paraId="53E13898" w14:textId="6F776449" w:rsidR="00DF48E3" w:rsidRPr="00DF48E3" w:rsidRDefault="005967B3" w:rsidP="00DF48E3">
      <w:pPr>
        <w:pStyle w:val="Brdtext"/>
      </w:pPr>
      <w:r>
        <w:t>De nya bestämmelser</w:t>
      </w:r>
      <w:r>
        <w:t>na som</w:t>
      </w:r>
      <w:r>
        <w:t xml:space="preserve"> </w:t>
      </w:r>
      <w:r w:rsidR="00A809EA">
        <w:t xml:space="preserve">gäller sedan årsskiftet innebär i korthet att arbetsgivare ska </w:t>
      </w:r>
      <w:r w:rsidR="00144C49">
        <w:t xml:space="preserve">lämna uppgifter om </w:t>
      </w:r>
      <w:r w:rsidR="00A809EA">
        <w:t>utbetalningar av löner och pensioner månadsvis på individnivå</w:t>
      </w:r>
      <w:r w:rsidR="00DF48E3">
        <w:t xml:space="preserve"> och att skyldigheten att lämna kontrolluppgift en gång om året har tagits bort. </w:t>
      </w:r>
    </w:p>
    <w:p w14:paraId="5015E7F5" w14:textId="06F39A54" w:rsidR="007C617F" w:rsidRDefault="00CB176F" w:rsidP="00A809EA">
      <w:pPr>
        <w:pStyle w:val="Brdtext"/>
      </w:pPr>
      <w:r>
        <w:t xml:space="preserve">Skatteverket </w:t>
      </w:r>
      <w:r w:rsidR="007C617F">
        <w:t xml:space="preserve">har även </w:t>
      </w:r>
      <w:r w:rsidR="00C73861">
        <w:t>justerat</w:t>
      </w:r>
      <w:r w:rsidR="00783335">
        <w:t xml:space="preserve"> </w:t>
      </w:r>
      <w:r w:rsidR="0035157E">
        <w:t>tidigare gällande myndighetspraxis</w:t>
      </w:r>
      <w:r w:rsidR="00783335">
        <w:t>.</w:t>
      </w:r>
      <w:r w:rsidR="0035157E">
        <w:t xml:space="preserve"> </w:t>
      </w:r>
      <w:r w:rsidR="00783335">
        <w:t>A</w:t>
      </w:r>
      <w:r w:rsidRPr="00CB176F">
        <w:t xml:space="preserve">rbetsgivare som </w:t>
      </w:r>
      <w:r w:rsidR="00783335">
        <w:t xml:space="preserve">t.ex. </w:t>
      </w:r>
      <w:r w:rsidRPr="00CB176F">
        <w:t xml:space="preserve">tryggar utfästa pensioner i egen regi </w:t>
      </w:r>
      <w:r w:rsidR="00783335">
        <w:t>ska nume</w:t>
      </w:r>
      <w:r w:rsidR="00C73861">
        <w:t>r</w:t>
      </w:r>
      <w:r w:rsidR="00783335">
        <w:t xml:space="preserve"> </w:t>
      </w:r>
      <w:r w:rsidRPr="00CB176F">
        <w:t>ansvar</w:t>
      </w:r>
      <w:r w:rsidR="00783335">
        <w:t>a</w:t>
      </w:r>
      <w:r w:rsidRPr="00CB176F">
        <w:t xml:space="preserve"> för den framtida utbetalningen av pensionen</w:t>
      </w:r>
      <w:r w:rsidR="00783335">
        <w:t xml:space="preserve"> även om den a</w:t>
      </w:r>
      <w:r w:rsidR="007C617F">
        <w:t>dministreras av någon annan</w:t>
      </w:r>
      <w:r w:rsidRPr="00CB176F">
        <w:t>.</w:t>
      </w:r>
      <w:r w:rsidR="007C617F" w:rsidRPr="007C617F">
        <w:t xml:space="preserve"> </w:t>
      </w:r>
    </w:p>
    <w:p w14:paraId="1B85CE76" w14:textId="535FF6B7" w:rsidR="00286FAD" w:rsidRDefault="005967B3" w:rsidP="00286FAD">
      <w:pPr>
        <w:pStyle w:val="Brdtext"/>
      </w:pPr>
      <w:r>
        <w:t>U</w:t>
      </w:r>
      <w:r w:rsidR="007C617F" w:rsidRPr="007C617F">
        <w:t xml:space="preserve">ttaget av preliminär skatt </w:t>
      </w:r>
      <w:r>
        <w:t xml:space="preserve">kan </w:t>
      </w:r>
      <w:r w:rsidR="008F6796" w:rsidRPr="007C617F">
        <w:t xml:space="preserve">i det enskilda fallet </w:t>
      </w:r>
      <w:r w:rsidR="007C617F" w:rsidRPr="007C617F">
        <w:t xml:space="preserve">påverkas </w:t>
      </w:r>
      <w:r>
        <w:t xml:space="preserve">av Skatteverkets ändrade praxis </w:t>
      </w:r>
      <w:r w:rsidR="007C617F" w:rsidRPr="007C617F">
        <w:t xml:space="preserve">och bli såväl högre som lägre </w:t>
      </w:r>
      <w:r w:rsidR="007C617F">
        <w:t>än</w:t>
      </w:r>
      <w:r w:rsidR="007C617F" w:rsidRPr="007C617F">
        <w:t xml:space="preserve"> den slutliga skatten.</w:t>
      </w:r>
      <w:r w:rsidR="00286FAD" w:rsidRPr="00286FAD">
        <w:t xml:space="preserve"> </w:t>
      </w:r>
      <w:r w:rsidR="001D6590">
        <w:t>Men, som sagt, den slutliga skatten påverkas inte.</w:t>
      </w:r>
    </w:p>
    <w:p w14:paraId="366CB113" w14:textId="71A67FE8" w:rsidR="00286FAD" w:rsidRDefault="00286FAD" w:rsidP="00286FAD">
      <w:pPr>
        <w:pStyle w:val="Brdtext"/>
      </w:pPr>
      <w:r>
        <w:t>A</w:t>
      </w:r>
      <w:r w:rsidRPr="00A9603A">
        <w:t>lla inkomster sammanfattas även fortsättningsvis genom förtryck</w:t>
      </w:r>
      <w:r>
        <w:t>ta uppgifter</w:t>
      </w:r>
      <w:r w:rsidRPr="00A9603A">
        <w:t xml:space="preserve"> i den årliga inkomstdeklarationen.</w:t>
      </w:r>
      <w:r>
        <w:t xml:space="preserve"> Det finns heller inget som hindrar att pensionsbetalarna lämnar uppgifter motsvarande de tidigare lagstadgade kontrolluppgifterna till enskilda på frivillig basis</w:t>
      </w:r>
      <w:bookmarkStart w:id="1" w:name="_Hlk536190081"/>
      <w:r>
        <w:t>.</w:t>
      </w:r>
      <w:bookmarkEnd w:id="1"/>
      <w:r>
        <w:t xml:space="preserve"> </w:t>
      </w:r>
    </w:p>
    <w:p w14:paraId="279BE251" w14:textId="1F62F0CC" w:rsidR="00A9603A" w:rsidRDefault="00A9603A" w:rsidP="0003725A">
      <w:pPr>
        <w:pStyle w:val="Brdtext"/>
      </w:pPr>
    </w:p>
    <w:p w14:paraId="31BC7FDA" w14:textId="6CC65B13" w:rsidR="00A9603A" w:rsidRDefault="00A9603A" w:rsidP="0003725A">
      <w:pPr>
        <w:pStyle w:val="Brdtext"/>
      </w:pPr>
      <w:r>
        <w:t>Bestämmelserna om redovisning på individnivå i arbetsgivardeklarationen syftar till att minska skattefusk och skatteundandragande. Uppgifterna kommer även att användas av bidragsgivande myndigheter för kontroll av bidragsbeslut, främst avseende inkomstbaserade bidrag. Det är därför av vikt att uppgifterna i så stor utsträckning som möjligt speglar de enskildas inkomster</w:t>
      </w:r>
      <w:r w:rsidR="00A71DCB">
        <w:t>.</w:t>
      </w:r>
      <w:bookmarkStart w:id="2" w:name="_GoBack"/>
      <w:bookmarkEnd w:id="2"/>
    </w:p>
    <w:p w14:paraId="10C31AD8" w14:textId="6012E55F" w:rsidR="0003725A" w:rsidRDefault="001307DC" w:rsidP="0003725A">
      <w:pPr>
        <w:pStyle w:val="Brdtext"/>
      </w:pPr>
      <w:r w:rsidRPr="001307DC">
        <w:t xml:space="preserve">Trots en ökad digitalisering är det självklart viktigt att enskilda kan få stöd av Skatteverket även på annat sätt. </w:t>
      </w:r>
      <w:r w:rsidR="0003725A">
        <w:t xml:space="preserve">Hjälp med frågor rörande jämkning av preliminär A-skatt och skatteberäkningar kan </w:t>
      </w:r>
      <w:r>
        <w:t xml:space="preserve">enskilda få </w:t>
      </w:r>
      <w:r w:rsidR="0003725A">
        <w:t xml:space="preserve">via fysiska möten på något av de servicekontor som finns runt om i landet </w:t>
      </w:r>
      <w:r>
        <w:t xml:space="preserve">eller </w:t>
      </w:r>
      <w:r w:rsidR="0003725A">
        <w:t xml:space="preserve">per telefon från Skatteverkets skatteupplysning. Skatteupplysningen gör dock inga skatteuträkningar eller </w:t>
      </w:r>
      <w:r>
        <w:t xml:space="preserve">tar emot ansökan om </w:t>
      </w:r>
      <w:r w:rsidR="0003725A">
        <w:t>jämkning</w:t>
      </w:r>
      <w:r w:rsidR="00C73861">
        <w:t xml:space="preserve"> via</w:t>
      </w:r>
      <w:r w:rsidR="0003725A">
        <w:t xml:space="preserve"> telefon. </w:t>
      </w:r>
      <w:r>
        <w:t xml:space="preserve">Blanketter finns givetvis </w:t>
      </w:r>
      <w:r w:rsidR="0003725A">
        <w:t xml:space="preserve">för den som saknar möjlighet att göra </w:t>
      </w:r>
      <w:r>
        <w:t xml:space="preserve">en ansökan om </w:t>
      </w:r>
      <w:r w:rsidR="0003725A">
        <w:t>jämkning</w:t>
      </w:r>
      <w:r>
        <w:t xml:space="preserve"> digitalt och h</w:t>
      </w:r>
      <w:r w:rsidR="00E5321D">
        <w:t xml:space="preserve">jälp med hur </w:t>
      </w:r>
      <w:r>
        <w:t>den</w:t>
      </w:r>
      <w:r w:rsidR="00E5321D">
        <w:t xml:space="preserve"> ska fyllas i kan fås via skatteupplysningen</w:t>
      </w:r>
      <w:r>
        <w:t xml:space="preserve"> eller servicekontoren. Regeringen har för avsikt att öppna fler servicekontor</w:t>
      </w:r>
      <w:r w:rsidR="00C73861">
        <w:t xml:space="preserve"> </w:t>
      </w:r>
      <w:r w:rsidR="008F6796" w:rsidRPr="008F6796">
        <w:t>vilket kan komma att öka tillgängligheten till service och information från Skatteverket</w:t>
      </w:r>
      <w:r w:rsidR="008F6796">
        <w:t>.</w:t>
      </w:r>
      <w:r w:rsidR="00CB176F">
        <w:t xml:space="preserve"> </w:t>
      </w:r>
    </w:p>
    <w:p w14:paraId="11F2FD5C" w14:textId="77777777" w:rsidR="001307DC" w:rsidRPr="001307DC" w:rsidRDefault="001307DC" w:rsidP="001307DC">
      <w:pPr>
        <w:pStyle w:val="Brdtext"/>
      </w:pPr>
      <w:r w:rsidRPr="001307DC">
        <w:t>Det är viktigt att den genomförda reformen får avsedd effekt och att enskilda får de</w:t>
      </w:r>
      <w:r w:rsidR="00C73861">
        <w:t xml:space="preserve">n service och information </w:t>
      </w:r>
      <w:r w:rsidRPr="001307DC">
        <w:t>som behövs. Jag följer därför noga utvecklingen på området.</w:t>
      </w:r>
    </w:p>
    <w:p w14:paraId="31EE5E08" w14:textId="6CE4BCCD" w:rsidR="00144C49" w:rsidRDefault="001307DC" w:rsidP="00A809EA">
      <w:pPr>
        <w:pStyle w:val="Brdtext"/>
      </w:pPr>
      <w:r w:rsidDel="001307DC">
        <w:t xml:space="preserve"> </w:t>
      </w:r>
    </w:p>
    <w:p w14:paraId="209A27CF" w14:textId="77777777" w:rsidR="00A809EA" w:rsidRDefault="00A809EA" w:rsidP="006A12F1">
      <w:pPr>
        <w:pStyle w:val="Brdtext"/>
      </w:pPr>
      <w:r>
        <w:t xml:space="preserve">Stockholm den </w:t>
      </w:r>
      <w:sdt>
        <w:sdtPr>
          <w:id w:val="-1225218591"/>
          <w:placeholder>
            <w:docPart w:val="6C04CDC9EAB240138E3772F50C710404"/>
          </w:placeholder>
          <w:dataBinding w:prefixMappings="xmlns:ns0='http://lp/documentinfo/RK' " w:xpath="/ns0:DocumentInfo[1]/ns0:BaseInfo[1]/ns0:HeaderDate[1]" w:storeItemID="{AEC727D6-182E-438C-B017-1D90752319E3}"/>
          <w:date w:fullDate="2019-01-30T00:00:00Z">
            <w:dateFormat w:val="d MMMM yyyy"/>
            <w:lid w:val="sv-SE"/>
            <w:storeMappedDataAs w:val="dateTime"/>
            <w:calendar w:val="gregorian"/>
          </w:date>
        </w:sdtPr>
        <w:sdtEndPr/>
        <w:sdtContent>
          <w:r w:rsidR="00EF34D1">
            <w:t>30 januari 2019</w:t>
          </w:r>
        </w:sdtContent>
      </w:sdt>
    </w:p>
    <w:p w14:paraId="54F5EDF0" w14:textId="77777777" w:rsidR="00A809EA" w:rsidRDefault="00A809EA" w:rsidP="004E7A8F">
      <w:pPr>
        <w:pStyle w:val="Brdtextutanavstnd"/>
      </w:pPr>
    </w:p>
    <w:p w14:paraId="79B603CC" w14:textId="77777777" w:rsidR="00A809EA" w:rsidRDefault="00A809EA" w:rsidP="004E7A8F">
      <w:pPr>
        <w:pStyle w:val="Brdtextutanavstnd"/>
      </w:pPr>
    </w:p>
    <w:p w14:paraId="56BCB3BA" w14:textId="77777777" w:rsidR="00A809EA" w:rsidRDefault="00A809EA" w:rsidP="004E7A8F">
      <w:pPr>
        <w:pStyle w:val="Brdtextutanavstnd"/>
      </w:pPr>
    </w:p>
    <w:sdt>
      <w:sdtPr>
        <w:alias w:val="Klicka på listpilen"/>
        <w:tag w:val="run-loadAllMinistersFromDep_control-cmdAvsandare_bindto-SenderTitle_delete"/>
        <w:id w:val="-122627287"/>
        <w:placeholder>
          <w:docPart w:val="4ECD03DB1FE84CC0A8F61FE95EDC1DE0"/>
        </w:placeholder>
        <w:dataBinding w:prefixMappings="xmlns:ns0='http://lp/documentinfo/RK' " w:xpath="/ns0:DocumentInfo[1]/ns0:BaseInfo[1]/ns0:TopSender[1]" w:storeItemID="{AEC727D6-182E-438C-B017-1D90752319E3}"/>
        <w:comboBox w:lastValue="Finansministern">
          <w:listItem w:displayText="Magdalena Andersson" w:value="Finansministern"/>
          <w:listItem w:displayText="Per Bolund" w:value="Finansmarknads- och konsumentministern"/>
          <w:listItem w:displayText="Ardalan Shekarabi" w:value="Civilministern"/>
        </w:comboBox>
      </w:sdtPr>
      <w:sdtEndPr/>
      <w:sdtContent>
        <w:p w14:paraId="2047C1E9" w14:textId="77777777" w:rsidR="00A809EA" w:rsidRDefault="005614F4" w:rsidP="00422A41">
          <w:pPr>
            <w:pStyle w:val="Brdtext"/>
          </w:pPr>
          <w:r>
            <w:t>Magdalena Andersson</w:t>
          </w:r>
        </w:p>
      </w:sdtContent>
    </w:sdt>
    <w:p w14:paraId="7BE6CB3A" w14:textId="77777777" w:rsidR="00A809EA" w:rsidRPr="00DB48AB" w:rsidRDefault="00A809EA" w:rsidP="00DB48AB">
      <w:pPr>
        <w:pStyle w:val="Brdtext"/>
      </w:pPr>
    </w:p>
    <w:sectPr w:rsidR="00A809EA" w:rsidRPr="00DB48AB" w:rsidSect="00A809E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51F2" w14:textId="77777777" w:rsidR="005F1794" w:rsidRDefault="005F1794" w:rsidP="00A87A54">
      <w:pPr>
        <w:spacing w:after="0" w:line="240" w:lineRule="auto"/>
      </w:pPr>
      <w:r>
        <w:separator/>
      </w:r>
    </w:p>
  </w:endnote>
  <w:endnote w:type="continuationSeparator" w:id="0">
    <w:p w14:paraId="350985B8" w14:textId="77777777" w:rsidR="005F1794" w:rsidRDefault="005F17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15F9F2" w14:textId="77777777" w:rsidTr="006A26EC">
      <w:trPr>
        <w:trHeight w:val="227"/>
        <w:jc w:val="right"/>
      </w:trPr>
      <w:tc>
        <w:tcPr>
          <w:tcW w:w="708" w:type="dxa"/>
          <w:vAlign w:val="bottom"/>
        </w:tcPr>
        <w:p w14:paraId="5E216469" w14:textId="778ED20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1DC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1DCB">
            <w:rPr>
              <w:rStyle w:val="Sidnummer"/>
              <w:noProof/>
            </w:rPr>
            <w:t>2</w:t>
          </w:r>
          <w:r>
            <w:rPr>
              <w:rStyle w:val="Sidnummer"/>
            </w:rPr>
            <w:fldChar w:fldCharType="end"/>
          </w:r>
          <w:r>
            <w:rPr>
              <w:rStyle w:val="Sidnummer"/>
            </w:rPr>
            <w:t>)</w:t>
          </w:r>
        </w:p>
      </w:tc>
    </w:tr>
    <w:tr w:rsidR="005606BC" w:rsidRPr="00347E11" w14:paraId="26626A72" w14:textId="77777777" w:rsidTr="006A26EC">
      <w:trPr>
        <w:trHeight w:val="850"/>
        <w:jc w:val="right"/>
      </w:trPr>
      <w:tc>
        <w:tcPr>
          <w:tcW w:w="708" w:type="dxa"/>
          <w:vAlign w:val="bottom"/>
        </w:tcPr>
        <w:p w14:paraId="60227EAC" w14:textId="77777777" w:rsidR="005606BC" w:rsidRPr="00347E11" w:rsidRDefault="005606BC" w:rsidP="005606BC">
          <w:pPr>
            <w:pStyle w:val="Sidfot"/>
            <w:spacing w:line="276" w:lineRule="auto"/>
            <w:jc w:val="right"/>
          </w:pPr>
        </w:p>
      </w:tc>
    </w:tr>
  </w:tbl>
  <w:p w14:paraId="289A68B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F7E7D9" w14:textId="77777777" w:rsidTr="001F4302">
      <w:trPr>
        <w:trHeight w:val="510"/>
      </w:trPr>
      <w:tc>
        <w:tcPr>
          <w:tcW w:w="8525" w:type="dxa"/>
          <w:gridSpan w:val="2"/>
          <w:vAlign w:val="bottom"/>
        </w:tcPr>
        <w:p w14:paraId="3E620F76" w14:textId="77777777" w:rsidR="00347E11" w:rsidRPr="00347E11" w:rsidRDefault="00347E11" w:rsidP="00347E11">
          <w:pPr>
            <w:pStyle w:val="Sidfot"/>
            <w:rPr>
              <w:sz w:val="8"/>
            </w:rPr>
          </w:pPr>
        </w:p>
      </w:tc>
    </w:tr>
    <w:tr w:rsidR="00093408" w:rsidRPr="00EE3C0F" w14:paraId="39DA8867" w14:textId="77777777" w:rsidTr="00C26068">
      <w:trPr>
        <w:trHeight w:val="227"/>
      </w:trPr>
      <w:tc>
        <w:tcPr>
          <w:tcW w:w="4074" w:type="dxa"/>
        </w:tcPr>
        <w:p w14:paraId="0B8662B3" w14:textId="77777777" w:rsidR="00347E11" w:rsidRPr="00F53AEA" w:rsidRDefault="00347E11" w:rsidP="00C26068">
          <w:pPr>
            <w:pStyle w:val="Sidfot"/>
            <w:spacing w:line="276" w:lineRule="auto"/>
          </w:pPr>
        </w:p>
      </w:tc>
      <w:tc>
        <w:tcPr>
          <w:tcW w:w="4451" w:type="dxa"/>
        </w:tcPr>
        <w:p w14:paraId="3D8531F6" w14:textId="77777777" w:rsidR="00093408" w:rsidRPr="00F53AEA" w:rsidRDefault="00093408" w:rsidP="00F53AEA">
          <w:pPr>
            <w:pStyle w:val="Sidfot"/>
            <w:spacing w:line="276" w:lineRule="auto"/>
          </w:pPr>
        </w:p>
      </w:tc>
    </w:tr>
  </w:tbl>
  <w:p w14:paraId="0FAFAF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A998" w14:textId="77777777" w:rsidR="005F1794" w:rsidRDefault="005F1794" w:rsidP="00A87A54">
      <w:pPr>
        <w:spacing w:after="0" w:line="240" w:lineRule="auto"/>
      </w:pPr>
      <w:r>
        <w:separator/>
      </w:r>
    </w:p>
  </w:footnote>
  <w:footnote w:type="continuationSeparator" w:id="0">
    <w:p w14:paraId="65458078" w14:textId="77777777" w:rsidR="005F1794" w:rsidRDefault="005F17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09EA" w14:paraId="1D26BED9" w14:textId="77777777" w:rsidTr="00C93EBA">
      <w:trPr>
        <w:trHeight w:val="227"/>
      </w:trPr>
      <w:tc>
        <w:tcPr>
          <w:tcW w:w="5534" w:type="dxa"/>
        </w:tcPr>
        <w:p w14:paraId="65D84E5F" w14:textId="77777777" w:rsidR="00A809EA" w:rsidRPr="007D73AB" w:rsidRDefault="00A809EA">
          <w:pPr>
            <w:pStyle w:val="Sidhuvud"/>
          </w:pPr>
        </w:p>
      </w:tc>
      <w:tc>
        <w:tcPr>
          <w:tcW w:w="3170" w:type="dxa"/>
          <w:vAlign w:val="bottom"/>
        </w:tcPr>
        <w:p w14:paraId="364382C1" w14:textId="77777777" w:rsidR="00A809EA" w:rsidRPr="007D73AB" w:rsidRDefault="00A809EA" w:rsidP="00340DE0">
          <w:pPr>
            <w:pStyle w:val="Sidhuvud"/>
          </w:pPr>
        </w:p>
      </w:tc>
      <w:tc>
        <w:tcPr>
          <w:tcW w:w="1134" w:type="dxa"/>
        </w:tcPr>
        <w:p w14:paraId="56FC03B3" w14:textId="77777777" w:rsidR="00A809EA" w:rsidRDefault="00A809EA" w:rsidP="005A703A">
          <w:pPr>
            <w:pStyle w:val="Sidhuvud"/>
          </w:pPr>
        </w:p>
      </w:tc>
    </w:tr>
    <w:tr w:rsidR="00A809EA" w14:paraId="7C892CB2" w14:textId="77777777" w:rsidTr="00C93EBA">
      <w:trPr>
        <w:trHeight w:val="1928"/>
      </w:trPr>
      <w:tc>
        <w:tcPr>
          <w:tcW w:w="5534" w:type="dxa"/>
        </w:tcPr>
        <w:p w14:paraId="727455FB" w14:textId="77777777" w:rsidR="00A809EA" w:rsidRPr="00340DE0" w:rsidRDefault="00A809EA" w:rsidP="00340DE0">
          <w:pPr>
            <w:pStyle w:val="Sidhuvud"/>
          </w:pPr>
          <w:r>
            <w:rPr>
              <w:noProof/>
            </w:rPr>
            <w:drawing>
              <wp:inline distT="0" distB="0" distL="0" distR="0" wp14:anchorId="533AADA1" wp14:editId="0D23E8D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4138580" w14:textId="77777777" w:rsidR="00A809EA" w:rsidRPr="00710A6C" w:rsidRDefault="00A809EA" w:rsidP="00EE3C0F">
          <w:pPr>
            <w:pStyle w:val="Sidhuvud"/>
            <w:rPr>
              <w:b/>
            </w:rPr>
          </w:pPr>
        </w:p>
        <w:p w14:paraId="2BF58181" w14:textId="77777777" w:rsidR="00A809EA" w:rsidRDefault="00A809EA" w:rsidP="00EE3C0F">
          <w:pPr>
            <w:pStyle w:val="Sidhuvud"/>
          </w:pPr>
        </w:p>
        <w:p w14:paraId="0475EB0A" w14:textId="77777777" w:rsidR="00A809EA" w:rsidRDefault="00A809EA" w:rsidP="00EE3C0F">
          <w:pPr>
            <w:pStyle w:val="Sidhuvud"/>
          </w:pPr>
        </w:p>
        <w:p w14:paraId="3AC68273" w14:textId="77777777" w:rsidR="00A809EA" w:rsidRDefault="00A809EA" w:rsidP="00EE3C0F">
          <w:pPr>
            <w:pStyle w:val="Sidhuvud"/>
          </w:pPr>
        </w:p>
        <w:sdt>
          <w:sdtPr>
            <w:alias w:val="Dnr"/>
            <w:tag w:val="ccRKShow_Dnr"/>
            <w:id w:val="-829283628"/>
            <w:placeholder>
              <w:docPart w:val="D9F9B2937F43457F8E033E9D7EABCC3C"/>
            </w:placeholder>
            <w:dataBinding w:prefixMappings="xmlns:ns0='http://lp/documentinfo/RK' " w:xpath="/ns0:DocumentInfo[1]/ns0:BaseInfo[1]/ns0:Dnr[1]" w:storeItemID="{AEC727D6-182E-438C-B017-1D90752319E3}"/>
            <w:text/>
          </w:sdtPr>
          <w:sdtEndPr/>
          <w:sdtContent>
            <w:p w14:paraId="6C8748DF" w14:textId="77777777" w:rsidR="00A809EA" w:rsidRDefault="00A809EA" w:rsidP="00EE3C0F">
              <w:pPr>
                <w:pStyle w:val="Sidhuvud"/>
              </w:pPr>
              <w:r>
                <w:t>Fi2019/</w:t>
              </w:r>
              <w:r w:rsidR="005614F4">
                <w:t>00208/S3</w:t>
              </w:r>
            </w:p>
          </w:sdtContent>
        </w:sdt>
        <w:sdt>
          <w:sdtPr>
            <w:alias w:val="DocNumber"/>
            <w:tag w:val="DocNumber"/>
            <w:id w:val="1726028884"/>
            <w:placeholder>
              <w:docPart w:val="248ED9A9588C4D218B279689D1D5AB91"/>
            </w:placeholder>
            <w:showingPlcHdr/>
            <w:dataBinding w:prefixMappings="xmlns:ns0='http://lp/documentinfo/RK' " w:xpath="/ns0:DocumentInfo[1]/ns0:BaseInfo[1]/ns0:DocNumber[1]" w:storeItemID="{AEC727D6-182E-438C-B017-1D90752319E3}"/>
            <w:text/>
          </w:sdtPr>
          <w:sdtEndPr/>
          <w:sdtContent>
            <w:p w14:paraId="1D037DB6" w14:textId="77777777" w:rsidR="00A809EA" w:rsidRDefault="00A809EA" w:rsidP="00EE3C0F">
              <w:pPr>
                <w:pStyle w:val="Sidhuvud"/>
              </w:pPr>
              <w:r>
                <w:rPr>
                  <w:rStyle w:val="Platshllartext"/>
                </w:rPr>
                <w:t xml:space="preserve"> </w:t>
              </w:r>
            </w:p>
          </w:sdtContent>
        </w:sdt>
        <w:p w14:paraId="29FA7BC5" w14:textId="77777777" w:rsidR="00A809EA" w:rsidRDefault="00A809EA" w:rsidP="00EE3C0F">
          <w:pPr>
            <w:pStyle w:val="Sidhuvud"/>
          </w:pPr>
        </w:p>
      </w:tc>
      <w:tc>
        <w:tcPr>
          <w:tcW w:w="1134" w:type="dxa"/>
        </w:tcPr>
        <w:p w14:paraId="096B0771" w14:textId="77777777" w:rsidR="00A809EA" w:rsidRDefault="00A809EA" w:rsidP="0094502D">
          <w:pPr>
            <w:pStyle w:val="Sidhuvud"/>
          </w:pPr>
        </w:p>
        <w:p w14:paraId="6A09297A" w14:textId="77777777" w:rsidR="00A809EA" w:rsidRPr="0094502D" w:rsidRDefault="00A809EA" w:rsidP="00EC71A6">
          <w:pPr>
            <w:pStyle w:val="Sidhuvud"/>
          </w:pPr>
        </w:p>
      </w:tc>
    </w:tr>
    <w:tr w:rsidR="00A809EA" w14:paraId="2DF71827" w14:textId="77777777" w:rsidTr="00C93EBA">
      <w:trPr>
        <w:trHeight w:val="2268"/>
      </w:trPr>
      <w:sdt>
        <w:sdtPr>
          <w:rPr>
            <w:b/>
          </w:rPr>
          <w:alias w:val="SenderText"/>
          <w:tag w:val="ccRKShow_SenderText"/>
          <w:id w:val="1374046025"/>
          <w:placeholder>
            <w:docPart w:val="F38C9703CFE6489B8BDB674A28B03A52"/>
          </w:placeholder>
        </w:sdtPr>
        <w:sdtEndPr>
          <w:rPr>
            <w:b w:val="0"/>
          </w:rPr>
        </w:sdtEndPr>
        <w:sdtContent>
          <w:tc>
            <w:tcPr>
              <w:tcW w:w="5534" w:type="dxa"/>
              <w:tcMar>
                <w:right w:w="1134" w:type="dxa"/>
              </w:tcMar>
            </w:tcPr>
            <w:p w14:paraId="3584A0C6" w14:textId="77777777" w:rsidR="005614F4" w:rsidRPr="005614F4" w:rsidRDefault="005614F4" w:rsidP="00340DE0">
              <w:pPr>
                <w:pStyle w:val="Sidhuvud"/>
                <w:rPr>
                  <w:b/>
                </w:rPr>
              </w:pPr>
              <w:r w:rsidRPr="005614F4">
                <w:rPr>
                  <w:b/>
                </w:rPr>
                <w:t>Finansdepartementet</w:t>
              </w:r>
            </w:p>
            <w:p w14:paraId="3C18AC5D" w14:textId="77777777" w:rsidR="0035157E" w:rsidRDefault="005614F4" w:rsidP="00340DE0">
              <w:pPr>
                <w:pStyle w:val="Sidhuvud"/>
              </w:pPr>
              <w:r w:rsidRPr="005614F4">
                <w:t>Finansministern</w:t>
              </w:r>
            </w:p>
            <w:p w14:paraId="26C08BEE" w14:textId="036B8707" w:rsidR="00A809EA" w:rsidRPr="00340DE0" w:rsidRDefault="00A809EA" w:rsidP="00340DE0">
              <w:pPr>
                <w:pStyle w:val="Sidhuvud"/>
              </w:pPr>
            </w:p>
          </w:tc>
        </w:sdtContent>
      </w:sdt>
      <w:sdt>
        <w:sdtPr>
          <w:alias w:val="Recipient"/>
          <w:tag w:val="ccRKShow_Recipient"/>
          <w:id w:val="-28344517"/>
          <w:placeholder>
            <w:docPart w:val="5FDCD029CB12412999EDBECC031159D0"/>
          </w:placeholder>
          <w:dataBinding w:prefixMappings="xmlns:ns0='http://lp/documentinfo/RK' " w:xpath="/ns0:DocumentInfo[1]/ns0:BaseInfo[1]/ns0:Recipient[1]" w:storeItemID="{AEC727D6-182E-438C-B017-1D90752319E3}"/>
          <w:text w:multiLine="1"/>
        </w:sdtPr>
        <w:sdtEndPr/>
        <w:sdtContent>
          <w:tc>
            <w:tcPr>
              <w:tcW w:w="3170" w:type="dxa"/>
            </w:tcPr>
            <w:p w14:paraId="43C4F24B" w14:textId="77777777" w:rsidR="00A809EA" w:rsidRDefault="00A809EA" w:rsidP="00547B89">
              <w:pPr>
                <w:pStyle w:val="Sidhuvud"/>
              </w:pPr>
              <w:r>
                <w:t>Till riksdagen</w:t>
              </w:r>
            </w:p>
          </w:tc>
        </w:sdtContent>
      </w:sdt>
      <w:tc>
        <w:tcPr>
          <w:tcW w:w="1134" w:type="dxa"/>
        </w:tcPr>
        <w:p w14:paraId="758FF000" w14:textId="77777777" w:rsidR="00A809EA" w:rsidRDefault="00A809EA" w:rsidP="003E6020">
          <w:pPr>
            <w:pStyle w:val="Sidhuvud"/>
          </w:pPr>
        </w:p>
      </w:tc>
    </w:tr>
  </w:tbl>
  <w:p w14:paraId="7B66563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E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3725A"/>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00C2"/>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7DC"/>
    <w:rsid w:val="00130EC3"/>
    <w:rsid w:val="001318F5"/>
    <w:rsid w:val="001331B1"/>
    <w:rsid w:val="00134837"/>
    <w:rsid w:val="00135111"/>
    <w:rsid w:val="001428E2"/>
    <w:rsid w:val="00144C49"/>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6590"/>
    <w:rsid w:val="001E0BD5"/>
    <w:rsid w:val="001E1A13"/>
    <w:rsid w:val="001E20CC"/>
    <w:rsid w:val="001E3D83"/>
    <w:rsid w:val="001E5DF7"/>
    <w:rsid w:val="001E6477"/>
    <w:rsid w:val="001E72EE"/>
    <w:rsid w:val="001F0629"/>
    <w:rsid w:val="001F0736"/>
    <w:rsid w:val="001F4302"/>
    <w:rsid w:val="001F50BE"/>
    <w:rsid w:val="001F525B"/>
    <w:rsid w:val="001F6BBE"/>
    <w:rsid w:val="0020322C"/>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6FAD"/>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157E"/>
    <w:rsid w:val="003527DB"/>
    <w:rsid w:val="003542C5"/>
    <w:rsid w:val="00365461"/>
    <w:rsid w:val="00370311"/>
    <w:rsid w:val="00380663"/>
    <w:rsid w:val="003853E3"/>
    <w:rsid w:val="0038587E"/>
    <w:rsid w:val="00392ED4"/>
    <w:rsid w:val="00393680"/>
    <w:rsid w:val="00394D4C"/>
    <w:rsid w:val="003A1315"/>
    <w:rsid w:val="003A1AB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14F4"/>
    <w:rsid w:val="00563E73"/>
    <w:rsid w:val="00565792"/>
    <w:rsid w:val="00567799"/>
    <w:rsid w:val="005710DE"/>
    <w:rsid w:val="00571A0B"/>
    <w:rsid w:val="00573DFD"/>
    <w:rsid w:val="005747D0"/>
    <w:rsid w:val="00582918"/>
    <w:rsid w:val="005850D7"/>
    <w:rsid w:val="0058522F"/>
    <w:rsid w:val="00586266"/>
    <w:rsid w:val="00595EDE"/>
    <w:rsid w:val="005967B3"/>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1794"/>
    <w:rsid w:val="00605718"/>
    <w:rsid w:val="00605C66"/>
    <w:rsid w:val="00607814"/>
    <w:rsid w:val="006175D7"/>
    <w:rsid w:val="006208E5"/>
    <w:rsid w:val="006273E4"/>
    <w:rsid w:val="00631F82"/>
    <w:rsid w:val="00633B59"/>
    <w:rsid w:val="00634EF4"/>
    <w:rsid w:val="006358C8"/>
    <w:rsid w:val="0064133A"/>
    <w:rsid w:val="006423AF"/>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05D6"/>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77EBB"/>
    <w:rsid w:val="007815BC"/>
    <w:rsid w:val="00782B3F"/>
    <w:rsid w:val="00782E3C"/>
    <w:rsid w:val="00783335"/>
    <w:rsid w:val="007900CC"/>
    <w:rsid w:val="0079641B"/>
    <w:rsid w:val="00797A90"/>
    <w:rsid w:val="007A1856"/>
    <w:rsid w:val="007A1887"/>
    <w:rsid w:val="007A629C"/>
    <w:rsid w:val="007A6348"/>
    <w:rsid w:val="007B023C"/>
    <w:rsid w:val="007C44FF"/>
    <w:rsid w:val="007C617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138C"/>
    <w:rsid w:val="008F6796"/>
    <w:rsid w:val="009036E7"/>
    <w:rsid w:val="0091053B"/>
    <w:rsid w:val="00912945"/>
    <w:rsid w:val="009144EE"/>
    <w:rsid w:val="00915D4C"/>
    <w:rsid w:val="009279B2"/>
    <w:rsid w:val="00935814"/>
    <w:rsid w:val="0094502D"/>
    <w:rsid w:val="00946561"/>
    <w:rsid w:val="00946B39"/>
    <w:rsid w:val="00947013"/>
    <w:rsid w:val="00973084"/>
    <w:rsid w:val="00974B59"/>
    <w:rsid w:val="0097531E"/>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2A4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1DCB"/>
    <w:rsid w:val="00A7382D"/>
    <w:rsid w:val="00A743AC"/>
    <w:rsid w:val="00A75AB7"/>
    <w:rsid w:val="00A809EA"/>
    <w:rsid w:val="00A8483F"/>
    <w:rsid w:val="00A870B0"/>
    <w:rsid w:val="00A8728A"/>
    <w:rsid w:val="00A87A54"/>
    <w:rsid w:val="00A9603A"/>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974"/>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3267"/>
    <w:rsid w:val="00C461E6"/>
    <w:rsid w:val="00C50771"/>
    <w:rsid w:val="00C508BE"/>
    <w:rsid w:val="00C63EC4"/>
    <w:rsid w:val="00C64CD9"/>
    <w:rsid w:val="00C670F8"/>
    <w:rsid w:val="00C6780B"/>
    <w:rsid w:val="00C73861"/>
    <w:rsid w:val="00C76D49"/>
    <w:rsid w:val="00C80AD4"/>
    <w:rsid w:val="00C80B5E"/>
    <w:rsid w:val="00C9061B"/>
    <w:rsid w:val="00C93EBA"/>
    <w:rsid w:val="00CA0BD8"/>
    <w:rsid w:val="00CA6B28"/>
    <w:rsid w:val="00CA72BB"/>
    <w:rsid w:val="00CA7FF5"/>
    <w:rsid w:val="00CB07E5"/>
    <w:rsid w:val="00CB176F"/>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1041"/>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48E3"/>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321D"/>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4D1"/>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73473"/>
  <w15:docId w15:val="{C997FB8C-9D86-40FE-8AA0-9E27B52B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9B2937F43457F8E033E9D7EABCC3C"/>
        <w:category>
          <w:name w:val="Allmänt"/>
          <w:gallery w:val="placeholder"/>
        </w:category>
        <w:types>
          <w:type w:val="bbPlcHdr"/>
        </w:types>
        <w:behaviors>
          <w:behavior w:val="content"/>
        </w:behaviors>
        <w:guid w:val="{2714C443-E14D-4611-A7B9-9A502F9F8161}"/>
      </w:docPartPr>
      <w:docPartBody>
        <w:p w:rsidR="00CF0F0B" w:rsidRDefault="009F3380" w:rsidP="009F3380">
          <w:pPr>
            <w:pStyle w:val="D9F9B2937F43457F8E033E9D7EABCC3C"/>
          </w:pPr>
          <w:r>
            <w:rPr>
              <w:rStyle w:val="Platshllartext"/>
            </w:rPr>
            <w:t xml:space="preserve"> </w:t>
          </w:r>
        </w:p>
      </w:docPartBody>
    </w:docPart>
    <w:docPart>
      <w:docPartPr>
        <w:name w:val="248ED9A9588C4D218B279689D1D5AB91"/>
        <w:category>
          <w:name w:val="Allmänt"/>
          <w:gallery w:val="placeholder"/>
        </w:category>
        <w:types>
          <w:type w:val="bbPlcHdr"/>
        </w:types>
        <w:behaviors>
          <w:behavior w:val="content"/>
        </w:behaviors>
        <w:guid w:val="{08DCD3F4-37D1-4EFF-B564-1773EF009559}"/>
      </w:docPartPr>
      <w:docPartBody>
        <w:p w:rsidR="00CF0F0B" w:rsidRDefault="009F3380" w:rsidP="009F3380">
          <w:pPr>
            <w:pStyle w:val="248ED9A9588C4D218B279689D1D5AB91"/>
          </w:pPr>
          <w:r>
            <w:rPr>
              <w:rStyle w:val="Platshllartext"/>
            </w:rPr>
            <w:t xml:space="preserve"> </w:t>
          </w:r>
        </w:p>
      </w:docPartBody>
    </w:docPart>
    <w:docPart>
      <w:docPartPr>
        <w:name w:val="F38C9703CFE6489B8BDB674A28B03A52"/>
        <w:category>
          <w:name w:val="Allmänt"/>
          <w:gallery w:val="placeholder"/>
        </w:category>
        <w:types>
          <w:type w:val="bbPlcHdr"/>
        </w:types>
        <w:behaviors>
          <w:behavior w:val="content"/>
        </w:behaviors>
        <w:guid w:val="{E84DE414-7F69-48C1-8334-0B7A349281E4}"/>
      </w:docPartPr>
      <w:docPartBody>
        <w:p w:rsidR="00CF0F0B" w:rsidRDefault="009F3380" w:rsidP="009F3380">
          <w:pPr>
            <w:pStyle w:val="F38C9703CFE6489B8BDB674A28B03A52"/>
          </w:pPr>
          <w:r>
            <w:rPr>
              <w:rStyle w:val="Platshllartext"/>
            </w:rPr>
            <w:t xml:space="preserve"> </w:t>
          </w:r>
        </w:p>
      </w:docPartBody>
    </w:docPart>
    <w:docPart>
      <w:docPartPr>
        <w:name w:val="5FDCD029CB12412999EDBECC031159D0"/>
        <w:category>
          <w:name w:val="Allmänt"/>
          <w:gallery w:val="placeholder"/>
        </w:category>
        <w:types>
          <w:type w:val="bbPlcHdr"/>
        </w:types>
        <w:behaviors>
          <w:behavior w:val="content"/>
        </w:behaviors>
        <w:guid w:val="{D224BAF3-A71A-4557-AF9E-5DFBE4EAABEA}"/>
      </w:docPartPr>
      <w:docPartBody>
        <w:p w:rsidR="00CF0F0B" w:rsidRDefault="009F3380" w:rsidP="009F3380">
          <w:pPr>
            <w:pStyle w:val="5FDCD029CB12412999EDBECC031159D0"/>
          </w:pPr>
          <w:r>
            <w:rPr>
              <w:rStyle w:val="Platshllartext"/>
            </w:rPr>
            <w:t xml:space="preserve"> </w:t>
          </w:r>
        </w:p>
      </w:docPartBody>
    </w:docPart>
    <w:docPart>
      <w:docPartPr>
        <w:name w:val="172D3E2B1B084E0EB089860342CA6D8E"/>
        <w:category>
          <w:name w:val="Allmänt"/>
          <w:gallery w:val="placeholder"/>
        </w:category>
        <w:types>
          <w:type w:val="bbPlcHdr"/>
        </w:types>
        <w:behaviors>
          <w:behavior w:val="content"/>
        </w:behaviors>
        <w:guid w:val="{FB6838B6-B9CC-4FEA-883F-4C782E1325FC}"/>
      </w:docPartPr>
      <w:docPartBody>
        <w:p w:rsidR="00CF0F0B" w:rsidRDefault="009F3380" w:rsidP="009F3380">
          <w:pPr>
            <w:pStyle w:val="172D3E2B1B084E0EB089860342CA6D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70B221AFF85416DB56AF8EB6052A4F4"/>
        <w:category>
          <w:name w:val="Allmänt"/>
          <w:gallery w:val="placeholder"/>
        </w:category>
        <w:types>
          <w:type w:val="bbPlcHdr"/>
        </w:types>
        <w:behaviors>
          <w:behavior w:val="content"/>
        </w:behaviors>
        <w:guid w:val="{F13109C7-5501-4F03-A19B-FD56E5CD6BD7}"/>
      </w:docPartPr>
      <w:docPartBody>
        <w:p w:rsidR="00CF0F0B" w:rsidRDefault="009F3380" w:rsidP="009F3380">
          <w:pPr>
            <w:pStyle w:val="770B221AFF85416DB56AF8EB6052A4F4"/>
          </w:pPr>
          <w:r>
            <w:t xml:space="preserve"> </w:t>
          </w:r>
          <w:r>
            <w:rPr>
              <w:rStyle w:val="Platshllartext"/>
            </w:rPr>
            <w:t>Välj ett parti.</w:t>
          </w:r>
        </w:p>
      </w:docPartBody>
    </w:docPart>
    <w:docPart>
      <w:docPartPr>
        <w:name w:val="80B6D9350D16420B97178338A3DE9601"/>
        <w:category>
          <w:name w:val="Allmänt"/>
          <w:gallery w:val="placeholder"/>
        </w:category>
        <w:types>
          <w:type w:val="bbPlcHdr"/>
        </w:types>
        <w:behaviors>
          <w:behavior w:val="content"/>
        </w:behaviors>
        <w:guid w:val="{17E72A0D-0091-4220-B779-CAC78D216E33}"/>
      </w:docPartPr>
      <w:docPartBody>
        <w:p w:rsidR="00CF0F0B" w:rsidRDefault="009F3380" w:rsidP="009F3380">
          <w:pPr>
            <w:pStyle w:val="80B6D9350D16420B97178338A3DE96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04CDC9EAB240138E3772F50C710404"/>
        <w:category>
          <w:name w:val="Allmänt"/>
          <w:gallery w:val="placeholder"/>
        </w:category>
        <w:types>
          <w:type w:val="bbPlcHdr"/>
        </w:types>
        <w:behaviors>
          <w:behavior w:val="content"/>
        </w:behaviors>
        <w:guid w:val="{704A6D2D-7AE9-4169-A359-46DF5D249210}"/>
      </w:docPartPr>
      <w:docPartBody>
        <w:p w:rsidR="00CF0F0B" w:rsidRDefault="009F3380" w:rsidP="009F3380">
          <w:pPr>
            <w:pStyle w:val="6C04CDC9EAB240138E3772F50C710404"/>
          </w:pPr>
          <w:r>
            <w:rPr>
              <w:rStyle w:val="Platshllartext"/>
            </w:rPr>
            <w:t>Klicka här för att ange datum.</w:t>
          </w:r>
        </w:p>
      </w:docPartBody>
    </w:docPart>
    <w:docPart>
      <w:docPartPr>
        <w:name w:val="4ECD03DB1FE84CC0A8F61FE95EDC1DE0"/>
        <w:category>
          <w:name w:val="Allmänt"/>
          <w:gallery w:val="placeholder"/>
        </w:category>
        <w:types>
          <w:type w:val="bbPlcHdr"/>
        </w:types>
        <w:behaviors>
          <w:behavior w:val="content"/>
        </w:behaviors>
        <w:guid w:val="{FA589517-F684-486A-B75E-81B579503E4C}"/>
      </w:docPartPr>
      <w:docPartBody>
        <w:p w:rsidR="00CF0F0B" w:rsidRDefault="009F3380" w:rsidP="009F3380">
          <w:pPr>
            <w:pStyle w:val="4ECD03DB1FE84CC0A8F61FE95EDC1DE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80"/>
    <w:rsid w:val="002427E9"/>
    <w:rsid w:val="009F3380"/>
    <w:rsid w:val="00CF0F0B"/>
    <w:rsid w:val="00FA1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7BCF9E4514547FFB66F76078CD13746">
    <w:name w:val="57BCF9E4514547FFB66F76078CD13746"/>
    <w:rsid w:val="009F3380"/>
  </w:style>
  <w:style w:type="character" w:styleId="Platshllartext">
    <w:name w:val="Placeholder Text"/>
    <w:basedOn w:val="Standardstycketeckensnitt"/>
    <w:uiPriority w:val="99"/>
    <w:semiHidden/>
    <w:rsid w:val="009F3380"/>
    <w:rPr>
      <w:noProof w:val="0"/>
      <w:color w:val="808080"/>
    </w:rPr>
  </w:style>
  <w:style w:type="paragraph" w:customStyle="1" w:styleId="2F3F084399594197AE82E2F4E17679BA">
    <w:name w:val="2F3F084399594197AE82E2F4E17679BA"/>
    <w:rsid w:val="009F3380"/>
  </w:style>
  <w:style w:type="paragraph" w:customStyle="1" w:styleId="ACB0050CB46847DE860B67FF8541D3FD">
    <w:name w:val="ACB0050CB46847DE860B67FF8541D3FD"/>
    <w:rsid w:val="009F3380"/>
  </w:style>
  <w:style w:type="paragraph" w:customStyle="1" w:styleId="54634279696A435281C058F3593E40FF">
    <w:name w:val="54634279696A435281C058F3593E40FF"/>
    <w:rsid w:val="009F3380"/>
  </w:style>
  <w:style w:type="paragraph" w:customStyle="1" w:styleId="D9F9B2937F43457F8E033E9D7EABCC3C">
    <w:name w:val="D9F9B2937F43457F8E033E9D7EABCC3C"/>
    <w:rsid w:val="009F3380"/>
  </w:style>
  <w:style w:type="paragraph" w:customStyle="1" w:styleId="248ED9A9588C4D218B279689D1D5AB91">
    <w:name w:val="248ED9A9588C4D218B279689D1D5AB91"/>
    <w:rsid w:val="009F3380"/>
  </w:style>
  <w:style w:type="paragraph" w:customStyle="1" w:styleId="D67706104A934BF78185CDCF83C19458">
    <w:name w:val="D67706104A934BF78185CDCF83C19458"/>
    <w:rsid w:val="009F3380"/>
  </w:style>
  <w:style w:type="paragraph" w:customStyle="1" w:styleId="0C658496FC3149B1A6DB423B42BCB0BF">
    <w:name w:val="0C658496FC3149B1A6DB423B42BCB0BF"/>
    <w:rsid w:val="009F3380"/>
  </w:style>
  <w:style w:type="paragraph" w:customStyle="1" w:styleId="36C19955756042CC86320B3D79DFBDD4">
    <w:name w:val="36C19955756042CC86320B3D79DFBDD4"/>
    <w:rsid w:val="009F3380"/>
  </w:style>
  <w:style w:type="paragraph" w:customStyle="1" w:styleId="F38C9703CFE6489B8BDB674A28B03A52">
    <w:name w:val="F38C9703CFE6489B8BDB674A28B03A52"/>
    <w:rsid w:val="009F3380"/>
  </w:style>
  <w:style w:type="paragraph" w:customStyle="1" w:styleId="5FDCD029CB12412999EDBECC031159D0">
    <w:name w:val="5FDCD029CB12412999EDBECC031159D0"/>
    <w:rsid w:val="009F3380"/>
  </w:style>
  <w:style w:type="paragraph" w:customStyle="1" w:styleId="172D3E2B1B084E0EB089860342CA6D8E">
    <w:name w:val="172D3E2B1B084E0EB089860342CA6D8E"/>
    <w:rsid w:val="009F3380"/>
  </w:style>
  <w:style w:type="paragraph" w:customStyle="1" w:styleId="770B221AFF85416DB56AF8EB6052A4F4">
    <w:name w:val="770B221AFF85416DB56AF8EB6052A4F4"/>
    <w:rsid w:val="009F3380"/>
  </w:style>
  <w:style w:type="paragraph" w:customStyle="1" w:styleId="3E82EFEDB74E4750BE52E438C9F658C5">
    <w:name w:val="3E82EFEDB74E4750BE52E438C9F658C5"/>
    <w:rsid w:val="009F3380"/>
  </w:style>
  <w:style w:type="paragraph" w:customStyle="1" w:styleId="B87E26C9F8D14F6E99978D3EFE67726B">
    <w:name w:val="B87E26C9F8D14F6E99978D3EFE67726B"/>
    <w:rsid w:val="009F3380"/>
  </w:style>
  <w:style w:type="paragraph" w:customStyle="1" w:styleId="80B6D9350D16420B97178338A3DE9601">
    <w:name w:val="80B6D9350D16420B97178338A3DE9601"/>
    <w:rsid w:val="009F3380"/>
  </w:style>
  <w:style w:type="paragraph" w:customStyle="1" w:styleId="6C04CDC9EAB240138E3772F50C710404">
    <w:name w:val="6C04CDC9EAB240138E3772F50C710404"/>
    <w:rsid w:val="009F3380"/>
  </w:style>
  <w:style w:type="paragraph" w:customStyle="1" w:styleId="4ECD03DB1FE84CC0A8F61FE95EDC1DE0">
    <w:name w:val="4ECD03DB1FE84CC0A8F61FE95EDC1DE0"/>
    <w:rsid w:val="009F3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2019-01-30T00:00:00</HeaderDate>
    <Office/>
    <Dnr>Fi2019/00208/S3</Dnr>
    <ParagrafNr/>
    <DocumentTitle/>
    <VisitingAddress/>
    <Extra1/>
    <Extra2/>
    <Extra3>Barbro Westerholm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2" ma:contentTypeDescription="Skapa ett nytt dokument." ma:contentTypeScope="" ma:versionID="cd921522fbed09bf5722cf7f3359ad7a">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98b2aab0-8d34-4ffd-a21f-09d4dc13d290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E751-4B5D-477B-831F-1F5CDEA997E9}"/>
</file>

<file path=customXml/itemProps2.xml><?xml version="1.0" encoding="utf-8"?>
<ds:datastoreItem xmlns:ds="http://schemas.openxmlformats.org/officeDocument/2006/customXml" ds:itemID="{AEC727D6-182E-438C-B017-1D90752319E3}"/>
</file>

<file path=customXml/itemProps3.xml><?xml version="1.0" encoding="utf-8"?>
<ds:datastoreItem xmlns:ds="http://schemas.openxmlformats.org/officeDocument/2006/customXml" ds:itemID="{5ACBFE1C-CE10-41C4-AA0C-A1720B8A3D8B}"/>
</file>

<file path=customXml/itemProps4.xml><?xml version="1.0" encoding="utf-8"?>
<ds:datastoreItem xmlns:ds="http://schemas.openxmlformats.org/officeDocument/2006/customXml" ds:itemID="{655E3B67-F8A4-42A5-B8E5-8FCF4EC994AE}"/>
</file>

<file path=customXml/itemProps5.xml><?xml version="1.0" encoding="utf-8"?>
<ds:datastoreItem xmlns:ds="http://schemas.openxmlformats.org/officeDocument/2006/customXml" ds:itemID="{A3787C37-608C-40FF-A568-15983D8D6FA5}"/>
</file>

<file path=customXml/itemProps6.xml><?xml version="1.0" encoding="utf-8"?>
<ds:datastoreItem xmlns:ds="http://schemas.openxmlformats.org/officeDocument/2006/customXml" ds:itemID="{55C1C228-B037-4CB0-9D71-F972ADD4D220}"/>
</file>

<file path=customXml/itemProps7.xml><?xml version="1.0" encoding="utf-8"?>
<ds:datastoreItem xmlns:ds="http://schemas.openxmlformats.org/officeDocument/2006/customXml" ds:itemID="{1ECB0E0F-CA1E-4B40-AB06-F29AD06818BD}"/>
</file>

<file path=customXml/itemProps8.xml><?xml version="1.0" encoding="utf-8"?>
<ds:datastoreItem xmlns:ds="http://schemas.openxmlformats.org/officeDocument/2006/customXml" ds:itemID="{AC9BF5D1-5688-434D-846C-9D1EDDCA55E1}"/>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Nils-Fredrik Carlsson</dc:creator>
  <cp:keywords/>
  <dc:description/>
  <cp:lastModifiedBy>Nils-Fredrik Carlsson</cp:lastModifiedBy>
  <cp:revision>2</cp:revision>
  <cp:lastPrinted>2019-01-29T13:31:00Z</cp:lastPrinted>
  <dcterms:created xsi:type="dcterms:W3CDTF">2019-01-29T14:24:00Z</dcterms:created>
  <dcterms:modified xsi:type="dcterms:W3CDTF">2019-01-29T14:24:00Z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fa728c4e-7ca5-422f-9928-576c9bac4c63</vt:lpwstr>
  </property>
</Properties>
</file>