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75DD9" w14:textId="10E72DF8" w:rsidR="00C34551" w:rsidRDefault="00C34551" w:rsidP="00DA0661">
      <w:pPr>
        <w:pStyle w:val="Rubrik"/>
      </w:pPr>
      <w:bookmarkStart w:id="0" w:name="Start"/>
      <w:bookmarkEnd w:id="0"/>
      <w:r>
        <w:t>Svar på fråga 2019/20:140 av Jonas Andersson i Linköping (SD)</w:t>
      </w:r>
      <w:r>
        <w:br/>
        <w:t>om produktionsincitament för film</w:t>
      </w:r>
      <w:r>
        <w:tab/>
      </w:r>
    </w:p>
    <w:p w14:paraId="5EE82FD6" w14:textId="7736A894" w:rsidR="00C34551" w:rsidRDefault="00C34551" w:rsidP="002749F7">
      <w:pPr>
        <w:pStyle w:val="Brdtext"/>
      </w:pPr>
      <w:r>
        <w:t xml:space="preserve">Jonas Andersson i Linköping har frågat mig </w:t>
      </w:r>
      <w:r w:rsidR="00DD046F">
        <w:t>om skälen till att förslag om produktionsincitament för film inte återfinns i regeringens budgetproposition för 2020.</w:t>
      </w:r>
    </w:p>
    <w:p w14:paraId="0C801510" w14:textId="37D175D0" w:rsidR="004D2D81" w:rsidRDefault="004D2D81" w:rsidP="004D2D81">
      <w:pPr>
        <w:pStyle w:val="Brdtext"/>
      </w:pPr>
      <w:r>
        <w:t xml:space="preserve">Som jag sagt i tidigare svar till Jonas Andersson är svensk filmindustri viktig, både som kulturbärare, som näring, och som en dynamo för övriga kulturella och kreativa näringar. </w:t>
      </w:r>
      <w:r w:rsidR="00C3586C" w:rsidRPr="00361808">
        <w:t xml:space="preserve">Produktionsincitament är en av flera delar som </w:t>
      </w:r>
      <w:r w:rsidR="0086312F" w:rsidRPr="00361808">
        <w:t xml:space="preserve">enligt Tillväxtverket </w:t>
      </w:r>
      <w:r w:rsidR="00C3586C" w:rsidRPr="00361808">
        <w:t>kan bidra till en långsiktigt livskraftig filmbransch i Sverige.</w:t>
      </w:r>
      <w:r w:rsidRPr="00361808">
        <w:t xml:space="preserve"> </w:t>
      </w:r>
    </w:p>
    <w:p w14:paraId="28B4C501" w14:textId="13AEE0E6" w:rsidR="004D2D81" w:rsidRDefault="004D2D81" w:rsidP="004D2D81">
      <w:pPr>
        <w:pStyle w:val="Brdtext"/>
      </w:pPr>
      <w:r>
        <w:t xml:space="preserve">Hur svensk filmnäring och filmproduktion ska </w:t>
      </w:r>
      <w:r w:rsidR="00B97EBB">
        <w:t xml:space="preserve">fortsätta </w:t>
      </w:r>
      <w:r>
        <w:t xml:space="preserve">vara en livaktig näring </w:t>
      </w:r>
      <w:r w:rsidR="00DD046F">
        <w:t xml:space="preserve">och utvecklas i hela landet </w:t>
      </w:r>
      <w:r>
        <w:t xml:space="preserve">är en viktig fråga för </w:t>
      </w:r>
      <w:r w:rsidR="00DD046F">
        <w:t xml:space="preserve">regeringen </w:t>
      </w:r>
      <w:r w:rsidR="00BD7AB7" w:rsidRPr="00BD7AB7">
        <w:t>och vi bereder fortsatt frågan inom regeringskansliet</w:t>
      </w:r>
      <w:r>
        <w:t>.</w:t>
      </w:r>
    </w:p>
    <w:p w14:paraId="39F68810" w14:textId="5ED0091E" w:rsidR="00C34551" w:rsidRDefault="00C34551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60FD1EAC6F3C45CA8C32C50A31DD07C5"/>
          </w:placeholder>
          <w:dataBinding w:prefixMappings="xmlns:ns0='http://lp/documentinfo/RK' " w:xpath="/ns0:DocumentInfo[1]/ns0:BaseInfo[1]/ns0:HeaderDate[1]" w:storeItemID="{A7FFFF02-7B69-4029-9CE0-DFE859D14C9F}"/>
          <w:date w:fullDate="2019-10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</w:t>
          </w:r>
          <w:r w:rsidR="00067D6E">
            <w:t>6</w:t>
          </w:r>
          <w:r>
            <w:t xml:space="preserve"> oktober 2019</w:t>
          </w:r>
        </w:sdtContent>
      </w:sdt>
    </w:p>
    <w:p w14:paraId="41CE9957" w14:textId="77777777" w:rsidR="00C34551" w:rsidRDefault="00C34551" w:rsidP="004E7A8F">
      <w:pPr>
        <w:pStyle w:val="Brdtextutanavstnd"/>
      </w:pPr>
    </w:p>
    <w:p w14:paraId="2DDD7C0B" w14:textId="77777777" w:rsidR="00C34551" w:rsidRDefault="00C34551" w:rsidP="004E7A8F">
      <w:pPr>
        <w:pStyle w:val="Brdtextutanavstnd"/>
      </w:pPr>
    </w:p>
    <w:p w14:paraId="24EC78E1" w14:textId="77777777" w:rsidR="00C34551" w:rsidRDefault="00C34551" w:rsidP="004E7A8F">
      <w:pPr>
        <w:pStyle w:val="Brdtextutanavstnd"/>
      </w:pPr>
    </w:p>
    <w:p w14:paraId="1EE62323" w14:textId="30A18D5E" w:rsidR="00C34551" w:rsidRDefault="00C34551" w:rsidP="00422A41">
      <w:pPr>
        <w:pStyle w:val="Brdtext"/>
      </w:pPr>
      <w:r>
        <w:t>Amanda Lind</w:t>
      </w:r>
    </w:p>
    <w:p w14:paraId="7DDEAF8E" w14:textId="77777777" w:rsidR="00C34551" w:rsidRPr="00DB48AB" w:rsidRDefault="00C34551" w:rsidP="00DB48AB">
      <w:pPr>
        <w:pStyle w:val="Brdtext"/>
      </w:pPr>
    </w:p>
    <w:sectPr w:rsidR="00C34551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12F79" w14:textId="77777777" w:rsidR="00F4422C" w:rsidRDefault="00F4422C" w:rsidP="00A87A54">
      <w:pPr>
        <w:spacing w:after="0" w:line="240" w:lineRule="auto"/>
      </w:pPr>
      <w:r>
        <w:separator/>
      </w:r>
    </w:p>
  </w:endnote>
  <w:endnote w:type="continuationSeparator" w:id="0">
    <w:p w14:paraId="33931218" w14:textId="77777777" w:rsidR="00F4422C" w:rsidRDefault="00F4422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D7DB74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C5B1693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82122E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AEE042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A44EB9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85B403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8058F6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83B93A3" w14:textId="77777777" w:rsidTr="00C26068">
      <w:trPr>
        <w:trHeight w:val="227"/>
      </w:trPr>
      <w:tc>
        <w:tcPr>
          <w:tcW w:w="4074" w:type="dxa"/>
        </w:tcPr>
        <w:p w14:paraId="2FBBDAC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4C582E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09BA52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5239A" w14:textId="77777777" w:rsidR="00F4422C" w:rsidRDefault="00F4422C" w:rsidP="00A87A54">
      <w:pPr>
        <w:spacing w:after="0" w:line="240" w:lineRule="auto"/>
      </w:pPr>
      <w:r>
        <w:separator/>
      </w:r>
    </w:p>
  </w:footnote>
  <w:footnote w:type="continuationSeparator" w:id="0">
    <w:p w14:paraId="494B8F26" w14:textId="77777777" w:rsidR="00F4422C" w:rsidRDefault="00F4422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34551" w14:paraId="5ECBA833" w14:textId="77777777" w:rsidTr="00C93EBA">
      <w:trPr>
        <w:trHeight w:val="227"/>
      </w:trPr>
      <w:tc>
        <w:tcPr>
          <w:tcW w:w="5534" w:type="dxa"/>
        </w:tcPr>
        <w:p w14:paraId="6B5C2C78" w14:textId="77777777" w:rsidR="00C34551" w:rsidRPr="007D73AB" w:rsidRDefault="00C34551">
          <w:pPr>
            <w:pStyle w:val="Sidhuvud"/>
          </w:pPr>
        </w:p>
      </w:tc>
      <w:tc>
        <w:tcPr>
          <w:tcW w:w="3170" w:type="dxa"/>
          <w:vAlign w:val="bottom"/>
        </w:tcPr>
        <w:p w14:paraId="4A22FA58" w14:textId="77777777" w:rsidR="00C34551" w:rsidRPr="007D73AB" w:rsidRDefault="00C34551" w:rsidP="00340DE0">
          <w:pPr>
            <w:pStyle w:val="Sidhuvud"/>
          </w:pPr>
        </w:p>
      </w:tc>
      <w:tc>
        <w:tcPr>
          <w:tcW w:w="1134" w:type="dxa"/>
        </w:tcPr>
        <w:p w14:paraId="3AEADA76" w14:textId="77777777" w:rsidR="00C34551" w:rsidRDefault="00C34551" w:rsidP="005A703A">
          <w:pPr>
            <w:pStyle w:val="Sidhuvud"/>
          </w:pPr>
        </w:p>
      </w:tc>
    </w:tr>
    <w:tr w:rsidR="00C34551" w14:paraId="6F7C0959" w14:textId="77777777" w:rsidTr="00C93EBA">
      <w:trPr>
        <w:trHeight w:val="1928"/>
      </w:trPr>
      <w:tc>
        <w:tcPr>
          <w:tcW w:w="5534" w:type="dxa"/>
        </w:tcPr>
        <w:p w14:paraId="4600835F" w14:textId="77777777" w:rsidR="00C34551" w:rsidRPr="00340DE0" w:rsidRDefault="00C3455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C0804EE" wp14:editId="4AB1E0C6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CBC9AFF" w14:textId="77777777" w:rsidR="00C34551" w:rsidRPr="00710A6C" w:rsidRDefault="00C34551" w:rsidP="00EE3C0F">
          <w:pPr>
            <w:pStyle w:val="Sidhuvud"/>
            <w:rPr>
              <w:b/>
            </w:rPr>
          </w:pPr>
        </w:p>
        <w:p w14:paraId="0A92E70E" w14:textId="77777777" w:rsidR="00C34551" w:rsidRDefault="00C34551" w:rsidP="00EE3C0F">
          <w:pPr>
            <w:pStyle w:val="Sidhuvud"/>
          </w:pPr>
        </w:p>
        <w:p w14:paraId="40B6C353" w14:textId="77777777" w:rsidR="00C34551" w:rsidRDefault="00C34551" w:rsidP="00EE3C0F">
          <w:pPr>
            <w:pStyle w:val="Sidhuvud"/>
          </w:pPr>
        </w:p>
        <w:p w14:paraId="3E702CAE" w14:textId="77777777" w:rsidR="00C34551" w:rsidRDefault="00C3455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F2FEDEAB6FD49BFB00FD46FABA0AEE9"/>
            </w:placeholder>
            <w:dataBinding w:prefixMappings="xmlns:ns0='http://lp/documentinfo/RK' " w:xpath="/ns0:DocumentInfo[1]/ns0:BaseInfo[1]/ns0:Dnr[1]" w:storeItemID="{A7FFFF02-7B69-4029-9CE0-DFE859D14C9F}"/>
            <w:text/>
          </w:sdtPr>
          <w:sdtEndPr/>
          <w:sdtContent>
            <w:p w14:paraId="706EEDC5" w14:textId="77777777" w:rsidR="00C34551" w:rsidRDefault="00C34551" w:rsidP="00EE3C0F">
              <w:pPr>
                <w:pStyle w:val="Sidhuvud"/>
              </w:pPr>
              <w:r>
                <w:t>Ku2019/01726/KO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3A598D3B5724F92A2044A7AD9606ECA"/>
            </w:placeholder>
            <w:showingPlcHdr/>
            <w:dataBinding w:prefixMappings="xmlns:ns0='http://lp/documentinfo/RK' " w:xpath="/ns0:DocumentInfo[1]/ns0:BaseInfo[1]/ns0:DocNumber[1]" w:storeItemID="{A7FFFF02-7B69-4029-9CE0-DFE859D14C9F}"/>
            <w:text/>
          </w:sdtPr>
          <w:sdtEndPr/>
          <w:sdtContent>
            <w:p w14:paraId="6AA4813F" w14:textId="77777777" w:rsidR="00C34551" w:rsidRDefault="00C3455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3FF3045" w14:textId="77777777" w:rsidR="00C34551" w:rsidRDefault="00C34551" w:rsidP="00EE3C0F">
          <w:pPr>
            <w:pStyle w:val="Sidhuvud"/>
          </w:pPr>
        </w:p>
      </w:tc>
      <w:tc>
        <w:tcPr>
          <w:tcW w:w="1134" w:type="dxa"/>
        </w:tcPr>
        <w:p w14:paraId="2FEB8D80" w14:textId="77777777" w:rsidR="00C34551" w:rsidRDefault="00C34551" w:rsidP="0094502D">
          <w:pPr>
            <w:pStyle w:val="Sidhuvud"/>
          </w:pPr>
        </w:p>
        <w:p w14:paraId="7AA03772" w14:textId="77777777" w:rsidR="00C34551" w:rsidRPr="0094502D" w:rsidRDefault="00C34551" w:rsidP="00EC71A6">
          <w:pPr>
            <w:pStyle w:val="Sidhuvud"/>
          </w:pPr>
        </w:p>
      </w:tc>
    </w:tr>
    <w:tr w:rsidR="00C34551" w14:paraId="3A9E044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06E6D9BEF3946C6B78F639C49C697E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47F7BC5" w14:textId="77777777" w:rsidR="00C34551" w:rsidRPr="00C34551" w:rsidRDefault="00C34551" w:rsidP="00340DE0">
              <w:pPr>
                <w:pStyle w:val="Sidhuvud"/>
                <w:rPr>
                  <w:b/>
                </w:rPr>
              </w:pPr>
              <w:r w:rsidRPr="00C34551">
                <w:rPr>
                  <w:b/>
                </w:rPr>
                <w:t>Kulturdepartementet</w:t>
              </w:r>
            </w:p>
            <w:p w14:paraId="29BBDF5A" w14:textId="29469357" w:rsidR="00C34551" w:rsidRPr="00340DE0" w:rsidRDefault="00434E7D" w:rsidP="00340DE0">
              <w:pPr>
                <w:pStyle w:val="Sidhuvud"/>
              </w:pPr>
              <w:r w:rsidRPr="00E1133E">
                <w:t>Kultur- och demokratiministern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4C4EEEC7A724E019ADBAF02314CA132"/>
          </w:placeholder>
          <w:dataBinding w:prefixMappings="xmlns:ns0='http://lp/documentinfo/RK' " w:xpath="/ns0:DocumentInfo[1]/ns0:BaseInfo[1]/ns0:Recipient[1]" w:storeItemID="{A7FFFF02-7B69-4029-9CE0-DFE859D14C9F}"/>
          <w:text w:multiLine="1"/>
        </w:sdtPr>
        <w:sdtEndPr/>
        <w:sdtContent>
          <w:tc>
            <w:tcPr>
              <w:tcW w:w="3170" w:type="dxa"/>
            </w:tcPr>
            <w:p w14:paraId="27744EAC" w14:textId="77777777" w:rsidR="00C34551" w:rsidRDefault="00C3455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3FAE132" w14:textId="77777777" w:rsidR="00C34551" w:rsidRDefault="00C34551" w:rsidP="003E6020">
          <w:pPr>
            <w:pStyle w:val="Sidhuvud"/>
          </w:pPr>
        </w:p>
      </w:tc>
    </w:tr>
  </w:tbl>
  <w:p w14:paraId="5B1795E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51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67D6E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03C5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2B4B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18CC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E63F2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1808"/>
    <w:rsid w:val="00365461"/>
    <w:rsid w:val="00370311"/>
    <w:rsid w:val="00380663"/>
    <w:rsid w:val="003853E3"/>
    <w:rsid w:val="0038587E"/>
    <w:rsid w:val="00390CF9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E6D0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4E7D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2D81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234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12F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97B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75E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26EC8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97EBB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D7AB7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4551"/>
    <w:rsid w:val="00C3586C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263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46F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422C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8DC41"/>
  <w15:docId w15:val="{6C14B7D3-3FE6-4058-B5B7-D017F650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2FEDEAB6FD49BFB00FD46FABA0AE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F6CED0-30FC-4821-BA8E-4CAD0E9F50CD}"/>
      </w:docPartPr>
      <w:docPartBody>
        <w:p w:rsidR="00D85AB7" w:rsidRDefault="00E7367C" w:rsidP="00E7367C">
          <w:pPr>
            <w:pStyle w:val="8F2FEDEAB6FD49BFB00FD46FABA0AEE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3A598D3B5724F92A2044A7AD9606E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9F9CCB-47B8-42EF-93BD-72CB200B676F}"/>
      </w:docPartPr>
      <w:docPartBody>
        <w:p w:rsidR="00D85AB7" w:rsidRDefault="00E7367C" w:rsidP="00E7367C">
          <w:pPr>
            <w:pStyle w:val="63A598D3B5724F92A2044A7AD9606E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6E6D9BEF3946C6B78F639C49C697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4C7927-E727-4AC4-8977-C901941A5128}"/>
      </w:docPartPr>
      <w:docPartBody>
        <w:p w:rsidR="00D85AB7" w:rsidRDefault="00E7367C" w:rsidP="00E7367C">
          <w:pPr>
            <w:pStyle w:val="C06E6D9BEF3946C6B78F639C49C697E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4C4EEEC7A724E019ADBAF02314CA1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6F85FE-5E93-44D0-9FA0-5925DF67B8E0}"/>
      </w:docPartPr>
      <w:docPartBody>
        <w:p w:rsidR="00D85AB7" w:rsidRDefault="00E7367C" w:rsidP="00E7367C">
          <w:pPr>
            <w:pStyle w:val="24C4EEEC7A724E019ADBAF02314CA13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0FD1EAC6F3C45CA8C32C50A31DD07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4AEB74-9A0F-45E6-A00B-46A2FC1DAE18}"/>
      </w:docPartPr>
      <w:docPartBody>
        <w:p w:rsidR="00D85AB7" w:rsidRDefault="00E7367C" w:rsidP="00E7367C">
          <w:pPr>
            <w:pStyle w:val="60FD1EAC6F3C45CA8C32C50A31DD07C5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7C"/>
    <w:rsid w:val="002962D8"/>
    <w:rsid w:val="00D85AB7"/>
    <w:rsid w:val="00E7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09106F4F8324B2194A91A66807A7B87">
    <w:name w:val="809106F4F8324B2194A91A66807A7B87"/>
    <w:rsid w:val="00E7367C"/>
  </w:style>
  <w:style w:type="character" w:styleId="Platshllartext">
    <w:name w:val="Placeholder Text"/>
    <w:basedOn w:val="Standardstycketeckensnitt"/>
    <w:uiPriority w:val="99"/>
    <w:semiHidden/>
    <w:rsid w:val="00E7367C"/>
    <w:rPr>
      <w:noProof w:val="0"/>
      <w:color w:val="808080"/>
    </w:rPr>
  </w:style>
  <w:style w:type="paragraph" w:customStyle="1" w:styleId="BC0EAA704A534E3A954F30E6E2380D9F">
    <w:name w:val="BC0EAA704A534E3A954F30E6E2380D9F"/>
    <w:rsid w:val="00E7367C"/>
  </w:style>
  <w:style w:type="paragraph" w:customStyle="1" w:styleId="F8456D48E72F4B30B87230F4F91F1BB0">
    <w:name w:val="F8456D48E72F4B30B87230F4F91F1BB0"/>
    <w:rsid w:val="00E7367C"/>
  </w:style>
  <w:style w:type="paragraph" w:customStyle="1" w:styleId="C5B259EE9BF14026824666B1CDF502A4">
    <w:name w:val="C5B259EE9BF14026824666B1CDF502A4"/>
    <w:rsid w:val="00E7367C"/>
  </w:style>
  <w:style w:type="paragraph" w:customStyle="1" w:styleId="8F2FEDEAB6FD49BFB00FD46FABA0AEE9">
    <w:name w:val="8F2FEDEAB6FD49BFB00FD46FABA0AEE9"/>
    <w:rsid w:val="00E7367C"/>
  </w:style>
  <w:style w:type="paragraph" w:customStyle="1" w:styleId="63A598D3B5724F92A2044A7AD9606ECA">
    <w:name w:val="63A598D3B5724F92A2044A7AD9606ECA"/>
    <w:rsid w:val="00E7367C"/>
  </w:style>
  <w:style w:type="paragraph" w:customStyle="1" w:styleId="D954974155F2498AAF9F84E8EDAB2680">
    <w:name w:val="D954974155F2498AAF9F84E8EDAB2680"/>
    <w:rsid w:val="00E7367C"/>
  </w:style>
  <w:style w:type="paragraph" w:customStyle="1" w:styleId="D7B78DC86C9F4EB8909B685B52D5A764">
    <w:name w:val="D7B78DC86C9F4EB8909B685B52D5A764"/>
    <w:rsid w:val="00E7367C"/>
  </w:style>
  <w:style w:type="paragraph" w:customStyle="1" w:styleId="7EE7CFAE5E72443EB3443E94A9B0E43F">
    <w:name w:val="7EE7CFAE5E72443EB3443E94A9B0E43F"/>
    <w:rsid w:val="00E7367C"/>
  </w:style>
  <w:style w:type="paragraph" w:customStyle="1" w:styleId="C06E6D9BEF3946C6B78F639C49C697EC">
    <w:name w:val="C06E6D9BEF3946C6B78F639C49C697EC"/>
    <w:rsid w:val="00E7367C"/>
  </w:style>
  <w:style w:type="paragraph" w:customStyle="1" w:styleId="24C4EEEC7A724E019ADBAF02314CA132">
    <w:name w:val="24C4EEEC7A724E019ADBAF02314CA132"/>
    <w:rsid w:val="00E7367C"/>
  </w:style>
  <w:style w:type="paragraph" w:customStyle="1" w:styleId="A3268734E9424A03B89AC62EC5C1FDA4">
    <w:name w:val="A3268734E9424A03B89AC62EC5C1FDA4"/>
    <w:rsid w:val="00E7367C"/>
  </w:style>
  <w:style w:type="paragraph" w:customStyle="1" w:styleId="C15D846748FF4AD5A124D31C8CC098A3">
    <w:name w:val="C15D846748FF4AD5A124D31C8CC098A3"/>
    <w:rsid w:val="00E7367C"/>
  </w:style>
  <w:style w:type="paragraph" w:customStyle="1" w:styleId="B1E1790E71A44F6E960E2ECBE4A397DA">
    <w:name w:val="B1E1790E71A44F6E960E2ECBE4A397DA"/>
    <w:rsid w:val="00E7367C"/>
  </w:style>
  <w:style w:type="paragraph" w:customStyle="1" w:styleId="B3697DE4E6B94EDA819BC57DAC18BDFC">
    <w:name w:val="B3697DE4E6B94EDA819BC57DAC18BDFC"/>
    <w:rsid w:val="00E7367C"/>
  </w:style>
  <w:style w:type="paragraph" w:customStyle="1" w:styleId="14D29BD371F949E381B71B066006564C">
    <w:name w:val="14D29BD371F949E381B71B066006564C"/>
    <w:rsid w:val="00E7367C"/>
  </w:style>
  <w:style w:type="paragraph" w:customStyle="1" w:styleId="60FD1EAC6F3C45CA8C32C50A31DD07C5">
    <w:name w:val="60FD1EAC6F3C45CA8C32C50A31DD07C5"/>
    <w:rsid w:val="00E7367C"/>
  </w:style>
  <w:style w:type="paragraph" w:customStyle="1" w:styleId="74CA047A5B244BC88431BB873A59A598">
    <w:name w:val="74CA047A5B244BC88431BB873A59A598"/>
    <w:rsid w:val="00E736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2019-10-16T00:00:00</HeaderDate>
    <Office/>
    <Dnr>Ku2019/01726/KO</Dnr>
    <ParagrafNr/>
    <DocumentTitle/>
    <VisitingAddress/>
    <Extra1/>
    <Extra2/>
    <Extra3>Jonas Andersson i Linköping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ecca22db-9d21-41cb-babe-b623e800f40d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C19D9-1E50-4369-99E4-D86C5823BA71}"/>
</file>

<file path=customXml/itemProps2.xml><?xml version="1.0" encoding="utf-8"?>
<ds:datastoreItem xmlns:ds="http://schemas.openxmlformats.org/officeDocument/2006/customXml" ds:itemID="{71E9549C-5224-402F-AA5D-33F08969D042}"/>
</file>

<file path=customXml/itemProps3.xml><?xml version="1.0" encoding="utf-8"?>
<ds:datastoreItem xmlns:ds="http://schemas.openxmlformats.org/officeDocument/2006/customXml" ds:itemID="{A7FFFF02-7B69-4029-9CE0-DFE859D14C9F}"/>
</file>

<file path=customXml/itemProps4.xml><?xml version="1.0" encoding="utf-8"?>
<ds:datastoreItem xmlns:ds="http://schemas.openxmlformats.org/officeDocument/2006/customXml" ds:itemID="{5644839E-8B06-4A51-B53E-334F4ACB026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B88FE91-C44C-4C4C-981B-00031958A9C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1E9549C-5224-402F-AA5D-33F08969D042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FAB16C9D-516C-42A9-8501-4B1E645A55A6}"/>
</file>

<file path=customXml/itemProps8.xml><?xml version="1.0" encoding="utf-8"?>
<ds:datastoreItem xmlns:ds="http://schemas.openxmlformats.org/officeDocument/2006/customXml" ds:itemID="{66DC3BB7-D71D-41A1-BF60-C2C58532175C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129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140 av Jonas Andersson (SD) om produktionsincitament för film.docx</dc:title>
  <dc:subject/>
  <dc:creator>Christoffer Lärkner</dc:creator>
  <cp:keywords/>
  <dc:description/>
  <cp:lastModifiedBy>Christoffer Lärkner</cp:lastModifiedBy>
  <cp:revision>12</cp:revision>
  <dcterms:created xsi:type="dcterms:W3CDTF">2019-10-14T06:56:00Z</dcterms:created>
  <dcterms:modified xsi:type="dcterms:W3CDTF">2019-10-16T08:59:00Z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TaxKeywordTaxHTField">
    <vt:lpwstr/>
  </property>
  <property fmtid="{D5CDD505-2E9C-101B-9397-08002B2CF9AE}" pid="7" name="_dlc_DocIdItemGuid">
    <vt:lpwstr>d4679492-8432-4597-a9ca-6e862c7ab277</vt:lpwstr>
  </property>
  <property fmtid="{D5CDD505-2E9C-101B-9397-08002B2CF9AE}" pid="8" name="c9cd366cc722410295b9eacffbd73909">
    <vt:lpwstr/>
  </property>
  <property fmtid="{D5CDD505-2E9C-101B-9397-08002B2CF9AE}" pid="9" name="ActivityCategory">
    <vt:lpwstr/>
  </property>
</Properties>
</file>