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8F5E" w14:textId="0E667431" w:rsidR="00A12396" w:rsidRDefault="00A12396" w:rsidP="00DA0661">
      <w:pPr>
        <w:pStyle w:val="Rubrik"/>
      </w:pPr>
      <w:bookmarkStart w:id="0" w:name="Start"/>
      <w:bookmarkEnd w:id="0"/>
      <w:r>
        <w:t xml:space="preserve">Svar på fråga 2018/19:158 av Åsa </w:t>
      </w:r>
      <w:proofErr w:type="spellStart"/>
      <w:r>
        <w:t>Coenraads</w:t>
      </w:r>
      <w:proofErr w:type="spellEnd"/>
      <w:r>
        <w:t xml:space="preserve"> (M)</w:t>
      </w:r>
      <w:r>
        <w:br/>
        <w:t xml:space="preserve">Ungas </w:t>
      </w:r>
      <w:r w:rsidR="00821C7F">
        <w:t>f</w:t>
      </w:r>
      <w:r>
        <w:t>öretagsam</w:t>
      </w:r>
      <w:r w:rsidR="00821C7F">
        <w:t>h</w:t>
      </w:r>
      <w:r>
        <w:t>et</w:t>
      </w:r>
    </w:p>
    <w:p w14:paraId="6A60FA83" w14:textId="77777777" w:rsidR="00A12396" w:rsidRDefault="00A12396" w:rsidP="002749F7">
      <w:pPr>
        <w:pStyle w:val="Brdtext"/>
      </w:pPr>
      <w:r>
        <w:t xml:space="preserve">Åsa </w:t>
      </w:r>
      <w:proofErr w:type="spellStart"/>
      <w:r>
        <w:t>Coenraads</w:t>
      </w:r>
      <w:proofErr w:type="spellEnd"/>
      <w:r>
        <w:t xml:space="preserve"> har frågat mig vilka åtgärder jag avser vidta för att främja ungas företagsamhet och entreprenörskap.</w:t>
      </w:r>
    </w:p>
    <w:p w14:paraId="29B59BD0" w14:textId="368456D9" w:rsidR="00BF29BE" w:rsidRDefault="00A12396" w:rsidP="00A12396">
      <w:pPr>
        <w:pStyle w:val="Brdtext"/>
      </w:pPr>
      <w:r>
        <w:t xml:space="preserve">Låt mig först konstatera att jag </w:t>
      </w:r>
      <w:r w:rsidR="00C46568">
        <w:t xml:space="preserve">och Åsa </w:t>
      </w:r>
      <w:proofErr w:type="spellStart"/>
      <w:r w:rsidR="00C46568">
        <w:t>Coenraads</w:t>
      </w:r>
      <w:proofErr w:type="spellEnd"/>
      <w:r w:rsidR="00C46568">
        <w:t xml:space="preserve"> </w:t>
      </w:r>
      <w:r>
        <w:t>är helt enig</w:t>
      </w:r>
      <w:r w:rsidR="00C46568">
        <w:t>a</w:t>
      </w:r>
      <w:r>
        <w:t xml:space="preserve"> om </w:t>
      </w:r>
      <w:r w:rsidR="003C5F6C">
        <w:t xml:space="preserve">att det är viktigt att unga får </w:t>
      </w:r>
      <w:r>
        <w:t xml:space="preserve">arbetslivserfarenhet och </w:t>
      </w:r>
      <w:r w:rsidR="00C46568">
        <w:t>att praktik, kontakter med näringslivet eller att pröva på företagande under gymnasie</w:t>
      </w:r>
      <w:r w:rsidR="00540405">
        <w:t>utbildningen</w:t>
      </w:r>
      <w:r w:rsidR="00C46568">
        <w:t xml:space="preserve"> kan bidra till detta. </w:t>
      </w:r>
    </w:p>
    <w:p w14:paraId="26098FBF" w14:textId="21322E45" w:rsidR="005B5F6F" w:rsidRDefault="005B5F6F" w:rsidP="005B5F6F">
      <w:pPr>
        <w:pStyle w:val="Brdtext"/>
      </w:pPr>
      <w:r>
        <w:t>Både näringsliv, inte minst de växande småföretagen</w:t>
      </w:r>
      <w:r w:rsidRPr="005B5F6F">
        <w:t xml:space="preserve"> </w:t>
      </w:r>
      <w:r>
        <w:t xml:space="preserve">som står för många av de nya jobben, och offentlig sektor är beroende av en väl fungerande kompetensförsörjning för att säkra verksamhet och konkurrenskraft. Att unga är väl förberedda för arbetsmarknadens möjligheter och förväntningar är därför viktigt inte bara för de unga själva, utan även för en väl fungerande arbetsmarknad. </w:t>
      </w:r>
    </w:p>
    <w:p w14:paraId="4D41E243" w14:textId="77777777" w:rsidR="005B5F6F" w:rsidRDefault="00A12396" w:rsidP="00E43B24">
      <w:r w:rsidRPr="001157A1">
        <w:t>Attityder och förmågor grundläggs tidigt i livet och insatser som uppmuntrar ungas entreprenörskap och innovationskraft, som t.ex. Ung Företagsamhets arbete, är viktiga för att fler ska se f</w:t>
      </w:r>
      <w:r>
        <w:t xml:space="preserve">öretagandet som ett alternativ. </w:t>
      </w:r>
      <w:r w:rsidR="00C46568">
        <w:t>Under förra mandatperioden öronmärktes</w:t>
      </w:r>
      <w:r>
        <w:t xml:space="preserve"> </w:t>
      </w:r>
      <w:r w:rsidR="00E43B24">
        <w:t xml:space="preserve">totalt </w:t>
      </w:r>
      <w:r>
        <w:t>72 miljoner kronor över tre år till en särskild satsning på att stärka ungas entreprenörskap.</w:t>
      </w:r>
      <w:r w:rsidR="00C46568">
        <w:t xml:space="preserve"> </w:t>
      </w:r>
      <w:r w:rsidR="00E43B24">
        <w:t>S</w:t>
      </w:r>
      <w:r w:rsidR="00C46568">
        <w:t>atsning</w:t>
      </w:r>
      <w:r w:rsidR="00E43B24">
        <w:t>en</w:t>
      </w:r>
      <w:r w:rsidR="00C46568">
        <w:t xml:space="preserve"> löper till och med 2020.</w:t>
      </w:r>
      <w:r>
        <w:t xml:space="preserve"> </w:t>
      </w:r>
    </w:p>
    <w:p w14:paraId="2137260D" w14:textId="4ECD67F1" w:rsidR="00BF29BE" w:rsidRDefault="00312DB6" w:rsidP="00BF29BE">
      <w:r>
        <w:t>O</w:t>
      </w:r>
      <w:r w:rsidR="00A12396">
        <w:t xml:space="preserve">mfattande satsningar </w:t>
      </w:r>
      <w:r>
        <w:t xml:space="preserve">görs </w:t>
      </w:r>
      <w:r w:rsidR="008B537E">
        <w:t xml:space="preserve">också </w:t>
      </w:r>
      <w:r w:rsidR="00A12396">
        <w:t>för att lyfta ungas digitala förmåga</w:t>
      </w:r>
      <w:r>
        <w:t>. I höstas</w:t>
      </w:r>
      <w:r w:rsidR="00A12396" w:rsidRPr="00A07EF1">
        <w:t xml:space="preserve"> </w:t>
      </w:r>
      <w:r w:rsidR="00A12396">
        <w:t>inför</w:t>
      </w:r>
      <w:r>
        <w:t>de</w:t>
      </w:r>
      <w:r w:rsidR="00A12396">
        <w:t xml:space="preserve">s dessutom obligatorisk prao i grundskolan och specialskolan för att stärka skolans koppling till arbetsliv och entreprenörskap, vilket </w:t>
      </w:r>
      <w:r>
        <w:t xml:space="preserve">var något som </w:t>
      </w:r>
      <w:r w:rsidR="00A12396">
        <w:t xml:space="preserve">efterfrågats av många arbetsgivare. Regeringen har vidare </w:t>
      </w:r>
      <w:r>
        <w:t xml:space="preserve">nyligen </w:t>
      </w:r>
      <w:r>
        <w:lastRenderedPageBreak/>
        <w:t>mottagit betänkande</w:t>
      </w:r>
      <w:r w:rsidR="00BF29BE">
        <w:t>t</w:t>
      </w:r>
      <w:r>
        <w:t xml:space="preserve"> </w:t>
      </w:r>
      <w:r w:rsidRPr="00312DB6">
        <w:t>Framtidsval – karriärvägledning för individ och samhäll</w:t>
      </w:r>
      <w:r>
        <w:t>e</w:t>
      </w:r>
      <w:r w:rsidR="00BF29BE">
        <w:t xml:space="preserve"> </w:t>
      </w:r>
      <w:r w:rsidR="006A5450">
        <w:t>(</w:t>
      </w:r>
      <w:r w:rsidR="006A5450">
        <w:rPr>
          <w:rFonts w:eastAsia="Times New Roman"/>
        </w:rPr>
        <w:t xml:space="preserve">SOU 2019:4) </w:t>
      </w:r>
      <w:r w:rsidR="00BF29BE">
        <w:t xml:space="preserve">av </w:t>
      </w:r>
      <w:r w:rsidR="00BF29BE" w:rsidRPr="00BF29BE">
        <w:t>Utredningen om en utvecklad studie-</w:t>
      </w:r>
      <w:r w:rsidR="006A5450">
        <w:t xml:space="preserve"> och yrkesvägledning</w:t>
      </w:r>
      <w:r>
        <w:t>.</w:t>
      </w:r>
      <w:r w:rsidR="00A12396">
        <w:t xml:space="preserve"> </w:t>
      </w:r>
      <w:r w:rsidR="00BF29BE">
        <w:t xml:space="preserve">I utredarens uppdrag ingick att </w:t>
      </w:r>
      <w:r w:rsidR="00A12396">
        <w:t>lämna förslag på åtgärder för att ge alla elever inom skolväsendet möjlighet att göra väl avvägda utbildnings- och yrkesval fattade utifrån goda kunskaper om arbetsliv och utbildningsvägar.</w:t>
      </w:r>
      <w:r w:rsidR="00BF29BE">
        <w:t xml:space="preserve"> </w:t>
      </w:r>
    </w:p>
    <w:p w14:paraId="0263CB1E" w14:textId="19BDF7C1" w:rsidR="005B5F6F" w:rsidRDefault="00453438" w:rsidP="00453438">
      <w:r>
        <w:t xml:space="preserve">Som näringsminister </w:t>
      </w:r>
      <w:r w:rsidR="008B537E">
        <w:t>och tidigare skolminister</w:t>
      </w:r>
      <w:r>
        <w:t xml:space="preserve"> ser jag ett stort värde i dialog och samarbete mellan skola och arbetsliv. Praktikplatser och kontakter </w:t>
      </w:r>
      <w:r w:rsidR="002B5DA7">
        <w:t xml:space="preserve">i olika former </w:t>
      </w:r>
      <w:r>
        <w:t xml:space="preserve">med arbetslivet </w:t>
      </w:r>
      <w:r w:rsidR="002B5DA7">
        <w:t xml:space="preserve">och arbetsgivare skapar värde både för </w:t>
      </w:r>
      <w:r>
        <w:t>unga</w:t>
      </w:r>
      <w:r w:rsidR="002B5DA7">
        <w:t xml:space="preserve">, som </w:t>
      </w:r>
      <w:r w:rsidR="008B537E">
        <w:t>kan få</w:t>
      </w:r>
      <w:r w:rsidR="002B5DA7">
        <w:t xml:space="preserve"> bättre</w:t>
      </w:r>
      <w:r>
        <w:t xml:space="preserve"> </w:t>
      </w:r>
      <w:r w:rsidR="002B5DA7">
        <w:t>förutsättningar</w:t>
      </w:r>
      <w:r>
        <w:t xml:space="preserve"> att etablera sig på arbetsmarknaden</w:t>
      </w:r>
      <w:r w:rsidR="002B5DA7">
        <w:t xml:space="preserve"> på sikt, och för</w:t>
      </w:r>
      <w:r>
        <w:t xml:space="preserve"> arbetsgivare</w:t>
      </w:r>
      <w:r w:rsidR="002B5DA7">
        <w:t>, som kan få</w:t>
      </w:r>
      <w:r>
        <w:t xml:space="preserve"> värdefulla kunskaper och erfarenheter om morgondagens medarbeta</w:t>
      </w:r>
      <w:r w:rsidR="002B5DA7">
        <w:t>re</w:t>
      </w:r>
      <w:r>
        <w:t xml:space="preserve">. </w:t>
      </w:r>
    </w:p>
    <w:p w14:paraId="1CEA9507" w14:textId="3E654564" w:rsidR="005B5F6F" w:rsidRDefault="005B5F6F" w:rsidP="002749F7">
      <w:pPr>
        <w:pStyle w:val="Brdtext"/>
      </w:pPr>
      <w:r>
        <w:t xml:space="preserve"> </w:t>
      </w:r>
    </w:p>
    <w:p w14:paraId="0637B54E" w14:textId="77777777" w:rsidR="00A12396" w:rsidRDefault="00A12396" w:rsidP="006A12F1">
      <w:pPr>
        <w:pStyle w:val="Brdtext"/>
      </w:pPr>
      <w:r>
        <w:t xml:space="preserve">Stockholm den </w:t>
      </w:r>
      <w:sdt>
        <w:sdtPr>
          <w:id w:val="-1225218591"/>
          <w:placeholder>
            <w:docPart w:val="FAE190580F554628B78E40964946A05A"/>
          </w:placeholder>
          <w:dataBinding w:prefixMappings="xmlns:ns0='http://lp/documentinfo/RK' " w:xpath="/ns0:DocumentInfo[1]/ns0:BaseInfo[1]/ns0:HeaderDate[1]" w:storeItemID="{0AEFFA7A-5536-4C4D-8DE7-ED55FF182AA7}"/>
          <w:date w:fullDate="2019-02-12T00:00:00Z">
            <w:dateFormat w:val="d MMMM yyyy"/>
            <w:lid w:val="sv-SE"/>
            <w:storeMappedDataAs w:val="dateTime"/>
            <w:calendar w:val="gregorian"/>
          </w:date>
        </w:sdtPr>
        <w:sdtEndPr/>
        <w:sdtContent>
          <w:r>
            <w:t>12 februari 2019</w:t>
          </w:r>
        </w:sdtContent>
      </w:sdt>
    </w:p>
    <w:p w14:paraId="223337D8" w14:textId="77777777" w:rsidR="00A12396" w:rsidRDefault="00A12396" w:rsidP="004E7A8F">
      <w:pPr>
        <w:pStyle w:val="Brdtextutanavstnd"/>
      </w:pPr>
    </w:p>
    <w:p w14:paraId="21F23063" w14:textId="77777777" w:rsidR="00A12396" w:rsidRDefault="00A12396" w:rsidP="004E7A8F">
      <w:pPr>
        <w:pStyle w:val="Brdtextutanavstnd"/>
      </w:pPr>
    </w:p>
    <w:p w14:paraId="6337146A" w14:textId="77777777" w:rsidR="00A12396" w:rsidRDefault="00A12396" w:rsidP="004E7A8F">
      <w:pPr>
        <w:pStyle w:val="Brdtextutanavstnd"/>
      </w:pPr>
    </w:p>
    <w:p w14:paraId="5317072A" w14:textId="77777777" w:rsidR="00A12396" w:rsidRDefault="00A12396" w:rsidP="00422A41">
      <w:pPr>
        <w:pStyle w:val="Brdtext"/>
      </w:pPr>
      <w:r>
        <w:t xml:space="preserve">Ibrahim </w:t>
      </w:r>
      <w:proofErr w:type="spellStart"/>
      <w:r>
        <w:t>Baylan</w:t>
      </w:r>
      <w:proofErr w:type="spellEnd"/>
    </w:p>
    <w:p w14:paraId="357ABC3C" w14:textId="77777777" w:rsidR="00A12396" w:rsidRPr="00DB48AB" w:rsidRDefault="00A12396" w:rsidP="00DB48AB">
      <w:pPr>
        <w:pStyle w:val="Brdtext"/>
      </w:pPr>
    </w:p>
    <w:sectPr w:rsidR="00A12396" w:rsidRPr="00DB48AB" w:rsidSect="00A12396">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E5D2" w14:textId="77777777" w:rsidR="00A12396" w:rsidRDefault="00A12396" w:rsidP="00A87A54">
      <w:pPr>
        <w:spacing w:after="0" w:line="240" w:lineRule="auto"/>
      </w:pPr>
      <w:r>
        <w:separator/>
      </w:r>
    </w:p>
  </w:endnote>
  <w:endnote w:type="continuationSeparator" w:id="0">
    <w:p w14:paraId="55E6F1E2" w14:textId="77777777" w:rsidR="00A12396" w:rsidRDefault="00A123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B35D" w14:textId="77777777" w:rsidR="00290B10" w:rsidRDefault="00290B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4DC3A06" w14:textId="77777777" w:rsidTr="006A26EC">
      <w:trPr>
        <w:trHeight w:val="227"/>
        <w:jc w:val="right"/>
      </w:trPr>
      <w:tc>
        <w:tcPr>
          <w:tcW w:w="708" w:type="dxa"/>
          <w:vAlign w:val="bottom"/>
        </w:tcPr>
        <w:p w14:paraId="55DDB100" w14:textId="627C2EB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0205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0205B">
            <w:rPr>
              <w:rStyle w:val="Sidnummer"/>
              <w:noProof/>
            </w:rPr>
            <w:t>2</w:t>
          </w:r>
          <w:r>
            <w:rPr>
              <w:rStyle w:val="Sidnummer"/>
            </w:rPr>
            <w:fldChar w:fldCharType="end"/>
          </w:r>
          <w:r>
            <w:rPr>
              <w:rStyle w:val="Sidnummer"/>
            </w:rPr>
            <w:t>)</w:t>
          </w:r>
        </w:p>
      </w:tc>
    </w:tr>
    <w:tr w:rsidR="005606BC" w:rsidRPr="00347E11" w14:paraId="532EAAB1" w14:textId="77777777" w:rsidTr="006A26EC">
      <w:trPr>
        <w:trHeight w:val="850"/>
        <w:jc w:val="right"/>
      </w:trPr>
      <w:tc>
        <w:tcPr>
          <w:tcW w:w="708" w:type="dxa"/>
          <w:vAlign w:val="bottom"/>
        </w:tcPr>
        <w:p w14:paraId="7FAAB6AB" w14:textId="77777777" w:rsidR="005606BC" w:rsidRPr="00347E11" w:rsidRDefault="005606BC" w:rsidP="005606BC">
          <w:pPr>
            <w:pStyle w:val="Sidfot"/>
            <w:spacing w:line="276" w:lineRule="auto"/>
            <w:jc w:val="right"/>
          </w:pPr>
        </w:p>
      </w:tc>
    </w:tr>
  </w:tbl>
  <w:p w14:paraId="405729C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896F9B" w14:textId="77777777" w:rsidTr="001F4302">
      <w:trPr>
        <w:trHeight w:val="510"/>
      </w:trPr>
      <w:tc>
        <w:tcPr>
          <w:tcW w:w="8525" w:type="dxa"/>
          <w:gridSpan w:val="2"/>
          <w:vAlign w:val="bottom"/>
        </w:tcPr>
        <w:p w14:paraId="2E70E18B" w14:textId="77777777" w:rsidR="00347E11" w:rsidRPr="00347E11" w:rsidRDefault="00347E11" w:rsidP="00347E11">
          <w:pPr>
            <w:pStyle w:val="Sidfot"/>
            <w:rPr>
              <w:sz w:val="8"/>
            </w:rPr>
          </w:pPr>
        </w:p>
      </w:tc>
    </w:tr>
    <w:tr w:rsidR="00093408" w:rsidRPr="00EE3C0F" w14:paraId="17975FD7" w14:textId="77777777" w:rsidTr="00C26068">
      <w:trPr>
        <w:trHeight w:val="227"/>
      </w:trPr>
      <w:tc>
        <w:tcPr>
          <w:tcW w:w="4074" w:type="dxa"/>
        </w:tcPr>
        <w:p w14:paraId="228B6C8B" w14:textId="77777777" w:rsidR="00347E11" w:rsidRPr="00F53AEA" w:rsidRDefault="00347E11" w:rsidP="00C26068">
          <w:pPr>
            <w:pStyle w:val="Sidfot"/>
            <w:spacing w:line="276" w:lineRule="auto"/>
          </w:pPr>
        </w:p>
      </w:tc>
      <w:tc>
        <w:tcPr>
          <w:tcW w:w="4451" w:type="dxa"/>
        </w:tcPr>
        <w:p w14:paraId="59CFE52A" w14:textId="77777777" w:rsidR="00093408" w:rsidRPr="00F53AEA" w:rsidRDefault="00093408" w:rsidP="00F53AEA">
          <w:pPr>
            <w:pStyle w:val="Sidfot"/>
            <w:spacing w:line="276" w:lineRule="auto"/>
          </w:pPr>
        </w:p>
      </w:tc>
    </w:tr>
  </w:tbl>
  <w:p w14:paraId="25447DF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48B0" w14:textId="77777777" w:rsidR="00A12396" w:rsidRDefault="00A12396" w:rsidP="00A87A54">
      <w:pPr>
        <w:spacing w:after="0" w:line="240" w:lineRule="auto"/>
      </w:pPr>
      <w:r>
        <w:separator/>
      </w:r>
    </w:p>
  </w:footnote>
  <w:footnote w:type="continuationSeparator" w:id="0">
    <w:p w14:paraId="3778D4C2" w14:textId="77777777" w:rsidR="00A12396" w:rsidRDefault="00A123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DC33" w14:textId="77777777" w:rsidR="00290B10" w:rsidRDefault="00290B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5E80" w14:textId="77777777" w:rsidR="00290B10" w:rsidRDefault="00290B1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12396" w14:paraId="0A9612AF" w14:textId="77777777" w:rsidTr="00C93EBA">
      <w:trPr>
        <w:trHeight w:val="227"/>
      </w:trPr>
      <w:tc>
        <w:tcPr>
          <w:tcW w:w="5534" w:type="dxa"/>
        </w:tcPr>
        <w:p w14:paraId="4B5D1FFD" w14:textId="77777777" w:rsidR="00A12396" w:rsidRPr="007D73AB" w:rsidRDefault="00A12396">
          <w:pPr>
            <w:pStyle w:val="Sidhuvud"/>
          </w:pPr>
        </w:p>
      </w:tc>
      <w:tc>
        <w:tcPr>
          <w:tcW w:w="3170" w:type="dxa"/>
          <w:vAlign w:val="bottom"/>
        </w:tcPr>
        <w:p w14:paraId="4EA0FB0F" w14:textId="77777777" w:rsidR="00A12396" w:rsidRPr="007D73AB" w:rsidRDefault="00A12396" w:rsidP="00340DE0">
          <w:pPr>
            <w:pStyle w:val="Sidhuvud"/>
          </w:pPr>
          <w:bookmarkStart w:id="1" w:name="_GoBack"/>
          <w:bookmarkEnd w:id="1"/>
        </w:p>
      </w:tc>
      <w:tc>
        <w:tcPr>
          <w:tcW w:w="1134" w:type="dxa"/>
        </w:tcPr>
        <w:p w14:paraId="10CC599A" w14:textId="77777777" w:rsidR="00A12396" w:rsidRDefault="00A12396" w:rsidP="005A703A">
          <w:pPr>
            <w:pStyle w:val="Sidhuvud"/>
          </w:pPr>
        </w:p>
      </w:tc>
    </w:tr>
    <w:tr w:rsidR="00A12396" w14:paraId="60F57202" w14:textId="77777777" w:rsidTr="00C93EBA">
      <w:trPr>
        <w:trHeight w:val="1928"/>
      </w:trPr>
      <w:tc>
        <w:tcPr>
          <w:tcW w:w="5534" w:type="dxa"/>
        </w:tcPr>
        <w:p w14:paraId="3A577DB8" w14:textId="77777777" w:rsidR="00A12396" w:rsidRPr="00340DE0" w:rsidRDefault="00A12396" w:rsidP="00340DE0">
          <w:pPr>
            <w:pStyle w:val="Sidhuvud"/>
          </w:pPr>
          <w:r>
            <w:rPr>
              <w:noProof/>
            </w:rPr>
            <w:drawing>
              <wp:inline distT="0" distB="0" distL="0" distR="0" wp14:anchorId="3B0C50D7" wp14:editId="62862D7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97ED3E2" w14:textId="77777777" w:rsidR="00A12396" w:rsidRPr="00793C89" w:rsidRDefault="00A12396" w:rsidP="00EE3C0F">
          <w:pPr>
            <w:pStyle w:val="Sidhuvud"/>
            <w:rPr>
              <w:b/>
            </w:rPr>
          </w:pPr>
        </w:p>
        <w:p w14:paraId="21936F5A" w14:textId="77777777" w:rsidR="00A12396" w:rsidRPr="00793C89" w:rsidRDefault="00A12396" w:rsidP="00EE3C0F">
          <w:pPr>
            <w:pStyle w:val="Sidhuvud"/>
          </w:pPr>
        </w:p>
        <w:p w14:paraId="302398E7" w14:textId="77777777" w:rsidR="00A12396" w:rsidRPr="00793C89" w:rsidRDefault="00A12396" w:rsidP="00EE3C0F">
          <w:pPr>
            <w:pStyle w:val="Sidhuvud"/>
          </w:pPr>
        </w:p>
        <w:p w14:paraId="60AD9B26" w14:textId="77777777" w:rsidR="00A12396" w:rsidRPr="00793C89" w:rsidRDefault="00A12396" w:rsidP="00EE3C0F">
          <w:pPr>
            <w:pStyle w:val="Sidhuvud"/>
          </w:pPr>
        </w:p>
        <w:sdt>
          <w:sdtPr>
            <w:alias w:val="Dnr"/>
            <w:tag w:val="ccRKShow_Dnr"/>
            <w:id w:val="-829283628"/>
            <w:placeholder>
              <w:docPart w:val="F363C5C2CA4943709E9233CCA7E4D3A2"/>
            </w:placeholder>
            <w:dataBinding w:prefixMappings="xmlns:ns0='http://lp/documentinfo/RK' " w:xpath="/ns0:DocumentInfo[1]/ns0:BaseInfo[1]/ns0:Dnr[1]" w:storeItemID="{0AEFFA7A-5536-4C4D-8DE7-ED55FF182AA7}"/>
            <w:text/>
          </w:sdtPr>
          <w:sdtEndPr/>
          <w:sdtContent>
            <w:p w14:paraId="7F25FAB6" w14:textId="21278B14" w:rsidR="00A12396" w:rsidRPr="00793C89" w:rsidRDefault="00A12396" w:rsidP="00EE3C0F">
              <w:pPr>
                <w:pStyle w:val="Sidhuvud"/>
              </w:pPr>
              <w:r w:rsidRPr="00793C89">
                <w:t>N2019/</w:t>
              </w:r>
              <w:r w:rsidR="00290B10">
                <w:t>00538</w:t>
              </w:r>
              <w:r w:rsidR="002B5DA7" w:rsidRPr="00793C89">
                <w:t>/FF</w:t>
              </w:r>
            </w:p>
          </w:sdtContent>
        </w:sdt>
        <w:sdt>
          <w:sdtPr>
            <w:alias w:val="DocNumber"/>
            <w:tag w:val="DocNumber"/>
            <w:id w:val="1726028884"/>
            <w:placeholder>
              <w:docPart w:val="13B9B853A98B4C8BB1493F197ED548D4"/>
            </w:placeholder>
            <w:showingPlcHdr/>
            <w:dataBinding w:prefixMappings="xmlns:ns0='http://lp/documentinfo/RK' " w:xpath="/ns0:DocumentInfo[1]/ns0:BaseInfo[1]/ns0:DocNumber[1]" w:storeItemID="{0AEFFA7A-5536-4C4D-8DE7-ED55FF182AA7}"/>
            <w:text/>
          </w:sdtPr>
          <w:sdtEndPr/>
          <w:sdtContent>
            <w:p w14:paraId="6F100642" w14:textId="77777777" w:rsidR="00A12396" w:rsidRPr="00793C89" w:rsidRDefault="00A12396" w:rsidP="00EE3C0F">
              <w:pPr>
                <w:pStyle w:val="Sidhuvud"/>
              </w:pPr>
              <w:r w:rsidRPr="00793C89">
                <w:rPr>
                  <w:rStyle w:val="Platshllartext"/>
                </w:rPr>
                <w:t xml:space="preserve"> </w:t>
              </w:r>
            </w:p>
          </w:sdtContent>
        </w:sdt>
        <w:p w14:paraId="54CD12C7" w14:textId="77777777" w:rsidR="00A12396" w:rsidRPr="00793C89" w:rsidRDefault="00A12396" w:rsidP="00EE3C0F">
          <w:pPr>
            <w:pStyle w:val="Sidhuvud"/>
          </w:pPr>
        </w:p>
      </w:tc>
      <w:tc>
        <w:tcPr>
          <w:tcW w:w="1134" w:type="dxa"/>
        </w:tcPr>
        <w:p w14:paraId="5A563F6C" w14:textId="77777777" w:rsidR="00A12396" w:rsidRDefault="00A12396" w:rsidP="0094502D">
          <w:pPr>
            <w:pStyle w:val="Sidhuvud"/>
          </w:pPr>
        </w:p>
        <w:p w14:paraId="39CBF7FD" w14:textId="77777777" w:rsidR="00A12396" w:rsidRPr="0094502D" w:rsidRDefault="00A12396" w:rsidP="00EC71A6">
          <w:pPr>
            <w:pStyle w:val="Sidhuvud"/>
          </w:pPr>
        </w:p>
      </w:tc>
    </w:tr>
    <w:tr w:rsidR="00A12396" w14:paraId="3C4EDEA9" w14:textId="77777777" w:rsidTr="00C93EBA">
      <w:trPr>
        <w:trHeight w:val="2268"/>
      </w:trPr>
      <w:tc>
        <w:tcPr>
          <w:tcW w:w="5534" w:type="dxa"/>
          <w:tcMar>
            <w:right w:w="1134" w:type="dxa"/>
          </w:tcMar>
        </w:tcPr>
        <w:sdt>
          <w:sdtPr>
            <w:rPr>
              <w:b/>
            </w:rPr>
            <w:alias w:val="SenderText"/>
            <w:tag w:val="ccRKShow_SenderText"/>
            <w:id w:val="1374046025"/>
            <w:placeholder>
              <w:docPart w:val="2AF4408A92B9421A8B0FC488FEDE277B"/>
            </w:placeholder>
          </w:sdtPr>
          <w:sdtEndPr>
            <w:rPr>
              <w:b w:val="0"/>
            </w:rPr>
          </w:sdtEndPr>
          <w:sdtContent>
            <w:p w14:paraId="4323B368" w14:textId="3A4A2E7A" w:rsidR="00A12396" w:rsidRPr="00A12396" w:rsidRDefault="00A12396" w:rsidP="00340DE0">
              <w:pPr>
                <w:pStyle w:val="Sidhuvud"/>
                <w:rPr>
                  <w:b/>
                </w:rPr>
              </w:pPr>
              <w:r w:rsidRPr="00A12396">
                <w:rPr>
                  <w:b/>
                </w:rPr>
                <w:t>Näringsdepartementet</w:t>
              </w:r>
            </w:p>
            <w:p w14:paraId="4BA68036" w14:textId="3DD8859F" w:rsidR="001C1ACE" w:rsidRDefault="00A12396" w:rsidP="00340DE0">
              <w:pPr>
                <w:pStyle w:val="Sidhuvud"/>
              </w:pPr>
              <w:r w:rsidRPr="00A12396">
                <w:t>Näringsministern</w:t>
              </w:r>
            </w:p>
          </w:sdtContent>
        </w:sdt>
        <w:p w14:paraId="368AF6F5" w14:textId="544E7B2E" w:rsidR="001C1ACE" w:rsidRDefault="001C1ACE" w:rsidP="001C1ACE"/>
        <w:p w14:paraId="2CE3F9BD" w14:textId="51F589E3" w:rsidR="001C1ACE" w:rsidRPr="001C1ACE" w:rsidRDefault="001C1ACE" w:rsidP="001C1ACE"/>
      </w:tc>
      <w:sdt>
        <w:sdtPr>
          <w:alias w:val="Recipient"/>
          <w:tag w:val="ccRKShow_Recipient"/>
          <w:id w:val="-28344517"/>
          <w:placeholder>
            <w:docPart w:val="958F0F1C802A4D9C861936A199014014"/>
          </w:placeholder>
          <w:dataBinding w:prefixMappings="xmlns:ns0='http://lp/documentinfo/RK' " w:xpath="/ns0:DocumentInfo[1]/ns0:BaseInfo[1]/ns0:Recipient[1]" w:storeItemID="{0AEFFA7A-5536-4C4D-8DE7-ED55FF182AA7}"/>
          <w:text w:multiLine="1"/>
        </w:sdtPr>
        <w:sdtEndPr/>
        <w:sdtContent>
          <w:tc>
            <w:tcPr>
              <w:tcW w:w="3170" w:type="dxa"/>
            </w:tcPr>
            <w:p w14:paraId="4D9172E1" w14:textId="77777777" w:rsidR="00A12396" w:rsidRDefault="00A12396" w:rsidP="00547B89">
              <w:pPr>
                <w:pStyle w:val="Sidhuvud"/>
              </w:pPr>
              <w:r>
                <w:t>Till riksdagen</w:t>
              </w:r>
            </w:p>
          </w:tc>
        </w:sdtContent>
      </w:sdt>
      <w:tc>
        <w:tcPr>
          <w:tcW w:w="1134" w:type="dxa"/>
        </w:tcPr>
        <w:p w14:paraId="5FF104B8" w14:textId="77777777" w:rsidR="00A12396" w:rsidRDefault="00A12396" w:rsidP="003E6020">
          <w:pPr>
            <w:pStyle w:val="Sidhuvud"/>
          </w:pPr>
        </w:p>
      </w:tc>
    </w:tr>
  </w:tbl>
  <w:p w14:paraId="38C0CEB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9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5BB3"/>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1ACE"/>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17841"/>
    <w:rsid w:val="00222258"/>
    <w:rsid w:val="00223AD6"/>
    <w:rsid w:val="0022666A"/>
    <w:rsid w:val="00227E43"/>
    <w:rsid w:val="002315F5"/>
    <w:rsid w:val="00233D52"/>
    <w:rsid w:val="00237147"/>
    <w:rsid w:val="00242AD1"/>
    <w:rsid w:val="0024412C"/>
    <w:rsid w:val="00260D2D"/>
    <w:rsid w:val="00264503"/>
    <w:rsid w:val="00271D00"/>
    <w:rsid w:val="00274CD0"/>
    <w:rsid w:val="00275872"/>
    <w:rsid w:val="00281106"/>
    <w:rsid w:val="00282263"/>
    <w:rsid w:val="00282417"/>
    <w:rsid w:val="00282D27"/>
    <w:rsid w:val="00287F0D"/>
    <w:rsid w:val="00290B10"/>
    <w:rsid w:val="00292420"/>
    <w:rsid w:val="00296B7A"/>
    <w:rsid w:val="002A39EF"/>
    <w:rsid w:val="002A6820"/>
    <w:rsid w:val="002B5DA7"/>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2DB6"/>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5F6C"/>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3438"/>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0405"/>
    <w:rsid w:val="00544738"/>
    <w:rsid w:val="005456E4"/>
    <w:rsid w:val="00547B89"/>
    <w:rsid w:val="00555D1C"/>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B5F6F"/>
    <w:rsid w:val="005C120D"/>
    <w:rsid w:val="005C15B3"/>
    <w:rsid w:val="005D07C2"/>
    <w:rsid w:val="005E2F29"/>
    <w:rsid w:val="005E400D"/>
    <w:rsid w:val="005E4E79"/>
    <w:rsid w:val="005E5CE7"/>
    <w:rsid w:val="005E790C"/>
    <w:rsid w:val="005F08C5"/>
    <w:rsid w:val="00605718"/>
    <w:rsid w:val="00605C66"/>
    <w:rsid w:val="00607814"/>
    <w:rsid w:val="006161F0"/>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A5450"/>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3C89"/>
    <w:rsid w:val="0079641B"/>
    <w:rsid w:val="00797A90"/>
    <w:rsid w:val="007A1856"/>
    <w:rsid w:val="007A1887"/>
    <w:rsid w:val="007A629C"/>
    <w:rsid w:val="007A6348"/>
    <w:rsid w:val="007B023C"/>
    <w:rsid w:val="007C44FF"/>
    <w:rsid w:val="007C6456"/>
    <w:rsid w:val="007C7BDB"/>
    <w:rsid w:val="007D2FF5"/>
    <w:rsid w:val="007D3FAD"/>
    <w:rsid w:val="007D73AB"/>
    <w:rsid w:val="007D790E"/>
    <w:rsid w:val="007E2712"/>
    <w:rsid w:val="007E4A9C"/>
    <w:rsid w:val="007E5516"/>
    <w:rsid w:val="007E7EE2"/>
    <w:rsid w:val="007F06CA"/>
    <w:rsid w:val="0080228F"/>
    <w:rsid w:val="00804C1B"/>
    <w:rsid w:val="0080595A"/>
    <w:rsid w:val="008150A6"/>
    <w:rsid w:val="008178E6"/>
    <w:rsid w:val="00821C7F"/>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537E"/>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04571"/>
    <w:rsid w:val="0091053B"/>
    <w:rsid w:val="00912945"/>
    <w:rsid w:val="009144EE"/>
    <w:rsid w:val="00915D4C"/>
    <w:rsid w:val="0092460B"/>
    <w:rsid w:val="009279B2"/>
    <w:rsid w:val="00935814"/>
    <w:rsid w:val="0094502D"/>
    <w:rsid w:val="00946561"/>
    <w:rsid w:val="00946B39"/>
    <w:rsid w:val="00947013"/>
    <w:rsid w:val="00973084"/>
    <w:rsid w:val="00974B59"/>
    <w:rsid w:val="00984EA2"/>
    <w:rsid w:val="00986CC3"/>
    <w:rsid w:val="0099068E"/>
    <w:rsid w:val="009910D2"/>
    <w:rsid w:val="009920AA"/>
    <w:rsid w:val="00992943"/>
    <w:rsid w:val="009931B3"/>
    <w:rsid w:val="00996279"/>
    <w:rsid w:val="009965F7"/>
    <w:rsid w:val="009A0866"/>
    <w:rsid w:val="009A4D0A"/>
    <w:rsid w:val="009B2F70"/>
    <w:rsid w:val="009B31EF"/>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2396"/>
    <w:rsid w:val="00A133C9"/>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35D8"/>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29BE"/>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46568"/>
    <w:rsid w:val="00C50771"/>
    <w:rsid w:val="00C508BE"/>
    <w:rsid w:val="00C63EC4"/>
    <w:rsid w:val="00C64CD9"/>
    <w:rsid w:val="00C670F8"/>
    <w:rsid w:val="00C6780B"/>
    <w:rsid w:val="00C76D49"/>
    <w:rsid w:val="00C80AD4"/>
    <w:rsid w:val="00C80B5E"/>
    <w:rsid w:val="00C9061B"/>
    <w:rsid w:val="00C93EBA"/>
    <w:rsid w:val="00CA0BD8"/>
    <w:rsid w:val="00CA5ABE"/>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8ED"/>
    <w:rsid w:val="00DC3E45"/>
    <w:rsid w:val="00DC4598"/>
    <w:rsid w:val="00DD0722"/>
    <w:rsid w:val="00DD212F"/>
    <w:rsid w:val="00DE18F5"/>
    <w:rsid w:val="00DF5BFB"/>
    <w:rsid w:val="00DF5CD6"/>
    <w:rsid w:val="00E0205B"/>
    <w:rsid w:val="00E022DA"/>
    <w:rsid w:val="00E03BCB"/>
    <w:rsid w:val="00E124DC"/>
    <w:rsid w:val="00E258D8"/>
    <w:rsid w:val="00E26DDF"/>
    <w:rsid w:val="00E30167"/>
    <w:rsid w:val="00E33493"/>
    <w:rsid w:val="00E37922"/>
    <w:rsid w:val="00E406DF"/>
    <w:rsid w:val="00E415D3"/>
    <w:rsid w:val="00E43B24"/>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BBEAB"/>
  <w15:docId w15:val="{C3111BF0-26E6-448B-ABB5-461576FE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20935">
      <w:bodyDiv w:val="1"/>
      <w:marLeft w:val="0"/>
      <w:marRight w:val="0"/>
      <w:marTop w:val="0"/>
      <w:marBottom w:val="0"/>
      <w:divBdr>
        <w:top w:val="none" w:sz="0" w:space="0" w:color="auto"/>
        <w:left w:val="none" w:sz="0" w:space="0" w:color="auto"/>
        <w:bottom w:val="none" w:sz="0" w:space="0" w:color="auto"/>
        <w:right w:val="none" w:sz="0" w:space="0" w:color="auto"/>
      </w:divBdr>
    </w:div>
    <w:div w:id="19557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63C5C2CA4943709E9233CCA7E4D3A2"/>
        <w:category>
          <w:name w:val="Allmänt"/>
          <w:gallery w:val="placeholder"/>
        </w:category>
        <w:types>
          <w:type w:val="bbPlcHdr"/>
        </w:types>
        <w:behaviors>
          <w:behavior w:val="content"/>
        </w:behaviors>
        <w:guid w:val="{A6447EE4-28FC-42B2-979B-C78EA6555E11}"/>
      </w:docPartPr>
      <w:docPartBody>
        <w:p w:rsidR="008F52FA" w:rsidRDefault="00692E80" w:rsidP="00692E80">
          <w:pPr>
            <w:pStyle w:val="F363C5C2CA4943709E9233CCA7E4D3A2"/>
          </w:pPr>
          <w:r>
            <w:rPr>
              <w:rStyle w:val="Platshllartext"/>
            </w:rPr>
            <w:t xml:space="preserve"> </w:t>
          </w:r>
        </w:p>
      </w:docPartBody>
    </w:docPart>
    <w:docPart>
      <w:docPartPr>
        <w:name w:val="13B9B853A98B4C8BB1493F197ED548D4"/>
        <w:category>
          <w:name w:val="Allmänt"/>
          <w:gallery w:val="placeholder"/>
        </w:category>
        <w:types>
          <w:type w:val="bbPlcHdr"/>
        </w:types>
        <w:behaviors>
          <w:behavior w:val="content"/>
        </w:behaviors>
        <w:guid w:val="{A0840E81-B51F-4341-8936-EEB7000F2C61}"/>
      </w:docPartPr>
      <w:docPartBody>
        <w:p w:rsidR="008F52FA" w:rsidRDefault="00692E80" w:rsidP="00692E80">
          <w:pPr>
            <w:pStyle w:val="13B9B853A98B4C8BB1493F197ED548D4"/>
          </w:pPr>
          <w:r>
            <w:rPr>
              <w:rStyle w:val="Platshllartext"/>
            </w:rPr>
            <w:t xml:space="preserve"> </w:t>
          </w:r>
        </w:p>
      </w:docPartBody>
    </w:docPart>
    <w:docPart>
      <w:docPartPr>
        <w:name w:val="2AF4408A92B9421A8B0FC488FEDE277B"/>
        <w:category>
          <w:name w:val="Allmänt"/>
          <w:gallery w:val="placeholder"/>
        </w:category>
        <w:types>
          <w:type w:val="bbPlcHdr"/>
        </w:types>
        <w:behaviors>
          <w:behavior w:val="content"/>
        </w:behaviors>
        <w:guid w:val="{A5ED50F2-D9F4-4F1F-8506-5BB87B27F67C}"/>
      </w:docPartPr>
      <w:docPartBody>
        <w:p w:rsidR="008F52FA" w:rsidRDefault="00692E80" w:rsidP="00692E80">
          <w:pPr>
            <w:pStyle w:val="2AF4408A92B9421A8B0FC488FEDE277B"/>
          </w:pPr>
          <w:r>
            <w:rPr>
              <w:rStyle w:val="Platshllartext"/>
            </w:rPr>
            <w:t xml:space="preserve"> </w:t>
          </w:r>
        </w:p>
      </w:docPartBody>
    </w:docPart>
    <w:docPart>
      <w:docPartPr>
        <w:name w:val="958F0F1C802A4D9C861936A199014014"/>
        <w:category>
          <w:name w:val="Allmänt"/>
          <w:gallery w:val="placeholder"/>
        </w:category>
        <w:types>
          <w:type w:val="bbPlcHdr"/>
        </w:types>
        <w:behaviors>
          <w:behavior w:val="content"/>
        </w:behaviors>
        <w:guid w:val="{2A3914B5-46C6-4A86-8710-FCFB7F798DE5}"/>
      </w:docPartPr>
      <w:docPartBody>
        <w:p w:rsidR="008F52FA" w:rsidRDefault="00692E80" w:rsidP="00692E80">
          <w:pPr>
            <w:pStyle w:val="958F0F1C802A4D9C861936A199014014"/>
          </w:pPr>
          <w:r>
            <w:rPr>
              <w:rStyle w:val="Platshllartext"/>
            </w:rPr>
            <w:t xml:space="preserve"> </w:t>
          </w:r>
        </w:p>
      </w:docPartBody>
    </w:docPart>
    <w:docPart>
      <w:docPartPr>
        <w:name w:val="FAE190580F554628B78E40964946A05A"/>
        <w:category>
          <w:name w:val="Allmänt"/>
          <w:gallery w:val="placeholder"/>
        </w:category>
        <w:types>
          <w:type w:val="bbPlcHdr"/>
        </w:types>
        <w:behaviors>
          <w:behavior w:val="content"/>
        </w:behaviors>
        <w:guid w:val="{4D928B6E-B0DE-46E7-A636-3D93CD37BF66}"/>
      </w:docPartPr>
      <w:docPartBody>
        <w:p w:rsidR="008F52FA" w:rsidRDefault="00692E80" w:rsidP="00692E80">
          <w:pPr>
            <w:pStyle w:val="FAE190580F554628B78E40964946A05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80"/>
    <w:rsid w:val="00692E80"/>
    <w:rsid w:val="008F5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C4C5D26DE44D6CBDCF8356C27382E7">
    <w:name w:val="7FC4C5D26DE44D6CBDCF8356C27382E7"/>
    <w:rsid w:val="00692E80"/>
  </w:style>
  <w:style w:type="character" w:styleId="Platshllartext">
    <w:name w:val="Placeholder Text"/>
    <w:basedOn w:val="Standardstycketeckensnitt"/>
    <w:uiPriority w:val="99"/>
    <w:semiHidden/>
    <w:rsid w:val="00692E80"/>
    <w:rPr>
      <w:noProof w:val="0"/>
      <w:color w:val="808080"/>
    </w:rPr>
  </w:style>
  <w:style w:type="paragraph" w:customStyle="1" w:styleId="6A638CD9CA56493AB3A42DEA9753029A">
    <w:name w:val="6A638CD9CA56493AB3A42DEA9753029A"/>
    <w:rsid w:val="00692E80"/>
  </w:style>
  <w:style w:type="paragraph" w:customStyle="1" w:styleId="22AF0CD70F9141FDA1113D16E02203DE">
    <w:name w:val="22AF0CD70F9141FDA1113D16E02203DE"/>
    <w:rsid w:val="00692E80"/>
  </w:style>
  <w:style w:type="paragraph" w:customStyle="1" w:styleId="948FCCC570324F3EB82D3EABBD917557">
    <w:name w:val="948FCCC570324F3EB82D3EABBD917557"/>
    <w:rsid w:val="00692E80"/>
  </w:style>
  <w:style w:type="paragraph" w:customStyle="1" w:styleId="F363C5C2CA4943709E9233CCA7E4D3A2">
    <w:name w:val="F363C5C2CA4943709E9233CCA7E4D3A2"/>
    <w:rsid w:val="00692E80"/>
  </w:style>
  <w:style w:type="paragraph" w:customStyle="1" w:styleId="13B9B853A98B4C8BB1493F197ED548D4">
    <w:name w:val="13B9B853A98B4C8BB1493F197ED548D4"/>
    <w:rsid w:val="00692E80"/>
  </w:style>
  <w:style w:type="paragraph" w:customStyle="1" w:styleId="F33AEB8373D948529020109A55139A26">
    <w:name w:val="F33AEB8373D948529020109A55139A26"/>
    <w:rsid w:val="00692E80"/>
  </w:style>
  <w:style w:type="paragraph" w:customStyle="1" w:styleId="8E2582B3407341278A23EE33C95E9E39">
    <w:name w:val="8E2582B3407341278A23EE33C95E9E39"/>
    <w:rsid w:val="00692E80"/>
  </w:style>
  <w:style w:type="paragraph" w:customStyle="1" w:styleId="BAF6573A4DD440C0A7D813254BB68CFD">
    <w:name w:val="BAF6573A4DD440C0A7D813254BB68CFD"/>
    <w:rsid w:val="00692E80"/>
  </w:style>
  <w:style w:type="paragraph" w:customStyle="1" w:styleId="2AF4408A92B9421A8B0FC488FEDE277B">
    <w:name w:val="2AF4408A92B9421A8B0FC488FEDE277B"/>
    <w:rsid w:val="00692E80"/>
  </w:style>
  <w:style w:type="paragraph" w:customStyle="1" w:styleId="958F0F1C802A4D9C861936A199014014">
    <w:name w:val="958F0F1C802A4D9C861936A199014014"/>
    <w:rsid w:val="00692E80"/>
  </w:style>
  <w:style w:type="paragraph" w:customStyle="1" w:styleId="188CFCF7544F4FD0A2FF0E3C2DBF1F48">
    <w:name w:val="188CFCF7544F4FD0A2FF0E3C2DBF1F48"/>
    <w:rsid w:val="00692E80"/>
  </w:style>
  <w:style w:type="paragraph" w:customStyle="1" w:styleId="832E4391F4F64D8DAB80A6AF9BDA7579">
    <w:name w:val="832E4391F4F64D8DAB80A6AF9BDA7579"/>
    <w:rsid w:val="00692E80"/>
  </w:style>
  <w:style w:type="paragraph" w:customStyle="1" w:styleId="D117F4AD6DDC47B7A3901C6A68DB00C9">
    <w:name w:val="D117F4AD6DDC47B7A3901C6A68DB00C9"/>
    <w:rsid w:val="00692E80"/>
  </w:style>
  <w:style w:type="paragraph" w:customStyle="1" w:styleId="DCD9810122724906805CA26C82928A81">
    <w:name w:val="DCD9810122724906805CA26C82928A81"/>
    <w:rsid w:val="00692E80"/>
  </w:style>
  <w:style w:type="paragraph" w:customStyle="1" w:styleId="B8C4139C9B1A42F9A81AD1571BD8FF52">
    <w:name w:val="B8C4139C9B1A42F9A81AD1571BD8FF52"/>
    <w:rsid w:val="00692E80"/>
  </w:style>
  <w:style w:type="paragraph" w:customStyle="1" w:styleId="FAE190580F554628B78E40964946A05A">
    <w:name w:val="FAE190580F554628B78E40964946A05A"/>
    <w:rsid w:val="00692E80"/>
  </w:style>
  <w:style w:type="paragraph" w:customStyle="1" w:styleId="0709527B5476450AB1A48F2C500EC607">
    <w:name w:val="0709527B5476450AB1A48F2C500EC607"/>
    <w:rsid w:val="00692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b068b3e0-2154-4ae9-8f02-c833a3043b38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13ceef10-deb8-4807-ae55-f7be06c82a5e">Q6DJQXE4A6FR-905465213-5330</_dlc_DocId>
    <_dlc_DocIdUrl xmlns="13ceef10-deb8-4807-ae55-f7be06c82a5e">
      <Url>https://dhs.sp.regeringskansliet.se/yta/n-ht/Arendehantering/_layouts/15/DocIdRedir.aspx?ID=Q6DJQXE4A6FR-905465213-5330</Url>
      <Description>Q6DJQXE4A6FR-905465213-5330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2019-02-12T00:00:00</HeaderDate>
    <Office/>
    <Dnr>N2019/00538/FF</Dnr>
    <ParagrafNr/>
    <DocumentTitle/>
    <VisitingAddress/>
    <Extra1/>
    <Extra2/>
    <Extra3>Åsa Coenraads</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C3B8D22-6FF7-4215-9115-548B6D59B369}"/>
</file>

<file path=customXml/itemProps2.xml><?xml version="1.0" encoding="utf-8"?>
<ds:datastoreItem xmlns:ds="http://schemas.openxmlformats.org/officeDocument/2006/customXml" ds:itemID="{59053125-33FF-4781-ACC3-CBB9D96D110A}"/>
</file>

<file path=customXml/itemProps3.xml><?xml version="1.0" encoding="utf-8"?>
<ds:datastoreItem xmlns:ds="http://schemas.openxmlformats.org/officeDocument/2006/customXml" ds:itemID="{9C840BB4-00A6-43C4-91CF-74CA34288911}"/>
</file>

<file path=customXml/itemProps4.xml><?xml version="1.0" encoding="utf-8"?>
<ds:datastoreItem xmlns:ds="http://schemas.openxmlformats.org/officeDocument/2006/customXml" ds:itemID="{6C3B8D22-6FF7-4215-9115-548B6D59B369}"/>
</file>

<file path=customXml/itemProps5.xml><?xml version="1.0" encoding="utf-8"?>
<ds:datastoreItem xmlns:ds="http://schemas.openxmlformats.org/officeDocument/2006/customXml" ds:itemID="{59053125-33FF-4781-ACC3-CBB9D96D110A}"/>
</file>

<file path=customXml/itemProps6.xml><?xml version="1.0" encoding="utf-8"?>
<ds:datastoreItem xmlns:ds="http://schemas.openxmlformats.org/officeDocument/2006/customXml" ds:itemID="{F5EA590F-0910-4193-8153-D87A73560CF9}"/>
</file>

<file path=customXml/itemProps7.xml><?xml version="1.0" encoding="utf-8"?>
<ds:datastoreItem xmlns:ds="http://schemas.openxmlformats.org/officeDocument/2006/customXml" ds:itemID="{0AEFFA7A-5536-4C4D-8DE7-ED55FF182AA7}"/>
</file>

<file path=docProps/app.xml><?xml version="1.0" encoding="utf-8"?>
<Properties xmlns="http://schemas.openxmlformats.org/officeDocument/2006/extended-properties" xmlns:vt="http://schemas.openxmlformats.org/officeDocument/2006/docPropsVTypes">
  <Template>RK Basmall</Template>
  <TotalTime>0</TotalTime>
  <Pages>2</Pages>
  <Words>372</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Kager</dc:creator>
  <cp:keywords/>
  <dc:description/>
  <cp:lastModifiedBy>Pia Diring</cp:lastModifiedBy>
  <cp:revision>3</cp:revision>
  <cp:lastPrinted>2019-02-08T12:21:00Z</cp:lastPrinted>
  <dcterms:created xsi:type="dcterms:W3CDTF">2019-02-12T09:04:00Z</dcterms:created>
  <dcterms:modified xsi:type="dcterms:W3CDTF">2019-02-12T09:06:00Z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387aeaed-9f3d-4116-b365-aaa085c5ba6c</vt:lpwstr>
  </property>
</Properties>
</file>