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FF57" w14:textId="76CD55A8" w:rsidR="00C72101" w:rsidRDefault="00C72101" w:rsidP="00DA0661">
      <w:pPr>
        <w:pStyle w:val="Rubrik"/>
      </w:pPr>
      <w:bookmarkStart w:id="0" w:name="Start"/>
      <w:bookmarkEnd w:id="0"/>
      <w:r>
        <w:t>Svar på fråga 2019/20:168</w:t>
      </w:r>
      <w:r w:rsidR="00634867">
        <w:t>0</w:t>
      </w:r>
      <w:r>
        <w:t xml:space="preserve"> </w:t>
      </w:r>
      <w:r w:rsidR="001565B1">
        <w:t xml:space="preserve">av Björn Söder (SD) Stängningen av Ringhals 1 </w:t>
      </w:r>
      <w:r w:rsidR="00634867">
        <w:t xml:space="preserve">och fråga 2019/20:1681 </w:t>
      </w:r>
      <w:r>
        <w:t>av Björn Söder (SD)</w:t>
      </w:r>
      <w:r w:rsidR="0033494D">
        <w:t xml:space="preserve"> </w:t>
      </w:r>
      <w:r w:rsidRPr="00C72101">
        <w:t>Stängningen av Ringhals 1</w:t>
      </w:r>
    </w:p>
    <w:p w14:paraId="789A3E46" w14:textId="77777777" w:rsidR="0033494D" w:rsidRDefault="00634867" w:rsidP="00C72101">
      <w:pPr>
        <w:pStyle w:val="Brdtext"/>
      </w:pPr>
      <w:r w:rsidRPr="00634867">
        <w:t>Björn Söder har frågat mig om jag är beredd att stoppa den förtida stängningen av Ringhals 1 och låta fossilfri energi gå före förnybar.</w:t>
      </w:r>
    </w:p>
    <w:p w14:paraId="4C8DD5F3" w14:textId="78559F7E" w:rsidR="001565B1" w:rsidRDefault="00C72101" w:rsidP="00C72101">
      <w:pPr>
        <w:pStyle w:val="Brdtext"/>
      </w:pPr>
      <w:r>
        <w:t xml:space="preserve">Björn Söder har </w:t>
      </w:r>
      <w:r w:rsidR="0033494D">
        <w:t xml:space="preserve">också ställt samma </w:t>
      </w:r>
      <w:r>
        <w:t xml:space="preserve">fråga </w:t>
      </w:r>
      <w:r w:rsidR="0033494D">
        <w:t xml:space="preserve">till </w:t>
      </w:r>
      <w:r>
        <w:t>miljö- och klimatministern samt vice statsministern.</w:t>
      </w:r>
      <w:r w:rsidR="001565B1">
        <w:t xml:space="preserve"> </w:t>
      </w:r>
    </w:p>
    <w:p w14:paraId="5E5608C0" w14:textId="45662274" w:rsidR="001565B1" w:rsidRDefault="00C72101" w:rsidP="006A12F1">
      <w:pPr>
        <w:pStyle w:val="Brdtext"/>
      </w:pPr>
      <w:r>
        <w:t xml:space="preserve">Arbetet inom regeringen är så fördelat att det är jag som ska svara på </w:t>
      </w:r>
      <w:r w:rsidR="001565B1">
        <w:t>båda frågorna. Jag väljer att</w:t>
      </w:r>
      <w:r w:rsidR="00D80089">
        <w:t xml:space="preserve"> </w:t>
      </w:r>
      <w:r w:rsidR="001565B1">
        <w:t>svara på dem i ett sammanhang.</w:t>
      </w:r>
    </w:p>
    <w:p w14:paraId="25A541DA" w14:textId="5CD3F14D" w:rsidR="00C72101" w:rsidRDefault="00C72101" w:rsidP="00C72101">
      <w:pPr>
        <w:pStyle w:val="Brdtext"/>
      </w:pPr>
      <w:r>
        <w:t xml:space="preserve">Ringhals huvudägare Vattenfall AB fattade redan i slutet av april 2015 ett inriktningsbeslut om en stängning av reaktorerna Ringhals 1 och 2 i tidsintervallet 2018–2020. Ett formellt beslut om stängning har senare tagits av Ringhals styrelse. </w:t>
      </w:r>
      <w:r w:rsidR="00185F51">
        <w:t>Frågan är också sedan tidigare avgjord genom omröstning i riksdagen.</w:t>
      </w:r>
      <w:r w:rsidR="00185F51" w:rsidRPr="00653575">
        <w:t xml:space="preserve"> </w:t>
      </w:r>
    </w:p>
    <w:p w14:paraId="4FDC0317" w14:textId="77777777" w:rsidR="00C72101" w:rsidRDefault="00C72101" w:rsidP="00C72101">
      <w:pPr>
        <w:pStyle w:val="Brdtext"/>
      </w:pPr>
      <w:r>
        <w:t>Jag har i rollen som energiminister inte några synpunkter på Vattenfallkoncernens marknadsmässiga bedömningar.</w:t>
      </w:r>
    </w:p>
    <w:p w14:paraId="466F5A5A" w14:textId="6260D3AF" w:rsidR="00C72101" w:rsidRDefault="00C72101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2F32ECFD6C894D8BB3120A926BE27BD8"/>
          </w:placeholder>
          <w:dataBinding w:prefixMappings="xmlns:ns0='http://lp/documentinfo/RK' " w:xpath="/ns0:DocumentInfo[1]/ns0:BaseInfo[1]/ns0:HeaderDate[1]" w:storeItemID="{75D763F2-0A5C-4007-81FE-46D3F26607F5}"/>
          <w:date w:fullDate="2020-07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939B3">
            <w:t>2</w:t>
          </w:r>
          <w:r>
            <w:t xml:space="preserve"> juli 2020</w:t>
          </w:r>
        </w:sdtContent>
      </w:sdt>
    </w:p>
    <w:p w14:paraId="38EA1619" w14:textId="77777777" w:rsidR="00C72101" w:rsidRDefault="00C72101" w:rsidP="00471B06">
      <w:pPr>
        <w:pStyle w:val="Brdtextutanavstnd"/>
      </w:pPr>
    </w:p>
    <w:p w14:paraId="075E8A0A" w14:textId="77777777" w:rsidR="00C72101" w:rsidRDefault="00C72101" w:rsidP="00471B06">
      <w:pPr>
        <w:pStyle w:val="Brdtextutanavstnd"/>
      </w:pPr>
    </w:p>
    <w:p w14:paraId="50E243A6" w14:textId="77777777" w:rsidR="00C72101" w:rsidRDefault="00C72101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BC4946FE9CDC451B9EB1EF31BBD0C9AF"/>
        </w:placeholder>
        <w:dataBinding w:prefixMappings="xmlns:ns0='http://lp/documentinfo/RK' " w:xpath="/ns0:DocumentInfo[1]/ns0:BaseInfo[1]/ns0:TopSender[1]" w:storeItemID="{75D763F2-0A5C-4007-81FE-46D3F26607F5}"/>
        <w:comboBox w:lastValue="Energi- och digitaliserings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134A22FB" w14:textId="77777777" w:rsidR="00C72101" w:rsidRDefault="00C72101" w:rsidP="00422A41">
          <w:pPr>
            <w:pStyle w:val="Brdtext"/>
          </w:pPr>
          <w:r>
            <w:t>Anders Ygeman</w:t>
          </w:r>
        </w:p>
      </w:sdtContent>
    </w:sdt>
    <w:p w14:paraId="1E2CAB56" w14:textId="77777777" w:rsidR="00C72101" w:rsidRPr="00DB48AB" w:rsidRDefault="00C72101" w:rsidP="00DB48AB">
      <w:pPr>
        <w:pStyle w:val="Brdtext"/>
      </w:pPr>
    </w:p>
    <w:sectPr w:rsidR="00C7210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A4952" w14:textId="77777777" w:rsidR="00C72101" w:rsidRDefault="00C72101" w:rsidP="00A87A54">
      <w:pPr>
        <w:spacing w:after="0" w:line="240" w:lineRule="auto"/>
      </w:pPr>
      <w:r>
        <w:separator/>
      </w:r>
    </w:p>
  </w:endnote>
  <w:endnote w:type="continuationSeparator" w:id="0">
    <w:p w14:paraId="0137E453" w14:textId="77777777" w:rsidR="00C72101" w:rsidRDefault="00C7210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B965DF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32C752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0B81C4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2A0751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2221A2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B6627E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390F72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26A7B94" w14:textId="77777777" w:rsidTr="00C26068">
      <w:trPr>
        <w:trHeight w:val="227"/>
      </w:trPr>
      <w:tc>
        <w:tcPr>
          <w:tcW w:w="4074" w:type="dxa"/>
        </w:tcPr>
        <w:p w14:paraId="39166EB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CA21E2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A13C15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C2A6" w14:textId="77777777" w:rsidR="00C72101" w:rsidRDefault="00C72101" w:rsidP="00A87A54">
      <w:pPr>
        <w:spacing w:after="0" w:line="240" w:lineRule="auto"/>
      </w:pPr>
      <w:r>
        <w:separator/>
      </w:r>
    </w:p>
  </w:footnote>
  <w:footnote w:type="continuationSeparator" w:id="0">
    <w:p w14:paraId="08A3ABE8" w14:textId="77777777" w:rsidR="00C72101" w:rsidRDefault="00C7210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2101" w14:paraId="2696D187" w14:textId="77777777" w:rsidTr="00C93EBA">
      <w:trPr>
        <w:trHeight w:val="227"/>
      </w:trPr>
      <w:tc>
        <w:tcPr>
          <w:tcW w:w="5534" w:type="dxa"/>
        </w:tcPr>
        <w:p w14:paraId="477EAA59" w14:textId="77777777" w:rsidR="00C72101" w:rsidRPr="007D73AB" w:rsidRDefault="00C72101">
          <w:pPr>
            <w:pStyle w:val="Sidhuvud"/>
          </w:pPr>
        </w:p>
      </w:tc>
      <w:tc>
        <w:tcPr>
          <w:tcW w:w="3170" w:type="dxa"/>
          <w:vAlign w:val="bottom"/>
        </w:tcPr>
        <w:p w14:paraId="6159E881" w14:textId="77777777" w:rsidR="00C72101" w:rsidRPr="007D73AB" w:rsidRDefault="00C72101" w:rsidP="00340DE0">
          <w:pPr>
            <w:pStyle w:val="Sidhuvud"/>
          </w:pPr>
        </w:p>
      </w:tc>
      <w:tc>
        <w:tcPr>
          <w:tcW w:w="1134" w:type="dxa"/>
        </w:tcPr>
        <w:p w14:paraId="51398457" w14:textId="77777777" w:rsidR="00C72101" w:rsidRDefault="00C72101" w:rsidP="005A703A">
          <w:pPr>
            <w:pStyle w:val="Sidhuvud"/>
          </w:pPr>
        </w:p>
      </w:tc>
    </w:tr>
    <w:tr w:rsidR="00C72101" w14:paraId="6C7ED427" w14:textId="77777777" w:rsidTr="00C93EBA">
      <w:trPr>
        <w:trHeight w:val="1928"/>
      </w:trPr>
      <w:tc>
        <w:tcPr>
          <w:tcW w:w="5534" w:type="dxa"/>
        </w:tcPr>
        <w:p w14:paraId="02F0EC4F" w14:textId="77777777" w:rsidR="00C72101" w:rsidRPr="00340DE0" w:rsidRDefault="00C7210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99DCD88" wp14:editId="25E2AAF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FA63204" w14:textId="77777777" w:rsidR="00C72101" w:rsidRPr="00710A6C" w:rsidRDefault="00C72101" w:rsidP="00EE3C0F">
          <w:pPr>
            <w:pStyle w:val="Sidhuvud"/>
            <w:rPr>
              <w:b/>
            </w:rPr>
          </w:pPr>
        </w:p>
        <w:p w14:paraId="55D9C0CF" w14:textId="77777777" w:rsidR="00C72101" w:rsidRDefault="00C72101" w:rsidP="00EE3C0F">
          <w:pPr>
            <w:pStyle w:val="Sidhuvud"/>
          </w:pPr>
        </w:p>
        <w:p w14:paraId="1DC6B19F" w14:textId="77777777" w:rsidR="00C72101" w:rsidRDefault="00C72101" w:rsidP="00EE3C0F">
          <w:pPr>
            <w:pStyle w:val="Sidhuvud"/>
          </w:pPr>
        </w:p>
        <w:p w14:paraId="6A98F43B" w14:textId="77777777" w:rsidR="00C72101" w:rsidRDefault="00C7210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A800C7AD74F46248DCEB4C967A1C4F6"/>
            </w:placeholder>
            <w:dataBinding w:prefixMappings="xmlns:ns0='http://lp/documentinfo/RK' " w:xpath="/ns0:DocumentInfo[1]/ns0:BaseInfo[1]/ns0:Dnr[1]" w:storeItemID="{75D763F2-0A5C-4007-81FE-46D3F26607F5}"/>
            <w:text/>
          </w:sdtPr>
          <w:sdtEndPr/>
          <w:sdtContent>
            <w:p w14:paraId="08DE629D" w14:textId="565C621C" w:rsidR="00C72101" w:rsidRDefault="00C72101" w:rsidP="00EE3C0F">
              <w:pPr>
                <w:pStyle w:val="Sidhuvud"/>
              </w:pPr>
              <w:r>
                <w:t>I2020/</w:t>
              </w:r>
              <w:r w:rsidR="00AE0EAB">
                <w:t>0183</w:t>
              </w:r>
              <w:r w:rsidR="00634867">
                <w:t>0</w:t>
              </w:r>
              <w:r w:rsidR="00AE0EAB">
                <w:t>/E</w:t>
              </w:r>
            </w:p>
          </w:sdtContent>
        </w:sdt>
        <w:p w14:paraId="5679D915" w14:textId="78FA4A43" w:rsidR="00C72101" w:rsidRDefault="00634867" w:rsidP="00EE3C0F">
          <w:pPr>
            <w:pStyle w:val="Sidhuvud"/>
          </w:pPr>
          <w:r>
            <w:t>I2020/01833/E</w:t>
          </w:r>
          <w:sdt>
            <w:sdtPr>
              <w:alias w:val="DocNumber"/>
              <w:tag w:val="DocNumber"/>
              <w:id w:val="1726028884"/>
              <w:placeholder>
                <w:docPart w:val="CDF0FCFD33514548BA675498E2A7D0E4"/>
              </w:placeholder>
              <w:showingPlcHdr/>
              <w:dataBinding w:prefixMappings="xmlns:ns0='http://lp/documentinfo/RK' " w:xpath="/ns0:DocumentInfo[1]/ns0:BaseInfo[1]/ns0:DocNumber[1]" w:storeItemID="{75D763F2-0A5C-4007-81FE-46D3F26607F5}"/>
              <w:text/>
            </w:sdtPr>
            <w:sdtEndPr/>
            <w:sdtContent>
              <w:r w:rsidR="00C72101">
                <w:rPr>
                  <w:rStyle w:val="Platshllartext"/>
                </w:rPr>
                <w:t xml:space="preserve"> </w:t>
              </w:r>
            </w:sdtContent>
          </w:sdt>
        </w:p>
        <w:p w14:paraId="1B89CF60" w14:textId="77777777" w:rsidR="00C72101" w:rsidRDefault="00C72101" w:rsidP="00EE3C0F">
          <w:pPr>
            <w:pStyle w:val="Sidhuvud"/>
          </w:pPr>
        </w:p>
      </w:tc>
      <w:tc>
        <w:tcPr>
          <w:tcW w:w="1134" w:type="dxa"/>
        </w:tcPr>
        <w:p w14:paraId="10E55A10" w14:textId="77777777" w:rsidR="00C72101" w:rsidRDefault="00C72101" w:rsidP="0094502D">
          <w:pPr>
            <w:pStyle w:val="Sidhuvud"/>
          </w:pPr>
        </w:p>
        <w:p w14:paraId="49BCD687" w14:textId="77777777" w:rsidR="00C72101" w:rsidRPr="0094502D" w:rsidRDefault="00C72101" w:rsidP="00EC71A6">
          <w:pPr>
            <w:pStyle w:val="Sidhuvud"/>
          </w:pPr>
        </w:p>
      </w:tc>
    </w:tr>
    <w:tr w:rsidR="00C72101" w14:paraId="7B55E9D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2A094909F9949A58AAE7D226786306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89DD793" w14:textId="77777777" w:rsidR="00C72101" w:rsidRPr="00C72101" w:rsidRDefault="00C72101" w:rsidP="00340DE0">
              <w:pPr>
                <w:pStyle w:val="Sidhuvud"/>
                <w:rPr>
                  <w:b/>
                </w:rPr>
              </w:pPr>
              <w:r w:rsidRPr="00C72101">
                <w:rPr>
                  <w:b/>
                </w:rPr>
                <w:t>Infrastrukturdepartementet</w:t>
              </w:r>
            </w:p>
            <w:p w14:paraId="3A640289" w14:textId="77777777" w:rsidR="00C72101" w:rsidRPr="00340DE0" w:rsidRDefault="00C72101" w:rsidP="00340DE0">
              <w:pPr>
                <w:pStyle w:val="Sidhuvud"/>
              </w:pPr>
              <w:r w:rsidRPr="00C72101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B734DD59B9A4D8BA743D9B6749F0297"/>
          </w:placeholder>
          <w:dataBinding w:prefixMappings="xmlns:ns0='http://lp/documentinfo/RK' " w:xpath="/ns0:DocumentInfo[1]/ns0:BaseInfo[1]/ns0:Recipient[1]" w:storeItemID="{75D763F2-0A5C-4007-81FE-46D3F26607F5}"/>
          <w:text w:multiLine="1"/>
        </w:sdtPr>
        <w:sdtEndPr/>
        <w:sdtContent>
          <w:tc>
            <w:tcPr>
              <w:tcW w:w="3170" w:type="dxa"/>
            </w:tcPr>
            <w:p w14:paraId="29C21D55" w14:textId="77777777" w:rsidR="00C72101" w:rsidRDefault="00C7210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6EC1E5F" w14:textId="77777777" w:rsidR="00C72101" w:rsidRDefault="00C72101" w:rsidP="003E6020">
          <w:pPr>
            <w:pStyle w:val="Sidhuvud"/>
          </w:pPr>
        </w:p>
      </w:tc>
    </w:tr>
  </w:tbl>
  <w:p w14:paraId="29F8DA5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C65DD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65B1"/>
    <w:rsid w:val="0016294F"/>
    <w:rsid w:val="00167FA8"/>
    <w:rsid w:val="0017099B"/>
    <w:rsid w:val="00170CE4"/>
    <w:rsid w:val="00170E3E"/>
    <w:rsid w:val="0017300E"/>
    <w:rsid w:val="00173126"/>
    <w:rsid w:val="00174610"/>
    <w:rsid w:val="00176A26"/>
    <w:rsid w:val="001774F8"/>
    <w:rsid w:val="00180BE1"/>
    <w:rsid w:val="001813DF"/>
    <w:rsid w:val="001857B5"/>
    <w:rsid w:val="00185F51"/>
    <w:rsid w:val="00187E1F"/>
    <w:rsid w:val="0019051C"/>
    <w:rsid w:val="0019127B"/>
    <w:rsid w:val="00192350"/>
    <w:rsid w:val="00192E34"/>
    <w:rsid w:val="0019308B"/>
    <w:rsid w:val="001939B3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494D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5F41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867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6FE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0EAB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5DA2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2101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089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C53699"/>
  <w15:docId w15:val="{413F93DB-2BF2-44A1-9701-A2E322A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800C7AD74F46248DCEB4C967A1C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4AF4D-9A26-4386-97FE-09A5C4B0B459}"/>
      </w:docPartPr>
      <w:docPartBody>
        <w:p w:rsidR="00077E97" w:rsidRDefault="00F2630C" w:rsidP="00F2630C">
          <w:pPr>
            <w:pStyle w:val="AA800C7AD74F46248DCEB4C967A1C4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F0FCFD33514548BA675498E2A7D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06923-0E4D-4876-B19F-D22721335977}"/>
      </w:docPartPr>
      <w:docPartBody>
        <w:p w:rsidR="00077E97" w:rsidRDefault="00F2630C" w:rsidP="00F2630C">
          <w:pPr>
            <w:pStyle w:val="CDF0FCFD33514548BA675498E2A7D0E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A094909F9949A58AAE7D22678630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FB513-7615-46FD-9615-4B5059EA3D5B}"/>
      </w:docPartPr>
      <w:docPartBody>
        <w:p w:rsidR="00077E97" w:rsidRDefault="00F2630C" w:rsidP="00F2630C">
          <w:pPr>
            <w:pStyle w:val="92A094909F9949A58AAE7D226786306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734DD59B9A4D8BA743D9B6749F02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E4A9F-97E4-4D59-9C39-0C5196FB2933}"/>
      </w:docPartPr>
      <w:docPartBody>
        <w:p w:rsidR="00077E97" w:rsidRDefault="00F2630C" w:rsidP="00F2630C">
          <w:pPr>
            <w:pStyle w:val="BB734DD59B9A4D8BA743D9B6749F02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32ECFD6C894D8BB3120A926BE27B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08150-BFA6-45AD-AA63-60DDB9800DA1}"/>
      </w:docPartPr>
      <w:docPartBody>
        <w:p w:rsidR="00077E97" w:rsidRDefault="00F2630C" w:rsidP="00F2630C">
          <w:pPr>
            <w:pStyle w:val="2F32ECFD6C894D8BB3120A926BE27BD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C4946FE9CDC451B9EB1EF31BBD0C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8BCCE-2023-47EA-BA56-A71D2F775F90}"/>
      </w:docPartPr>
      <w:docPartBody>
        <w:p w:rsidR="00077E97" w:rsidRDefault="00F2630C" w:rsidP="00F2630C">
          <w:pPr>
            <w:pStyle w:val="BC4946FE9CDC451B9EB1EF31BBD0C9A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0C"/>
    <w:rsid w:val="00077E97"/>
    <w:rsid w:val="00F2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0B07A7E1DFC400CBD3FB18A74F27266">
    <w:name w:val="90B07A7E1DFC400CBD3FB18A74F27266"/>
    <w:rsid w:val="00F2630C"/>
  </w:style>
  <w:style w:type="character" w:styleId="Platshllartext">
    <w:name w:val="Placeholder Text"/>
    <w:basedOn w:val="Standardstycketeckensnitt"/>
    <w:uiPriority w:val="99"/>
    <w:semiHidden/>
    <w:rsid w:val="00F2630C"/>
    <w:rPr>
      <w:noProof w:val="0"/>
      <w:color w:val="808080"/>
    </w:rPr>
  </w:style>
  <w:style w:type="paragraph" w:customStyle="1" w:styleId="919231091D9347E8821D87428E93B166">
    <w:name w:val="919231091D9347E8821D87428E93B166"/>
    <w:rsid w:val="00F2630C"/>
  </w:style>
  <w:style w:type="paragraph" w:customStyle="1" w:styleId="9C62DCAD448C4741A9638782253CC4AA">
    <w:name w:val="9C62DCAD448C4741A9638782253CC4AA"/>
    <w:rsid w:val="00F2630C"/>
  </w:style>
  <w:style w:type="paragraph" w:customStyle="1" w:styleId="110CDEE92ADB48748D060DD1305D8F70">
    <w:name w:val="110CDEE92ADB48748D060DD1305D8F70"/>
    <w:rsid w:val="00F2630C"/>
  </w:style>
  <w:style w:type="paragraph" w:customStyle="1" w:styleId="AA800C7AD74F46248DCEB4C967A1C4F6">
    <w:name w:val="AA800C7AD74F46248DCEB4C967A1C4F6"/>
    <w:rsid w:val="00F2630C"/>
  </w:style>
  <w:style w:type="paragraph" w:customStyle="1" w:styleId="CDF0FCFD33514548BA675498E2A7D0E4">
    <w:name w:val="CDF0FCFD33514548BA675498E2A7D0E4"/>
    <w:rsid w:val="00F2630C"/>
  </w:style>
  <w:style w:type="paragraph" w:customStyle="1" w:styleId="5FBDDC33527E4A34A5BF4CA8CAD4130F">
    <w:name w:val="5FBDDC33527E4A34A5BF4CA8CAD4130F"/>
    <w:rsid w:val="00F2630C"/>
  </w:style>
  <w:style w:type="paragraph" w:customStyle="1" w:styleId="04C7F6D01EDA4FBBB7C2C9DCC0F291D2">
    <w:name w:val="04C7F6D01EDA4FBBB7C2C9DCC0F291D2"/>
    <w:rsid w:val="00F2630C"/>
  </w:style>
  <w:style w:type="paragraph" w:customStyle="1" w:styleId="C5D536B89383454A948CF20D6BB07E85">
    <w:name w:val="C5D536B89383454A948CF20D6BB07E85"/>
    <w:rsid w:val="00F2630C"/>
  </w:style>
  <w:style w:type="paragraph" w:customStyle="1" w:styleId="92A094909F9949A58AAE7D2267863068">
    <w:name w:val="92A094909F9949A58AAE7D2267863068"/>
    <w:rsid w:val="00F2630C"/>
  </w:style>
  <w:style w:type="paragraph" w:customStyle="1" w:styleId="BB734DD59B9A4D8BA743D9B6749F0297">
    <w:name w:val="BB734DD59B9A4D8BA743D9B6749F0297"/>
    <w:rsid w:val="00F2630C"/>
  </w:style>
  <w:style w:type="paragraph" w:customStyle="1" w:styleId="CDF0FCFD33514548BA675498E2A7D0E41">
    <w:name w:val="CDF0FCFD33514548BA675498E2A7D0E41"/>
    <w:rsid w:val="00F2630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2A094909F9949A58AAE7D22678630681">
    <w:name w:val="92A094909F9949A58AAE7D22678630681"/>
    <w:rsid w:val="00F2630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DD6B88757E54EC4A6D0BB00BCA70E56">
    <w:name w:val="2DD6B88757E54EC4A6D0BB00BCA70E56"/>
    <w:rsid w:val="00F2630C"/>
  </w:style>
  <w:style w:type="paragraph" w:customStyle="1" w:styleId="30EEE7E25B1E4680B95EF81F2360E554">
    <w:name w:val="30EEE7E25B1E4680B95EF81F2360E554"/>
    <w:rsid w:val="00F2630C"/>
  </w:style>
  <w:style w:type="paragraph" w:customStyle="1" w:styleId="6ACA55E8FC5143D69C464A4DCA0840EE">
    <w:name w:val="6ACA55E8FC5143D69C464A4DCA0840EE"/>
    <w:rsid w:val="00F2630C"/>
  </w:style>
  <w:style w:type="paragraph" w:customStyle="1" w:styleId="2493DF7C752C416CAD1B765C113D6366">
    <w:name w:val="2493DF7C752C416CAD1B765C113D6366"/>
    <w:rsid w:val="00F2630C"/>
  </w:style>
  <w:style w:type="paragraph" w:customStyle="1" w:styleId="9AAD6C02BC21430684B8CD2283E8D231">
    <w:name w:val="9AAD6C02BC21430684B8CD2283E8D231"/>
    <w:rsid w:val="00F2630C"/>
  </w:style>
  <w:style w:type="paragraph" w:customStyle="1" w:styleId="EA606AB2AA00407DBB671130E862CAD5">
    <w:name w:val="EA606AB2AA00407DBB671130E862CAD5"/>
    <w:rsid w:val="00F2630C"/>
  </w:style>
  <w:style w:type="paragraph" w:customStyle="1" w:styleId="BAA88CC44EDD464A82D022A9B4F08E94">
    <w:name w:val="BAA88CC44EDD464A82D022A9B4F08E94"/>
    <w:rsid w:val="00F2630C"/>
  </w:style>
  <w:style w:type="paragraph" w:customStyle="1" w:styleId="2F32ECFD6C894D8BB3120A926BE27BD8">
    <w:name w:val="2F32ECFD6C894D8BB3120A926BE27BD8"/>
    <w:rsid w:val="00F2630C"/>
  </w:style>
  <w:style w:type="paragraph" w:customStyle="1" w:styleId="BC4946FE9CDC451B9EB1EF31BBD0C9AF">
    <w:name w:val="BC4946FE9CDC451B9EB1EF31BBD0C9AF"/>
    <w:rsid w:val="00F26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28a15500-abd0-4d39-8aef-9d658f4dfee1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3B8A42BC63D037499E896B3DF7E58F77" ma:contentTypeVersion="26" ma:contentTypeDescription="Skapa nytt dokument med möjlighet att välja RK-mall" ma:contentTypeScope="" ma:versionID="051f016abe8e49dc35c5bd989c906709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77d635f-9b91-4318-9a30-30bf28c922b2" targetNamespace="http://schemas.microsoft.com/office/2006/metadata/properties" ma:root="true" ma:fieldsID="0900cc4624121864b86d93cba0c5c1a4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77d635f-9b91-4318-9a30-30bf28c922b2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7fd1e751-6d64-4d27-b7c9-47315d24f269}" ma:internalName="TaxCatchAll" ma:showField="CatchAllData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7fd1e751-6d64-4d27-b7c9-47315d24f269}" ma:internalName="TaxCatchAllLabel" ma:readOnly="true" ma:showField="CatchAllDataLabel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635f-9b91-4318-9a30-30bf28c922b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3D4FTNM4WFRW-440138550-24196</_dlc_DocId>
    <_dlc_DocIdUrl xmlns="877d635f-9b91-4318-9a30-30bf28c922b2">
      <Url>https://dhs.sp.regeringskansliet.se/yta/i-e/_layouts/15/DocIdRedir.aspx?ID=3D4FTNM4WFRW-440138550-24196</Url>
      <Description>3D4FTNM4WFRW-440138550-24196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2020-07-02T00:00:00</HeaderDate>
    <Office/>
    <Dnr>I2020/01830/E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3C08-1DD9-441C-9B47-D927D18E93C8}"/>
</file>

<file path=customXml/itemProps2.xml><?xml version="1.0" encoding="utf-8"?>
<ds:datastoreItem xmlns:ds="http://schemas.openxmlformats.org/officeDocument/2006/customXml" ds:itemID="{00463412-F4AA-4339-B767-2C5C98FAF547}"/>
</file>

<file path=customXml/itemProps3.xml><?xml version="1.0" encoding="utf-8"?>
<ds:datastoreItem xmlns:ds="http://schemas.openxmlformats.org/officeDocument/2006/customXml" ds:itemID="{AD465505-A8D1-4139-B7C0-4AF540FB6538}"/>
</file>

<file path=customXml/itemProps4.xml><?xml version="1.0" encoding="utf-8"?>
<ds:datastoreItem xmlns:ds="http://schemas.openxmlformats.org/officeDocument/2006/customXml" ds:itemID="{0A235616-571D-499C-9CD2-97BDBC03F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877d635f-9b91-4318-9a30-30bf28c9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463412-F4AA-4339-B767-2C5C98FAF547}">
  <ds:schemaRefs>
    <ds:schemaRef ds:uri="http://schemas.microsoft.com/office/2006/documentManagement/types"/>
    <ds:schemaRef ds:uri="877d635f-9b91-4318-9a30-30bf28c922b2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A98663F-28F3-4D5E-89EB-1202A2EBBAF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5D763F2-0A5C-4007-81FE-46D3F26607F5}"/>
</file>

<file path=customXml/itemProps8.xml><?xml version="1.0" encoding="utf-8"?>
<ds:datastoreItem xmlns:ds="http://schemas.openxmlformats.org/officeDocument/2006/customXml" ds:itemID="{C4F46E26-323E-40E5-A761-C867E2355E3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1680 och 1681.docx</dc:title>
  <dc:subject/>
  <dc:creator>Fredrik Norlund</dc:creator>
  <cp:keywords/>
  <dc:description/>
  <cp:lastModifiedBy>Christina Rasmussen</cp:lastModifiedBy>
  <cp:revision>4</cp:revision>
  <dcterms:created xsi:type="dcterms:W3CDTF">2020-06-30T12:20:00Z</dcterms:created>
  <dcterms:modified xsi:type="dcterms:W3CDTF">2020-07-02T11:09:00Z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cdb3ce83-b472-4498-997e-718de4aecf77</vt:lpwstr>
  </property>
</Properties>
</file>