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7E" w:rsidRDefault="0066307E" w:rsidP="00DA0661">
      <w:pPr>
        <w:pStyle w:val="Rubrik"/>
      </w:pPr>
      <w:bookmarkStart w:id="0" w:name="Start"/>
      <w:bookmarkEnd w:id="0"/>
      <w:r>
        <w:t>Svar på fråga 2018/19:789 av Betty Malmberg (M)</w:t>
      </w:r>
      <w:r>
        <w:br/>
        <w:t>Synfält och körkortskrav</w:t>
      </w:r>
    </w:p>
    <w:p w:rsidR="0066307E" w:rsidRDefault="0066307E" w:rsidP="002749F7">
      <w:pPr>
        <w:pStyle w:val="Brdtext"/>
      </w:pPr>
      <w:r>
        <w:t>Betty Malmberg har frågat mig vilka åtgärder jag kommer att vidta för att personer som har fått körkortet indraget till följd av synfältsnedsättning snabbt ska kunna få sin sak prövad samt om jag är beredd att på försök införa praktiska körprov.</w:t>
      </w:r>
    </w:p>
    <w:p w:rsidR="0066307E" w:rsidRDefault="0066307E" w:rsidP="002749F7">
      <w:pPr>
        <w:pStyle w:val="Brdtext"/>
      </w:pPr>
      <w:r w:rsidRPr="0066307E">
        <w:t xml:space="preserve">Säkra förare är en viktig del av arbetet för att uppnå nollvisionen – att ingen ska behöva dö eller skadas allvarligt i trafiken. Vi har därför inom EU gemensamma minimikrav på förares medicinska lämplighet, bland annat när det gäller tillfredsställande syn. </w:t>
      </w:r>
      <w:r w:rsidR="00B34D3A" w:rsidRPr="0066307E">
        <w:t xml:space="preserve">Bedömningen av om en förare uppfyller de medicinska kraven görs av Transportstyrelsen, som också i vissa fall kan medge undantag från kraven om det kan ske utan fara för trafiksäkerheten. </w:t>
      </w:r>
      <w:r w:rsidR="00316C40">
        <w:t>Myndigheten genomför under 2019 e</w:t>
      </w:r>
      <w:r w:rsidR="00574F64" w:rsidRPr="0066307E">
        <w:t xml:space="preserve">n översyn av tillämpningen av vissa medicinska krav </w:t>
      </w:r>
      <w:r w:rsidR="00316C40">
        <w:t>i de nationella bestämmelserna</w:t>
      </w:r>
      <w:r w:rsidR="00985183">
        <w:t>, bland annat vad gäller synkraven</w:t>
      </w:r>
      <w:r w:rsidR="00316C40">
        <w:t xml:space="preserve">. </w:t>
      </w:r>
      <w:r w:rsidR="00985183">
        <w:t>Vi bör avvakta myndighetens översyn och j</w:t>
      </w:r>
      <w:r w:rsidRPr="0066307E">
        <w:t xml:space="preserve">ag kommer framåt att följa </w:t>
      </w:r>
      <w:r w:rsidR="00574F64">
        <w:t>utvecklingen på området</w:t>
      </w:r>
      <w:r w:rsidRPr="0066307E">
        <w:t>.</w:t>
      </w:r>
      <w:r w:rsidR="00985183" w:rsidRPr="00985183">
        <w:t xml:space="preserve"> </w:t>
      </w:r>
    </w:p>
    <w:p w:rsidR="0066307E" w:rsidRDefault="0066307E" w:rsidP="006A12F1">
      <w:pPr>
        <w:pStyle w:val="Brdtext"/>
      </w:pPr>
      <w:r>
        <w:t xml:space="preserve">Stockholm den </w:t>
      </w:r>
      <w:sdt>
        <w:sdtPr>
          <w:id w:val="-1225218591"/>
          <w:placeholder>
            <w:docPart w:val="35D703E776A54046AC9D17FBDF09B9F5"/>
          </w:placeholder>
          <w:dataBinding w:prefixMappings="xmlns:ns0='http://lp/documentinfo/RK' " w:xpath="/ns0:DocumentInfo[1]/ns0:BaseInfo[1]/ns0:HeaderDate[1]" w:storeItemID="{3703E0EB-DD12-4BCA-BF2E-D3B3DB030134}"/>
          <w:date w:fullDate="2019-06-25T00:00:00Z">
            <w:dateFormat w:val="d MMMM yyyy"/>
            <w:lid w:val="sv-SE"/>
            <w:storeMappedDataAs w:val="dateTime"/>
            <w:calendar w:val="gregorian"/>
          </w:date>
        </w:sdtPr>
        <w:sdtEndPr/>
        <w:sdtContent>
          <w:r w:rsidR="00C918D6">
            <w:t>25 juni 2019</w:t>
          </w:r>
        </w:sdtContent>
      </w:sdt>
    </w:p>
    <w:p w:rsidR="0066307E" w:rsidRDefault="0066307E" w:rsidP="004E7A8F">
      <w:pPr>
        <w:pStyle w:val="Brdtextutanavstnd"/>
      </w:pPr>
    </w:p>
    <w:p w:rsidR="0043202A" w:rsidRDefault="0043202A" w:rsidP="004E7A8F">
      <w:pPr>
        <w:pStyle w:val="Brdtextutanavstnd"/>
      </w:pPr>
    </w:p>
    <w:p w:rsidR="0066307E" w:rsidRDefault="0066307E" w:rsidP="004E7A8F">
      <w:pPr>
        <w:pStyle w:val="Brdtextutanavstnd"/>
      </w:pPr>
    </w:p>
    <w:p w:rsidR="0066307E" w:rsidRPr="00DB48AB" w:rsidRDefault="00316C40" w:rsidP="00DB48AB">
      <w:pPr>
        <w:pStyle w:val="Brdtext"/>
      </w:pPr>
      <w:r>
        <w:t>Tomas Eneroth</w:t>
      </w:r>
    </w:p>
    <w:p w:rsidR="004B1693" w:rsidRDefault="004B1693" w:rsidP="00E96532">
      <w:pPr>
        <w:pStyle w:val="Brdtext"/>
      </w:pPr>
    </w:p>
    <w:sectPr w:rsidR="004B1693" w:rsidSect="004B1693">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98A" w:rsidRDefault="0001598A" w:rsidP="00A87A54">
      <w:pPr>
        <w:spacing w:after="0" w:line="240" w:lineRule="auto"/>
      </w:pPr>
      <w:r>
        <w:separator/>
      </w:r>
    </w:p>
  </w:endnote>
  <w:endnote w:type="continuationSeparator" w:id="0">
    <w:p w:rsidR="0001598A" w:rsidRDefault="0001598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B1693" w:rsidRPr="00347E11" w:rsidTr="00FA09C1">
      <w:trPr>
        <w:trHeight w:val="227"/>
        <w:jc w:val="right"/>
      </w:trPr>
      <w:tc>
        <w:tcPr>
          <w:tcW w:w="708" w:type="dxa"/>
          <w:vAlign w:val="bottom"/>
        </w:tcPr>
        <w:p w:rsidR="004B1693" w:rsidRPr="00B62610" w:rsidRDefault="004B1693" w:rsidP="004B1693">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8518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50613">
            <w:rPr>
              <w:rStyle w:val="Sidnummer"/>
              <w:noProof/>
            </w:rPr>
            <w:t>1</w:t>
          </w:r>
          <w:r>
            <w:rPr>
              <w:rStyle w:val="Sidnummer"/>
            </w:rPr>
            <w:fldChar w:fldCharType="end"/>
          </w:r>
          <w:r>
            <w:rPr>
              <w:rStyle w:val="Sidnummer"/>
            </w:rPr>
            <w:t>)</w:t>
          </w:r>
        </w:p>
      </w:tc>
    </w:tr>
    <w:tr w:rsidR="004B1693" w:rsidRPr="00347E11" w:rsidTr="00FA09C1">
      <w:trPr>
        <w:trHeight w:val="850"/>
        <w:jc w:val="right"/>
      </w:trPr>
      <w:tc>
        <w:tcPr>
          <w:tcW w:w="708" w:type="dxa"/>
          <w:vAlign w:val="bottom"/>
        </w:tcPr>
        <w:p w:rsidR="004B1693" w:rsidRPr="00347E11" w:rsidRDefault="004B1693" w:rsidP="004B1693">
          <w:pPr>
            <w:pStyle w:val="Sidfot"/>
            <w:spacing w:line="276" w:lineRule="auto"/>
            <w:jc w:val="right"/>
          </w:pPr>
        </w:p>
      </w:tc>
    </w:tr>
  </w:tbl>
  <w:p w:rsidR="004B1693" w:rsidRPr="005606BC" w:rsidRDefault="004B1693" w:rsidP="004B1693">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98A" w:rsidRDefault="0001598A" w:rsidP="00A87A54">
      <w:pPr>
        <w:spacing w:after="0" w:line="240" w:lineRule="auto"/>
      </w:pPr>
      <w:r>
        <w:separator/>
      </w:r>
    </w:p>
  </w:footnote>
  <w:footnote w:type="continuationSeparator" w:id="0">
    <w:p w:rsidR="0001598A" w:rsidRDefault="0001598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B1693" w:rsidTr="00C93EBA">
      <w:trPr>
        <w:trHeight w:val="227"/>
      </w:trPr>
      <w:tc>
        <w:tcPr>
          <w:tcW w:w="5534" w:type="dxa"/>
        </w:tcPr>
        <w:p w:rsidR="004B1693" w:rsidRPr="007D73AB" w:rsidRDefault="004B1693">
          <w:pPr>
            <w:pStyle w:val="Sidhuvud"/>
          </w:pPr>
        </w:p>
      </w:tc>
      <w:tc>
        <w:tcPr>
          <w:tcW w:w="3170" w:type="dxa"/>
          <w:vAlign w:val="bottom"/>
        </w:tcPr>
        <w:p w:rsidR="004B1693" w:rsidRPr="007D73AB" w:rsidRDefault="004B1693" w:rsidP="00340DE0">
          <w:pPr>
            <w:pStyle w:val="Sidhuvud"/>
          </w:pPr>
        </w:p>
      </w:tc>
      <w:tc>
        <w:tcPr>
          <w:tcW w:w="1134" w:type="dxa"/>
        </w:tcPr>
        <w:p w:rsidR="004B1693" w:rsidRDefault="004B1693" w:rsidP="005A703A">
          <w:pPr>
            <w:pStyle w:val="Sidhuvud"/>
          </w:pPr>
        </w:p>
      </w:tc>
    </w:tr>
    <w:tr w:rsidR="004B1693" w:rsidTr="00C93EBA">
      <w:trPr>
        <w:trHeight w:val="1928"/>
      </w:trPr>
      <w:tc>
        <w:tcPr>
          <w:tcW w:w="5534" w:type="dxa"/>
        </w:tcPr>
        <w:p w:rsidR="004B1693" w:rsidRPr="00340DE0" w:rsidRDefault="004B1693" w:rsidP="00340DE0">
          <w:pPr>
            <w:pStyle w:val="Sidhuvud"/>
          </w:pPr>
          <w:r>
            <w:rPr>
              <w:noProof/>
            </w:rPr>
            <w:drawing>
              <wp:inline distT="0" distB="0" distL="0" distR="0" wp14:anchorId="332ABBA0" wp14:editId="096CB16F">
                <wp:extent cx="1743633" cy="505162"/>
                <wp:effectExtent l="0" t="0" r="0" b="9525"/>
                <wp:docPr id="2" name="Bildobjekt 2"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B1693" w:rsidRPr="00710A6C" w:rsidRDefault="004B1693" w:rsidP="00EE3C0F">
          <w:pPr>
            <w:pStyle w:val="Sidhuvud"/>
            <w:rPr>
              <w:b/>
            </w:rPr>
          </w:pPr>
        </w:p>
        <w:p w:rsidR="004B1693" w:rsidRDefault="004B1693" w:rsidP="00EE3C0F">
          <w:pPr>
            <w:pStyle w:val="Sidhuvud"/>
          </w:pPr>
        </w:p>
        <w:p w:rsidR="004B1693" w:rsidRDefault="004B1693" w:rsidP="00EE3C0F">
          <w:pPr>
            <w:pStyle w:val="Sidhuvud"/>
          </w:pPr>
        </w:p>
        <w:p w:rsidR="004B1693" w:rsidRDefault="004B1693" w:rsidP="00EE3C0F">
          <w:pPr>
            <w:pStyle w:val="Sidhuvud"/>
          </w:pPr>
        </w:p>
        <w:sdt>
          <w:sdtPr>
            <w:alias w:val="Dnr"/>
            <w:tag w:val="ccRKShow_Dnr"/>
            <w:id w:val="-683215271"/>
            <w:placeholder>
              <w:docPart w:val="A223512C2A5B40BFA5ACCF7630520735"/>
            </w:placeholder>
            <w:dataBinding w:prefixMappings="xmlns:ns0='http://lp/documentinfo/RK' " w:xpath="/ns0:DocumentInfo[1]/ns0:BaseInfo[1]/ns0:Dnr[1]" w:storeItemID="{3703E0EB-DD12-4BCA-BF2E-D3B3DB030134}"/>
            <w:text/>
          </w:sdtPr>
          <w:sdtEndPr/>
          <w:sdtContent>
            <w:p w:rsidR="004B1693" w:rsidRDefault="0066307E" w:rsidP="00EE3C0F">
              <w:pPr>
                <w:pStyle w:val="Sidhuvud"/>
              </w:pPr>
              <w:r>
                <w:t>I</w:t>
              </w:r>
              <w:r w:rsidR="004B1693">
                <w:t>2019/</w:t>
              </w:r>
              <w:r>
                <w:t>01865</w:t>
              </w:r>
              <w:r w:rsidR="00E16AD8">
                <w:t>/TM</w:t>
              </w:r>
            </w:p>
          </w:sdtContent>
        </w:sdt>
        <w:sdt>
          <w:sdtPr>
            <w:alias w:val="DocNumber"/>
            <w:tag w:val="DocNumber"/>
            <w:id w:val="507722866"/>
            <w:placeholder>
              <w:docPart w:val="93CB92F6861149E0981A58A7018E3DF5"/>
            </w:placeholder>
            <w:showingPlcHdr/>
            <w:dataBinding w:prefixMappings="xmlns:ns0='http://lp/documentinfo/RK' " w:xpath="/ns0:DocumentInfo[1]/ns0:BaseInfo[1]/ns0:DocNumber[1]" w:storeItemID="{3703E0EB-DD12-4BCA-BF2E-D3B3DB030134}"/>
            <w:text/>
          </w:sdtPr>
          <w:sdtEndPr/>
          <w:sdtContent>
            <w:p w:rsidR="004B1693" w:rsidRDefault="004B1693" w:rsidP="00EE3C0F">
              <w:pPr>
                <w:pStyle w:val="Sidhuvud"/>
              </w:pPr>
              <w:r>
                <w:rPr>
                  <w:rStyle w:val="Platshllartext"/>
                </w:rPr>
                <w:t xml:space="preserve"> </w:t>
              </w:r>
            </w:p>
          </w:sdtContent>
        </w:sdt>
        <w:p w:rsidR="004B1693" w:rsidRDefault="004B1693" w:rsidP="00EE3C0F">
          <w:pPr>
            <w:pStyle w:val="Sidhuvud"/>
          </w:pPr>
        </w:p>
      </w:tc>
      <w:tc>
        <w:tcPr>
          <w:tcW w:w="1134" w:type="dxa"/>
        </w:tcPr>
        <w:p w:rsidR="004B1693" w:rsidRDefault="004B1693" w:rsidP="0094502D">
          <w:pPr>
            <w:pStyle w:val="Sidhuvud"/>
          </w:pPr>
        </w:p>
        <w:p w:rsidR="004B1693" w:rsidRPr="0094502D" w:rsidRDefault="004B1693" w:rsidP="00EC71A6">
          <w:pPr>
            <w:pStyle w:val="Sidhuvud"/>
          </w:pPr>
        </w:p>
      </w:tc>
    </w:tr>
    <w:tr w:rsidR="004B1693" w:rsidTr="00C93EBA">
      <w:trPr>
        <w:trHeight w:val="2268"/>
      </w:trPr>
      <w:bookmarkStart w:id="1" w:name="_Hlk11934004" w:displacedByCustomXml="next"/>
      <w:sdt>
        <w:sdtPr>
          <w:rPr>
            <w:rFonts w:asciiTheme="majorHAnsi" w:hAnsiTheme="majorHAnsi"/>
            <w:sz w:val="19"/>
          </w:rPr>
          <w:alias w:val="SenderText"/>
          <w:tag w:val="ccRKShow_SenderText"/>
          <w:id w:val="864638335"/>
          <w:placeholder>
            <w:docPart w:val="465055155EB348AAAE4DE90519BB19F6"/>
          </w:placeholder>
        </w:sdtPr>
        <w:sdtEndPr/>
        <w:sdtContent>
          <w:tc>
            <w:tcPr>
              <w:tcW w:w="5534" w:type="dxa"/>
              <w:tcMar>
                <w:right w:w="1134" w:type="dxa"/>
              </w:tcMar>
            </w:tcPr>
            <w:p w:rsidR="00740D6B" w:rsidRPr="00740D6B" w:rsidRDefault="00740D6B" w:rsidP="001A02EC">
              <w:pPr>
                <w:rPr>
                  <w:rFonts w:asciiTheme="majorHAnsi" w:hAnsiTheme="majorHAnsi"/>
                  <w:b/>
                  <w:sz w:val="19"/>
                </w:rPr>
              </w:pPr>
              <w:r w:rsidRPr="00740D6B">
                <w:rPr>
                  <w:rFonts w:asciiTheme="majorHAnsi" w:hAnsiTheme="majorHAnsi"/>
                  <w:b/>
                  <w:sz w:val="19"/>
                </w:rPr>
                <w:t>Infrastrukturdepartementet</w:t>
              </w:r>
            </w:p>
            <w:p w:rsidR="00740D6B" w:rsidRDefault="00740D6B" w:rsidP="001A02EC">
              <w:pPr>
                <w:rPr>
                  <w:rFonts w:asciiTheme="majorHAnsi" w:hAnsiTheme="majorHAnsi"/>
                  <w:sz w:val="19"/>
                </w:rPr>
              </w:pPr>
              <w:r>
                <w:rPr>
                  <w:rFonts w:asciiTheme="majorHAnsi" w:hAnsiTheme="majorHAnsi"/>
                  <w:sz w:val="19"/>
                </w:rPr>
                <w:t xml:space="preserve">Infrastrukturministern </w:t>
              </w:r>
            </w:p>
            <w:p w:rsidR="004B1693" w:rsidRPr="00340DE0" w:rsidRDefault="004B1693" w:rsidP="001A02EC">
              <w:pPr>
                <w:pStyle w:val="Sidhuvud"/>
              </w:pPr>
            </w:p>
          </w:tc>
        </w:sdtContent>
      </w:sdt>
      <w:bookmarkEnd w:id="1" w:displacedByCustomXml="prev"/>
      <w:sdt>
        <w:sdtPr>
          <w:alias w:val="Recipient"/>
          <w:tag w:val="ccRKShow_Recipient"/>
          <w:id w:val="1272745691"/>
          <w:placeholder>
            <w:docPart w:val="1711E73B33B5423498145B6B202668E1"/>
          </w:placeholder>
          <w:dataBinding w:prefixMappings="xmlns:ns0='http://lp/documentinfo/RK' " w:xpath="/ns0:DocumentInfo[1]/ns0:BaseInfo[1]/ns0:Recipient[1]" w:storeItemID="{3703E0EB-DD12-4BCA-BF2E-D3B3DB030134}"/>
          <w:text w:multiLine="1"/>
        </w:sdtPr>
        <w:sdtEndPr/>
        <w:sdtContent>
          <w:tc>
            <w:tcPr>
              <w:tcW w:w="3170" w:type="dxa"/>
            </w:tcPr>
            <w:p w:rsidR="004B1693" w:rsidRDefault="004B1693" w:rsidP="00547B89">
              <w:pPr>
                <w:pStyle w:val="Sidhuvud"/>
              </w:pPr>
              <w:r>
                <w:t>Till riksdagen</w:t>
              </w:r>
            </w:p>
          </w:tc>
        </w:sdtContent>
      </w:sdt>
      <w:tc>
        <w:tcPr>
          <w:tcW w:w="1134" w:type="dxa"/>
        </w:tcPr>
        <w:p w:rsidR="004B1693" w:rsidRDefault="004B1693"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93"/>
    <w:rsid w:val="00000290"/>
    <w:rsid w:val="00004D5C"/>
    <w:rsid w:val="00005F68"/>
    <w:rsid w:val="00006CA7"/>
    <w:rsid w:val="00012B00"/>
    <w:rsid w:val="00014EF6"/>
    <w:rsid w:val="0001598A"/>
    <w:rsid w:val="00017197"/>
    <w:rsid w:val="0001725B"/>
    <w:rsid w:val="000203B0"/>
    <w:rsid w:val="00025992"/>
    <w:rsid w:val="00026711"/>
    <w:rsid w:val="0003679E"/>
    <w:rsid w:val="00041EDC"/>
    <w:rsid w:val="0004352E"/>
    <w:rsid w:val="00050613"/>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2CB5"/>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02EC"/>
    <w:rsid w:val="001A2A61"/>
    <w:rsid w:val="001B4824"/>
    <w:rsid w:val="001C33A5"/>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E7B6C"/>
    <w:rsid w:val="002F3675"/>
    <w:rsid w:val="002F59E0"/>
    <w:rsid w:val="002F66A6"/>
    <w:rsid w:val="003050DB"/>
    <w:rsid w:val="00310561"/>
    <w:rsid w:val="00311D8C"/>
    <w:rsid w:val="003128E2"/>
    <w:rsid w:val="003153D9"/>
    <w:rsid w:val="00316C40"/>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202A"/>
    <w:rsid w:val="0043623F"/>
    <w:rsid w:val="00441D70"/>
    <w:rsid w:val="004425C2"/>
    <w:rsid w:val="00445604"/>
    <w:rsid w:val="004526FD"/>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693"/>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74F64"/>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369C4"/>
    <w:rsid w:val="00647FD7"/>
    <w:rsid w:val="00650080"/>
    <w:rsid w:val="00651F17"/>
    <w:rsid w:val="00654B4D"/>
    <w:rsid w:val="0065559D"/>
    <w:rsid w:val="00660D84"/>
    <w:rsid w:val="0066307E"/>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0D6B"/>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2272"/>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47B1"/>
    <w:rsid w:val="009036E7"/>
    <w:rsid w:val="0091053B"/>
    <w:rsid w:val="00912945"/>
    <w:rsid w:val="00915D4C"/>
    <w:rsid w:val="009173EC"/>
    <w:rsid w:val="009279B2"/>
    <w:rsid w:val="00935814"/>
    <w:rsid w:val="00942D4F"/>
    <w:rsid w:val="0094502D"/>
    <w:rsid w:val="00947013"/>
    <w:rsid w:val="00973084"/>
    <w:rsid w:val="00984EA2"/>
    <w:rsid w:val="00985183"/>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4D3A"/>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18D6"/>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16AD8"/>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EF760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63165"/>
  <w15:docId w15:val="{C98664B3-46D0-45EA-9ECE-C7273D09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B1693"/>
  </w:style>
  <w:style w:type="paragraph" w:styleId="Rubrik1">
    <w:name w:val="heading 1"/>
    <w:basedOn w:val="Brdtext"/>
    <w:next w:val="Brdtext"/>
    <w:link w:val="Rubrik1Char"/>
    <w:uiPriority w:val="1"/>
    <w:qFormat/>
    <w:rsid w:val="004B169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4B169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4B169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4B169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4B1693"/>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B1693"/>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4B169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4B16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4B16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B1693"/>
    <w:pPr>
      <w:tabs>
        <w:tab w:val="left" w:pos="1701"/>
        <w:tab w:val="left" w:pos="3600"/>
        <w:tab w:val="left" w:pos="5387"/>
      </w:tabs>
    </w:pPr>
  </w:style>
  <w:style w:type="character" w:customStyle="1" w:styleId="BrdtextChar">
    <w:name w:val="Brödtext Char"/>
    <w:basedOn w:val="Standardstycketeckensnitt"/>
    <w:link w:val="Brdtext"/>
    <w:rsid w:val="004B1693"/>
  </w:style>
  <w:style w:type="paragraph" w:styleId="Brdtextmedindrag">
    <w:name w:val="Body Text Indent"/>
    <w:basedOn w:val="Normal"/>
    <w:link w:val="BrdtextmedindragChar"/>
    <w:qFormat/>
    <w:rsid w:val="004B1693"/>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B1693"/>
  </w:style>
  <w:style w:type="character" w:customStyle="1" w:styleId="Rubrik1Char">
    <w:name w:val="Rubrik 1 Char"/>
    <w:basedOn w:val="Standardstycketeckensnitt"/>
    <w:link w:val="Rubrik1"/>
    <w:uiPriority w:val="1"/>
    <w:rsid w:val="004B1693"/>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4B1693"/>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4B1693"/>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4B1693"/>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4B1693"/>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4B1693"/>
    <w:pPr>
      <w:numPr>
        <w:numId w:val="0"/>
      </w:numPr>
    </w:pPr>
  </w:style>
  <w:style w:type="paragraph" w:customStyle="1" w:styleId="Rubrik2utannumrering">
    <w:name w:val="Rubrik 2 utan numrering"/>
    <w:basedOn w:val="Rubrik2"/>
    <w:next w:val="Brdtext"/>
    <w:uiPriority w:val="1"/>
    <w:qFormat/>
    <w:rsid w:val="004B1693"/>
    <w:pPr>
      <w:numPr>
        <w:ilvl w:val="0"/>
        <w:numId w:val="0"/>
      </w:numPr>
    </w:pPr>
  </w:style>
  <w:style w:type="paragraph" w:customStyle="1" w:styleId="Rubrik3utannumrering">
    <w:name w:val="Rubrik 3 utan numrering"/>
    <w:basedOn w:val="Rubrik3"/>
    <w:next w:val="Brdtext"/>
    <w:uiPriority w:val="1"/>
    <w:qFormat/>
    <w:rsid w:val="004B1693"/>
    <w:pPr>
      <w:numPr>
        <w:ilvl w:val="0"/>
        <w:numId w:val="0"/>
      </w:numPr>
    </w:pPr>
  </w:style>
  <w:style w:type="character" w:customStyle="1" w:styleId="Rubrik4Char">
    <w:name w:val="Rubrik 4 Char"/>
    <w:basedOn w:val="Standardstycketeckensnitt"/>
    <w:link w:val="Rubrik4"/>
    <w:uiPriority w:val="1"/>
    <w:rsid w:val="004B1693"/>
    <w:rPr>
      <w:rFonts w:asciiTheme="majorHAnsi" w:eastAsiaTheme="majorEastAsia" w:hAnsiTheme="majorHAnsi" w:cstheme="majorBidi"/>
      <w:b/>
      <w:iCs/>
      <w:sz w:val="20"/>
    </w:rPr>
  </w:style>
  <w:style w:type="paragraph" w:customStyle="1" w:styleId="Brdtextutanavstnd">
    <w:name w:val="Brödtext utan avstånd"/>
    <w:basedOn w:val="Normal"/>
    <w:qFormat/>
    <w:rsid w:val="004B1693"/>
    <w:pPr>
      <w:tabs>
        <w:tab w:val="left" w:pos="1701"/>
        <w:tab w:val="left" w:pos="3600"/>
        <w:tab w:val="left" w:pos="5387"/>
      </w:tabs>
      <w:spacing w:after="0"/>
    </w:pPr>
  </w:style>
  <w:style w:type="paragraph" w:customStyle="1" w:styleId="Bildtext">
    <w:name w:val="Bildtext"/>
    <w:basedOn w:val="Brdtext"/>
    <w:next w:val="Brdtext"/>
    <w:uiPriority w:val="2"/>
    <w:qFormat/>
    <w:rsid w:val="004B1693"/>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B1693"/>
    <w:pPr>
      <w:numPr>
        <w:ilvl w:val="0"/>
        <w:numId w:val="0"/>
      </w:numPr>
    </w:pPr>
  </w:style>
  <w:style w:type="paragraph" w:customStyle="1" w:styleId="Rubrik5utannumrering">
    <w:name w:val="Rubrik 5 utan numrering"/>
    <w:basedOn w:val="Rubrik5"/>
    <w:next w:val="Brdtext"/>
    <w:uiPriority w:val="1"/>
    <w:qFormat/>
    <w:rsid w:val="004B1693"/>
  </w:style>
  <w:style w:type="paragraph" w:styleId="Beskrivning">
    <w:name w:val="caption"/>
    <w:basedOn w:val="Bildtext"/>
    <w:next w:val="Normal"/>
    <w:uiPriority w:val="35"/>
    <w:semiHidden/>
    <w:qFormat/>
    <w:rsid w:val="004B1693"/>
    <w:rPr>
      <w:iCs/>
      <w:szCs w:val="18"/>
    </w:rPr>
  </w:style>
  <w:style w:type="character" w:customStyle="1" w:styleId="Rubrik5Char">
    <w:name w:val="Rubrik 5 Char"/>
    <w:basedOn w:val="Standardstycketeckensnitt"/>
    <w:link w:val="Rubrik5"/>
    <w:uiPriority w:val="1"/>
    <w:rsid w:val="004B1693"/>
    <w:rPr>
      <w:rFonts w:asciiTheme="majorHAnsi" w:eastAsiaTheme="majorEastAsia" w:hAnsiTheme="majorHAnsi" w:cstheme="majorBidi"/>
      <w:sz w:val="20"/>
    </w:rPr>
  </w:style>
  <w:style w:type="numbering" w:customStyle="1" w:styleId="RKNumreraderubriker">
    <w:name w:val="RK Numrerade rubriker"/>
    <w:uiPriority w:val="99"/>
    <w:rsid w:val="004B1693"/>
    <w:pPr>
      <w:numPr>
        <w:numId w:val="1"/>
      </w:numPr>
    </w:pPr>
  </w:style>
  <w:style w:type="paragraph" w:customStyle="1" w:styleId="Klla">
    <w:name w:val="Källa"/>
    <w:basedOn w:val="Bildtext"/>
    <w:next w:val="Brdtext"/>
    <w:uiPriority w:val="2"/>
    <w:qFormat/>
    <w:rsid w:val="004B1693"/>
  </w:style>
  <w:style w:type="paragraph" w:styleId="Sidhuvud">
    <w:name w:val="header"/>
    <w:basedOn w:val="Normal"/>
    <w:link w:val="SidhuvudChar"/>
    <w:uiPriority w:val="99"/>
    <w:rsid w:val="004B1693"/>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4B1693"/>
    <w:rPr>
      <w:rFonts w:asciiTheme="majorHAnsi" w:hAnsiTheme="majorHAnsi"/>
      <w:sz w:val="19"/>
    </w:rPr>
  </w:style>
  <w:style w:type="paragraph" w:styleId="Sidfot">
    <w:name w:val="footer"/>
    <w:basedOn w:val="Normal"/>
    <w:link w:val="SidfotChar"/>
    <w:uiPriority w:val="99"/>
    <w:semiHidden/>
    <w:rsid w:val="004B1693"/>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4B1693"/>
    <w:rPr>
      <w:rFonts w:asciiTheme="majorHAnsi" w:hAnsiTheme="majorHAnsi"/>
      <w:sz w:val="16"/>
    </w:rPr>
  </w:style>
  <w:style w:type="paragraph" w:styleId="Innehll2">
    <w:name w:val="toc 2"/>
    <w:basedOn w:val="Normal"/>
    <w:next w:val="Brdtext"/>
    <w:uiPriority w:val="39"/>
    <w:semiHidden/>
    <w:rsid w:val="004B1693"/>
    <w:pPr>
      <w:spacing w:after="0" w:line="240" w:lineRule="auto"/>
    </w:pPr>
  </w:style>
  <w:style w:type="character" w:styleId="Sidnummer">
    <w:name w:val="page number"/>
    <w:basedOn w:val="SidfotChar"/>
    <w:uiPriority w:val="99"/>
    <w:semiHidden/>
    <w:rsid w:val="004B1693"/>
    <w:rPr>
      <w:rFonts w:asciiTheme="majorHAnsi" w:hAnsiTheme="majorHAnsi"/>
      <w:sz w:val="17"/>
    </w:rPr>
  </w:style>
  <w:style w:type="paragraph" w:styleId="Innehll1">
    <w:name w:val="toc 1"/>
    <w:basedOn w:val="Normal"/>
    <w:next w:val="Brdtext"/>
    <w:uiPriority w:val="39"/>
    <w:semiHidden/>
    <w:rsid w:val="004B1693"/>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4B1693"/>
    <w:pPr>
      <w:spacing w:after="0" w:line="240" w:lineRule="auto"/>
      <w:ind w:left="284"/>
    </w:pPr>
  </w:style>
  <w:style w:type="character" w:styleId="Hyperlnk">
    <w:name w:val="Hyperlink"/>
    <w:basedOn w:val="Standardstycketeckensnitt"/>
    <w:uiPriority w:val="99"/>
    <w:semiHidden/>
    <w:rsid w:val="004B1693"/>
    <w:rPr>
      <w:noProof w:val="0"/>
      <w:color w:val="0563C1" w:themeColor="hyperlink"/>
      <w:u w:val="single"/>
    </w:rPr>
  </w:style>
  <w:style w:type="paragraph" w:styleId="Innehllsfrteckningsrubrik">
    <w:name w:val="TOC Heading"/>
    <w:basedOn w:val="Rubrik1utannumrering"/>
    <w:next w:val="Normal"/>
    <w:uiPriority w:val="39"/>
    <w:semiHidden/>
    <w:qFormat/>
    <w:rsid w:val="004B1693"/>
    <w:pPr>
      <w:outlineLvl w:val="9"/>
    </w:pPr>
  </w:style>
  <w:style w:type="table" w:styleId="Tabellrutnt">
    <w:name w:val="Table Grid"/>
    <w:aliases w:val="Ärendeförteckning"/>
    <w:basedOn w:val="Normaltabell"/>
    <w:uiPriority w:val="39"/>
    <w:rsid w:val="004B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4B1693"/>
    <w:pPr>
      <w:spacing w:after="0"/>
    </w:pPr>
    <w:rPr>
      <w:szCs w:val="20"/>
    </w:rPr>
  </w:style>
  <w:style w:type="character" w:customStyle="1" w:styleId="FotnotstextChar">
    <w:name w:val="Fotnotstext Char"/>
    <w:basedOn w:val="Standardstycketeckensnitt"/>
    <w:link w:val="Fotnotstext"/>
    <w:uiPriority w:val="99"/>
    <w:semiHidden/>
    <w:rsid w:val="004B1693"/>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4B1693"/>
    <w:rPr>
      <w:noProof w:val="0"/>
      <w:vertAlign w:val="superscript"/>
    </w:rPr>
  </w:style>
  <w:style w:type="paragraph" w:styleId="Numreradlista">
    <w:name w:val="List Number"/>
    <w:basedOn w:val="Normal"/>
    <w:uiPriority w:val="6"/>
    <w:rsid w:val="004B1693"/>
    <w:pPr>
      <w:numPr>
        <w:numId w:val="36"/>
      </w:numPr>
      <w:spacing w:after="100"/>
    </w:pPr>
  </w:style>
  <w:style w:type="paragraph" w:styleId="Numreradlista2">
    <w:name w:val="List Number 2"/>
    <w:basedOn w:val="Normal"/>
    <w:uiPriority w:val="6"/>
    <w:rsid w:val="004B1693"/>
    <w:pPr>
      <w:numPr>
        <w:ilvl w:val="1"/>
        <w:numId w:val="36"/>
      </w:numPr>
      <w:spacing w:after="100"/>
      <w:contextualSpacing/>
    </w:pPr>
  </w:style>
  <w:style w:type="paragraph" w:styleId="Punktlista">
    <w:name w:val="List Bullet"/>
    <w:basedOn w:val="Normal"/>
    <w:uiPriority w:val="6"/>
    <w:rsid w:val="004B1693"/>
    <w:pPr>
      <w:numPr>
        <w:numId w:val="28"/>
      </w:numPr>
      <w:spacing w:after="100"/>
      <w:contextualSpacing/>
    </w:pPr>
  </w:style>
  <w:style w:type="paragraph" w:styleId="Punktlista2">
    <w:name w:val="List Bullet 2"/>
    <w:basedOn w:val="Normal"/>
    <w:uiPriority w:val="6"/>
    <w:rsid w:val="004B1693"/>
    <w:pPr>
      <w:numPr>
        <w:ilvl w:val="1"/>
        <w:numId w:val="28"/>
      </w:numPr>
      <w:spacing w:after="100"/>
      <w:ind w:left="850" w:hanging="425"/>
      <w:contextualSpacing/>
    </w:pPr>
  </w:style>
  <w:style w:type="numbering" w:customStyle="1" w:styleId="RKNumreradlista">
    <w:name w:val="RK Numrerad lista"/>
    <w:uiPriority w:val="99"/>
    <w:rsid w:val="004B1693"/>
    <w:pPr>
      <w:numPr>
        <w:numId w:val="7"/>
      </w:numPr>
    </w:pPr>
  </w:style>
  <w:style w:type="paragraph" w:customStyle="1" w:styleId="Strecklista">
    <w:name w:val="Strecklista"/>
    <w:basedOn w:val="Punktlista"/>
    <w:uiPriority w:val="6"/>
    <w:qFormat/>
    <w:rsid w:val="004B1693"/>
    <w:pPr>
      <w:numPr>
        <w:numId w:val="34"/>
      </w:numPr>
    </w:pPr>
  </w:style>
  <w:style w:type="numbering" w:customStyle="1" w:styleId="RKPunktlista">
    <w:name w:val="RK Punktlista"/>
    <w:uiPriority w:val="99"/>
    <w:rsid w:val="004B1693"/>
    <w:pPr>
      <w:numPr>
        <w:numId w:val="14"/>
      </w:numPr>
    </w:pPr>
  </w:style>
  <w:style w:type="paragraph" w:customStyle="1" w:styleId="Strecklista2">
    <w:name w:val="Strecklista 2"/>
    <w:basedOn w:val="Strecklista"/>
    <w:uiPriority w:val="6"/>
    <w:semiHidden/>
    <w:qFormat/>
    <w:rsid w:val="004B1693"/>
    <w:pPr>
      <w:numPr>
        <w:ilvl w:val="1"/>
      </w:numPr>
    </w:pPr>
  </w:style>
  <w:style w:type="numbering" w:customStyle="1" w:styleId="Strecklistan">
    <w:name w:val="Strecklistan"/>
    <w:uiPriority w:val="99"/>
    <w:rsid w:val="004B1693"/>
    <w:pPr>
      <w:numPr>
        <w:numId w:val="18"/>
      </w:numPr>
    </w:pPr>
  </w:style>
  <w:style w:type="character" w:styleId="Platshllartext">
    <w:name w:val="Placeholder Text"/>
    <w:basedOn w:val="Standardstycketeckensnitt"/>
    <w:uiPriority w:val="99"/>
    <w:semiHidden/>
    <w:rsid w:val="004B1693"/>
    <w:rPr>
      <w:noProof w:val="0"/>
      <w:color w:val="808080"/>
    </w:rPr>
  </w:style>
  <w:style w:type="paragraph" w:styleId="Numreradlista3">
    <w:name w:val="List Number 3"/>
    <w:basedOn w:val="Normal"/>
    <w:uiPriority w:val="6"/>
    <w:rsid w:val="004B1693"/>
    <w:pPr>
      <w:numPr>
        <w:ilvl w:val="2"/>
        <w:numId w:val="36"/>
      </w:numPr>
      <w:spacing w:after="100"/>
      <w:contextualSpacing/>
    </w:pPr>
  </w:style>
  <w:style w:type="paragraph" w:customStyle="1" w:styleId="Strecklista3">
    <w:name w:val="Strecklista 3"/>
    <w:basedOn w:val="Brdtext"/>
    <w:uiPriority w:val="6"/>
    <w:semiHidden/>
    <w:qFormat/>
    <w:rsid w:val="004B1693"/>
    <w:pPr>
      <w:numPr>
        <w:ilvl w:val="2"/>
        <w:numId w:val="34"/>
      </w:numPr>
      <w:spacing w:after="100"/>
    </w:pPr>
  </w:style>
  <w:style w:type="paragraph" w:styleId="Punktlista3">
    <w:name w:val="List Bullet 3"/>
    <w:basedOn w:val="Normal"/>
    <w:uiPriority w:val="6"/>
    <w:rsid w:val="004B1693"/>
    <w:pPr>
      <w:numPr>
        <w:ilvl w:val="2"/>
        <w:numId w:val="28"/>
      </w:numPr>
      <w:spacing w:after="100"/>
      <w:contextualSpacing/>
    </w:pPr>
  </w:style>
  <w:style w:type="paragraph" w:customStyle="1" w:styleId="Brdtextmedram">
    <w:name w:val="Brödtext med ram"/>
    <w:basedOn w:val="Brdtext"/>
    <w:qFormat/>
    <w:rsid w:val="004B169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4B1693"/>
    <w:rPr>
      <w:rFonts w:ascii="Calibri" w:hAnsi="Calibri" w:cs="Calibri"/>
      <w:sz w:val="16"/>
    </w:rPr>
  </w:style>
  <w:style w:type="character" w:customStyle="1" w:styleId="DocNrChar">
    <w:name w:val="DocNr Char"/>
    <w:basedOn w:val="Standardstycketeckensnitt"/>
    <w:link w:val="DocNr"/>
    <w:semiHidden/>
    <w:rsid w:val="004B1693"/>
    <w:rPr>
      <w:rFonts w:ascii="Calibri" w:hAnsi="Calibri" w:cs="Calibri"/>
      <w:sz w:val="16"/>
    </w:rPr>
  </w:style>
  <w:style w:type="paragraph" w:customStyle="1" w:styleId="RKnormal">
    <w:name w:val="RKnormal"/>
    <w:basedOn w:val="Normal"/>
    <w:semiHidden/>
    <w:rsid w:val="004B169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4B169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B1693"/>
    <w:pPr>
      <w:spacing w:after="0" w:line="240" w:lineRule="auto"/>
    </w:pPr>
  </w:style>
  <w:style w:type="character" w:customStyle="1" w:styleId="AnteckningsrubrikChar">
    <w:name w:val="Anteckningsrubrik Char"/>
    <w:basedOn w:val="Standardstycketeckensnitt"/>
    <w:link w:val="Anteckningsrubrik"/>
    <w:uiPriority w:val="99"/>
    <w:semiHidden/>
    <w:rsid w:val="004B1693"/>
  </w:style>
  <w:style w:type="character" w:styleId="AnvndHyperlnk">
    <w:name w:val="FollowedHyperlink"/>
    <w:basedOn w:val="Standardstycketeckensnitt"/>
    <w:uiPriority w:val="99"/>
    <w:semiHidden/>
    <w:unhideWhenUsed/>
    <w:rsid w:val="004B1693"/>
    <w:rPr>
      <w:noProof w:val="0"/>
      <w:color w:val="954F72" w:themeColor="followedHyperlink"/>
      <w:u w:val="single"/>
    </w:rPr>
  </w:style>
  <w:style w:type="paragraph" w:styleId="Avslutandetext">
    <w:name w:val="Closing"/>
    <w:basedOn w:val="Normal"/>
    <w:link w:val="AvslutandetextChar"/>
    <w:uiPriority w:val="99"/>
    <w:semiHidden/>
    <w:unhideWhenUsed/>
    <w:rsid w:val="004B1693"/>
    <w:pPr>
      <w:spacing w:after="0" w:line="240" w:lineRule="auto"/>
      <w:ind w:left="4252"/>
    </w:pPr>
  </w:style>
  <w:style w:type="character" w:customStyle="1" w:styleId="AvslutandetextChar">
    <w:name w:val="Avslutande text Char"/>
    <w:basedOn w:val="Standardstycketeckensnitt"/>
    <w:link w:val="Avslutandetext"/>
    <w:uiPriority w:val="99"/>
    <w:semiHidden/>
    <w:rsid w:val="004B1693"/>
  </w:style>
  <w:style w:type="paragraph" w:styleId="Avsndaradress-brev">
    <w:name w:val="envelope return"/>
    <w:basedOn w:val="Normal"/>
    <w:uiPriority w:val="99"/>
    <w:semiHidden/>
    <w:unhideWhenUsed/>
    <w:rsid w:val="004B169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B16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1693"/>
    <w:rPr>
      <w:rFonts w:ascii="Segoe UI" w:hAnsi="Segoe UI" w:cs="Segoe UI"/>
      <w:sz w:val="18"/>
      <w:szCs w:val="18"/>
    </w:rPr>
  </w:style>
  <w:style w:type="character" w:styleId="Betoning">
    <w:name w:val="Emphasis"/>
    <w:basedOn w:val="Standardstycketeckensnitt"/>
    <w:uiPriority w:val="20"/>
    <w:semiHidden/>
    <w:qFormat/>
    <w:rsid w:val="004B1693"/>
    <w:rPr>
      <w:i/>
      <w:iCs/>
      <w:noProof w:val="0"/>
    </w:rPr>
  </w:style>
  <w:style w:type="character" w:styleId="Bokenstitel">
    <w:name w:val="Book Title"/>
    <w:basedOn w:val="Standardstycketeckensnitt"/>
    <w:uiPriority w:val="33"/>
    <w:semiHidden/>
    <w:qFormat/>
    <w:rsid w:val="004B1693"/>
    <w:rPr>
      <w:b/>
      <w:bCs/>
      <w:i/>
      <w:iCs/>
      <w:noProof w:val="0"/>
      <w:spacing w:val="5"/>
    </w:rPr>
  </w:style>
  <w:style w:type="paragraph" w:styleId="Brdtext2">
    <w:name w:val="Body Text 2"/>
    <w:basedOn w:val="Normal"/>
    <w:link w:val="Brdtext2Char"/>
    <w:uiPriority w:val="99"/>
    <w:semiHidden/>
    <w:unhideWhenUsed/>
    <w:rsid w:val="004B1693"/>
    <w:pPr>
      <w:spacing w:after="120" w:line="480" w:lineRule="auto"/>
    </w:pPr>
  </w:style>
  <w:style w:type="character" w:customStyle="1" w:styleId="Brdtext2Char">
    <w:name w:val="Brödtext 2 Char"/>
    <w:basedOn w:val="Standardstycketeckensnitt"/>
    <w:link w:val="Brdtext2"/>
    <w:uiPriority w:val="99"/>
    <w:semiHidden/>
    <w:rsid w:val="004B1693"/>
  </w:style>
  <w:style w:type="paragraph" w:styleId="Brdtext3">
    <w:name w:val="Body Text 3"/>
    <w:basedOn w:val="Normal"/>
    <w:link w:val="Brdtext3Char"/>
    <w:uiPriority w:val="99"/>
    <w:semiHidden/>
    <w:unhideWhenUsed/>
    <w:rsid w:val="004B1693"/>
    <w:pPr>
      <w:spacing w:after="120"/>
    </w:pPr>
    <w:rPr>
      <w:sz w:val="16"/>
      <w:szCs w:val="16"/>
    </w:rPr>
  </w:style>
  <w:style w:type="character" w:customStyle="1" w:styleId="Brdtext3Char">
    <w:name w:val="Brödtext 3 Char"/>
    <w:basedOn w:val="Standardstycketeckensnitt"/>
    <w:link w:val="Brdtext3"/>
    <w:uiPriority w:val="99"/>
    <w:semiHidden/>
    <w:rsid w:val="004B1693"/>
    <w:rPr>
      <w:sz w:val="16"/>
      <w:szCs w:val="16"/>
    </w:rPr>
  </w:style>
  <w:style w:type="paragraph" w:styleId="Brdtextmedfrstaindrag">
    <w:name w:val="Body Text First Indent"/>
    <w:basedOn w:val="Brdtext"/>
    <w:link w:val="BrdtextmedfrstaindragChar"/>
    <w:uiPriority w:val="99"/>
    <w:semiHidden/>
    <w:unhideWhenUsed/>
    <w:rsid w:val="004B169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B1693"/>
  </w:style>
  <w:style w:type="paragraph" w:styleId="Brdtextmedfrstaindrag2">
    <w:name w:val="Body Text First Indent 2"/>
    <w:basedOn w:val="Brdtextmedindrag"/>
    <w:link w:val="Brdtextmedfrstaindrag2Char"/>
    <w:uiPriority w:val="99"/>
    <w:semiHidden/>
    <w:unhideWhenUsed/>
    <w:rsid w:val="004B169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B1693"/>
  </w:style>
  <w:style w:type="paragraph" w:styleId="Brdtextmedindrag2">
    <w:name w:val="Body Text Indent 2"/>
    <w:basedOn w:val="Normal"/>
    <w:link w:val="Brdtextmedindrag2Char"/>
    <w:uiPriority w:val="99"/>
    <w:semiHidden/>
    <w:unhideWhenUsed/>
    <w:rsid w:val="004B169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B1693"/>
  </w:style>
  <w:style w:type="paragraph" w:styleId="Brdtextmedindrag3">
    <w:name w:val="Body Text Indent 3"/>
    <w:basedOn w:val="Normal"/>
    <w:link w:val="Brdtextmedindrag3Char"/>
    <w:uiPriority w:val="99"/>
    <w:semiHidden/>
    <w:unhideWhenUsed/>
    <w:rsid w:val="004B169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B1693"/>
    <w:rPr>
      <w:sz w:val="16"/>
      <w:szCs w:val="16"/>
    </w:rPr>
  </w:style>
  <w:style w:type="paragraph" w:styleId="Citat">
    <w:name w:val="Quote"/>
    <w:basedOn w:val="Normal"/>
    <w:next w:val="Normal"/>
    <w:link w:val="CitatChar"/>
    <w:uiPriority w:val="29"/>
    <w:semiHidden/>
    <w:qFormat/>
    <w:rsid w:val="004B169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B1693"/>
    <w:rPr>
      <w:i/>
      <w:iCs/>
      <w:color w:val="404040" w:themeColor="text1" w:themeTint="BF"/>
    </w:rPr>
  </w:style>
  <w:style w:type="paragraph" w:styleId="Citatfrteckning">
    <w:name w:val="table of authorities"/>
    <w:basedOn w:val="Normal"/>
    <w:next w:val="Normal"/>
    <w:uiPriority w:val="99"/>
    <w:semiHidden/>
    <w:unhideWhenUsed/>
    <w:rsid w:val="004B1693"/>
    <w:pPr>
      <w:spacing w:after="0"/>
      <w:ind w:left="250" w:hanging="250"/>
    </w:pPr>
  </w:style>
  <w:style w:type="paragraph" w:styleId="Citatfrteckningsrubrik">
    <w:name w:val="toa heading"/>
    <w:basedOn w:val="Normal"/>
    <w:next w:val="Normal"/>
    <w:uiPriority w:val="99"/>
    <w:semiHidden/>
    <w:unhideWhenUsed/>
    <w:rsid w:val="004B169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B1693"/>
  </w:style>
  <w:style w:type="character" w:customStyle="1" w:styleId="DatumChar">
    <w:name w:val="Datum Char"/>
    <w:basedOn w:val="Standardstycketeckensnitt"/>
    <w:link w:val="Datum"/>
    <w:uiPriority w:val="99"/>
    <w:semiHidden/>
    <w:rsid w:val="004B1693"/>
  </w:style>
  <w:style w:type="character" w:styleId="Diskretbetoning">
    <w:name w:val="Subtle Emphasis"/>
    <w:basedOn w:val="Standardstycketeckensnitt"/>
    <w:uiPriority w:val="19"/>
    <w:semiHidden/>
    <w:qFormat/>
    <w:rsid w:val="004B1693"/>
    <w:rPr>
      <w:i/>
      <w:iCs/>
      <w:noProof w:val="0"/>
      <w:color w:val="404040" w:themeColor="text1" w:themeTint="BF"/>
    </w:rPr>
  </w:style>
  <w:style w:type="character" w:styleId="Diskretreferens">
    <w:name w:val="Subtle Reference"/>
    <w:basedOn w:val="Standardstycketeckensnitt"/>
    <w:uiPriority w:val="31"/>
    <w:semiHidden/>
    <w:qFormat/>
    <w:rsid w:val="004B1693"/>
    <w:rPr>
      <w:smallCaps/>
      <w:noProof w:val="0"/>
      <w:color w:val="5A5A5A" w:themeColor="text1" w:themeTint="A5"/>
    </w:rPr>
  </w:style>
  <w:style w:type="table" w:styleId="Diskrettabell1">
    <w:name w:val="Table Subtle 1"/>
    <w:basedOn w:val="Normaltabell"/>
    <w:uiPriority w:val="99"/>
    <w:semiHidden/>
    <w:unhideWhenUsed/>
    <w:rsid w:val="004B16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B16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B169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B1693"/>
    <w:rPr>
      <w:rFonts w:ascii="Segoe UI" w:hAnsi="Segoe UI" w:cs="Segoe UI"/>
      <w:sz w:val="16"/>
      <w:szCs w:val="16"/>
    </w:rPr>
  </w:style>
  <w:style w:type="table" w:styleId="Eleganttabell">
    <w:name w:val="Table Elegant"/>
    <w:basedOn w:val="Normaltabell"/>
    <w:uiPriority w:val="99"/>
    <w:semiHidden/>
    <w:unhideWhenUsed/>
    <w:rsid w:val="004B169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B169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B16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B169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B1693"/>
    <w:pPr>
      <w:spacing w:after="0" w:line="240" w:lineRule="auto"/>
    </w:pPr>
  </w:style>
  <w:style w:type="character" w:customStyle="1" w:styleId="E-postsignaturChar">
    <w:name w:val="E-postsignatur Char"/>
    <w:basedOn w:val="Standardstycketeckensnitt"/>
    <w:link w:val="E-postsignatur"/>
    <w:uiPriority w:val="99"/>
    <w:semiHidden/>
    <w:rsid w:val="004B1693"/>
  </w:style>
  <w:style w:type="paragraph" w:styleId="Figurfrteckning">
    <w:name w:val="table of figures"/>
    <w:basedOn w:val="Normal"/>
    <w:next w:val="Normal"/>
    <w:uiPriority w:val="99"/>
    <w:semiHidden/>
    <w:unhideWhenUsed/>
    <w:rsid w:val="004B1693"/>
    <w:pPr>
      <w:spacing w:after="0"/>
    </w:pPr>
  </w:style>
  <w:style w:type="table" w:styleId="Frgadlista">
    <w:name w:val="Colorful List"/>
    <w:basedOn w:val="Normaltabell"/>
    <w:uiPriority w:val="72"/>
    <w:semiHidden/>
    <w:unhideWhenUsed/>
    <w:rsid w:val="004B16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B1693"/>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4B1693"/>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4B1693"/>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4B1693"/>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4B1693"/>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4B1693"/>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4B1693"/>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B1693"/>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B1693"/>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B1693"/>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4B1693"/>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B1693"/>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4B1693"/>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B16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B169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B169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B1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B1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4B1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4B1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4B1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4B1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4B1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4B1693"/>
    <w:rPr>
      <w:noProof w:val="0"/>
      <w:color w:val="2B579A"/>
      <w:shd w:val="clear" w:color="auto" w:fill="E6E6E6"/>
    </w:rPr>
  </w:style>
  <w:style w:type="paragraph" w:styleId="HTML-adress">
    <w:name w:val="HTML Address"/>
    <w:basedOn w:val="Normal"/>
    <w:link w:val="HTML-adressChar"/>
    <w:uiPriority w:val="99"/>
    <w:semiHidden/>
    <w:unhideWhenUsed/>
    <w:rsid w:val="004B1693"/>
    <w:pPr>
      <w:spacing w:after="0" w:line="240" w:lineRule="auto"/>
    </w:pPr>
    <w:rPr>
      <w:i/>
      <w:iCs/>
    </w:rPr>
  </w:style>
  <w:style w:type="character" w:customStyle="1" w:styleId="HTML-adressChar">
    <w:name w:val="HTML - adress Char"/>
    <w:basedOn w:val="Standardstycketeckensnitt"/>
    <w:link w:val="HTML-adress"/>
    <w:uiPriority w:val="99"/>
    <w:semiHidden/>
    <w:rsid w:val="004B1693"/>
    <w:rPr>
      <w:i/>
      <w:iCs/>
    </w:rPr>
  </w:style>
  <w:style w:type="character" w:styleId="HTML-akronym">
    <w:name w:val="HTML Acronym"/>
    <w:basedOn w:val="Standardstycketeckensnitt"/>
    <w:uiPriority w:val="99"/>
    <w:semiHidden/>
    <w:unhideWhenUsed/>
    <w:rsid w:val="004B1693"/>
    <w:rPr>
      <w:noProof w:val="0"/>
    </w:rPr>
  </w:style>
  <w:style w:type="character" w:styleId="HTML-citat">
    <w:name w:val="HTML Cite"/>
    <w:basedOn w:val="Standardstycketeckensnitt"/>
    <w:uiPriority w:val="99"/>
    <w:semiHidden/>
    <w:unhideWhenUsed/>
    <w:rsid w:val="004B1693"/>
    <w:rPr>
      <w:i/>
      <w:iCs/>
      <w:noProof w:val="0"/>
    </w:rPr>
  </w:style>
  <w:style w:type="character" w:styleId="HTML-definition">
    <w:name w:val="HTML Definition"/>
    <w:basedOn w:val="Standardstycketeckensnitt"/>
    <w:uiPriority w:val="99"/>
    <w:semiHidden/>
    <w:unhideWhenUsed/>
    <w:rsid w:val="004B1693"/>
    <w:rPr>
      <w:i/>
      <w:iCs/>
      <w:noProof w:val="0"/>
    </w:rPr>
  </w:style>
  <w:style w:type="character" w:styleId="HTML-exempel">
    <w:name w:val="HTML Sample"/>
    <w:basedOn w:val="Standardstycketeckensnitt"/>
    <w:uiPriority w:val="99"/>
    <w:semiHidden/>
    <w:unhideWhenUsed/>
    <w:rsid w:val="004B1693"/>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4B169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B1693"/>
    <w:rPr>
      <w:rFonts w:ascii="Consolas" w:hAnsi="Consolas"/>
      <w:sz w:val="20"/>
      <w:szCs w:val="20"/>
    </w:rPr>
  </w:style>
  <w:style w:type="character" w:styleId="HTML-kod">
    <w:name w:val="HTML Code"/>
    <w:basedOn w:val="Standardstycketeckensnitt"/>
    <w:uiPriority w:val="99"/>
    <w:semiHidden/>
    <w:unhideWhenUsed/>
    <w:rsid w:val="004B1693"/>
    <w:rPr>
      <w:rFonts w:ascii="Consolas" w:hAnsi="Consolas"/>
      <w:noProof w:val="0"/>
      <w:sz w:val="20"/>
      <w:szCs w:val="20"/>
    </w:rPr>
  </w:style>
  <w:style w:type="character" w:styleId="HTML-skrivmaskin">
    <w:name w:val="HTML Typewriter"/>
    <w:basedOn w:val="Standardstycketeckensnitt"/>
    <w:uiPriority w:val="99"/>
    <w:semiHidden/>
    <w:unhideWhenUsed/>
    <w:rsid w:val="004B1693"/>
    <w:rPr>
      <w:rFonts w:ascii="Consolas" w:hAnsi="Consolas"/>
      <w:noProof w:val="0"/>
      <w:sz w:val="20"/>
      <w:szCs w:val="20"/>
    </w:rPr>
  </w:style>
  <w:style w:type="character" w:styleId="HTML-tangentbord">
    <w:name w:val="HTML Keyboard"/>
    <w:basedOn w:val="Standardstycketeckensnitt"/>
    <w:uiPriority w:val="99"/>
    <w:semiHidden/>
    <w:unhideWhenUsed/>
    <w:rsid w:val="004B1693"/>
    <w:rPr>
      <w:rFonts w:ascii="Consolas" w:hAnsi="Consolas"/>
      <w:noProof w:val="0"/>
      <w:sz w:val="20"/>
      <w:szCs w:val="20"/>
    </w:rPr>
  </w:style>
  <w:style w:type="character" w:styleId="HTML-variabel">
    <w:name w:val="HTML Variable"/>
    <w:basedOn w:val="Standardstycketeckensnitt"/>
    <w:uiPriority w:val="99"/>
    <w:semiHidden/>
    <w:unhideWhenUsed/>
    <w:rsid w:val="004B1693"/>
    <w:rPr>
      <w:i/>
      <w:iCs/>
      <w:noProof w:val="0"/>
    </w:rPr>
  </w:style>
  <w:style w:type="paragraph" w:styleId="Index1">
    <w:name w:val="index 1"/>
    <w:basedOn w:val="Normal"/>
    <w:next w:val="Normal"/>
    <w:autoRedefine/>
    <w:uiPriority w:val="99"/>
    <w:semiHidden/>
    <w:unhideWhenUsed/>
    <w:rsid w:val="004B1693"/>
    <w:pPr>
      <w:spacing w:after="0" w:line="240" w:lineRule="auto"/>
      <w:ind w:left="250" w:hanging="250"/>
    </w:pPr>
  </w:style>
  <w:style w:type="paragraph" w:styleId="Index2">
    <w:name w:val="index 2"/>
    <w:basedOn w:val="Normal"/>
    <w:next w:val="Normal"/>
    <w:autoRedefine/>
    <w:uiPriority w:val="99"/>
    <w:semiHidden/>
    <w:unhideWhenUsed/>
    <w:rsid w:val="004B1693"/>
    <w:pPr>
      <w:spacing w:after="0" w:line="240" w:lineRule="auto"/>
      <w:ind w:left="500" w:hanging="250"/>
    </w:pPr>
  </w:style>
  <w:style w:type="paragraph" w:styleId="Index3">
    <w:name w:val="index 3"/>
    <w:basedOn w:val="Normal"/>
    <w:next w:val="Normal"/>
    <w:autoRedefine/>
    <w:uiPriority w:val="99"/>
    <w:semiHidden/>
    <w:unhideWhenUsed/>
    <w:rsid w:val="004B1693"/>
    <w:pPr>
      <w:spacing w:after="0" w:line="240" w:lineRule="auto"/>
      <w:ind w:left="750" w:hanging="250"/>
    </w:pPr>
  </w:style>
  <w:style w:type="paragraph" w:styleId="Index4">
    <w:name w:val="index 4"/>
    <w:basedOn w:val="Normal"/>
    <w:next w:val="Normal"/>
    <w:autoRedefine/>
    <w:uiPriority w:val="99"/>
    <w:semiHidden/>
    <w:unhideWhenUsed/>
    <w:rsid w:val="004B1693"/>
    <w:pPr>
      <w:spacing w:after="0" w:line="240" w:lineRule="auto"/>
      <w:ind w:left="1000" w:hanging="250"/>
    </w:pPr>
  </w:style>
  <w:style w:type="paragraph" w:styleId="Index5">
    <w:name w:val="index 5"/>
    <w:basedOn w:val="Normal"/>
    <w:next w:val="Normal"/>
    <w:autoRedefine/>
    <w:uiPriority w:val="99"/>
    <w:semiHidden/>
    <w:unhideWhenUsed/>
    <w:rsid w:val="004B1693"/>
    <w:pPr>
      <w:spacing w:after="0" w:line="240" w:lineRule="auto"/>
      <w:ind w:left="1250" w:hanging="250"/>
    </w:pPr>
  </w:style>
  <w:style w:type="paragraph" w:styleId="Index6">
    <w:name w:val="index 6"/>
    <w:basedOn w:val="Normal"/>
    <w:next w:val="Normal"/>
    <w:autoRedefine/>
    <w:uiPriority w:val="99"/>
    <w:semiHidden/>
    <w:unhideWhenUsed/>
    <w:rsid w:val="004B1693"/>
    <w:pPr>
      <w:spacing w:after="0" w:line="240" w:lineRule="auto"/>
      <w:ind w:left="1500" w:hanging="250"/>
    </w:pPr>
  </w:style>
  <w:style w:type="paragraph" w:styleId="Index7">
    <w:name w:val="index 7"/>
    <w:basedOn w:val="Normal"/>
    <w:next w:val="Normal"/>
    <w:autoRedefine/>
    <w:uiPriority w:val="99"/>
    <w:semiHidden/>
    <w:unhideWhenUsed/>
    <w:rsid w:val="004B1693"/>
    <w:pPr>
      <w:spacing w:after="0" w:line="240" w:lineRule="auto"/>
      <w:ind w:left="1750" w:hanging="250"/>
    </w:pPr>
  </w:style>
  <w:style w:type="paragraph" w:styleId="Index8">
    <w:name w:val="index 8"/>
    <w:basedOn w:val="Normal"/>
    <w:next w:val="Normal"/>
    <w:autoRedefine/>
    <w:uiPriority w:val="99"/>
    <w:semiHidden/>
    <w:unhideWhenUsed/>
    <w:rsid w:val="004B1693"/>
    <w:pPr>
      <w:spacing w:after="0" w:line="240" w:lineRule="auto"/>
      <w:ind w:left="2000" w:hanging="250"/>
    </w:pPr>
  </w:style>
  <w:style w:type="paragraph" w:styleId="Index9">
    <w:name w:val="index 9"/>
    <w:basedOn w:val="Normal"/>
    <w:next w:val="Normal"/>
    <w:autoRedefine/>
    <w:uiPriority w:val="99"/>
    <w:semiHidden/>
    <w:unhideWhenUsed/>
    <w:rsid w:val="004B1693"/>
    <w:pPr>
      <w:spacing w:after="0" w:line="240" w:lineRule="auto"/>
      <w:ind w:left="2250" w:hanging="250"/>
    </w:pPr>
  </w:style>
  <w:style w:type="paragraph" w:styleId="Indexrubrik">
    <w:name w:val="index heading"/>
    <w:basedOn w:val="Normal"/>
    <w:next w:val="Index1"/>
    <w:uiPriority w:val="99"/>
    <w:semiHidden/>
    <w:unhideWhenUsed/>
    <w:rsid w:val="004B1693"/>
    <w:rPr>
      <w:rFonts w:asciiTheme="majorHAnsi" w:eastAsiaTheme="majorEastAsia" w:hAnsiTheme="majorHAnsi" w:cstheme="majorBidi"/>
      <w:b/>
      <w:bCs/>
    </w:rPr>
  </w:style>
  <w:style w:type="paragraph" w:styleId="Indragetstycke">
    <w:name w:val="Block Text"/>
    <w:basedOn w:val="Normal"/>
    <w:uiPriority w:val="99"/>
    <w:semiHidden/>
    <w:unhideWhenUsed/>
    <w:rsid w:val="004B169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4B1693"/>
    <w:pPr>
      <w:spacing w:after="0" w:line="240" w:lineRule="auto"/>
    </w:pPr>
  </w:style>
  <w:style w:type="paragraph" w:styleId="Inledning">
    <w:name w:val="Salutation"/>
    <w:basedOn w:val="Normal"/>
    <w:next w:val="Normal"/>
    <w:link w:val="InledningChar"/>
    <w:uiPriority w:val="99"/>
    <w:semiHidden/>
    <w:unhideWhenUsed/>
    <w:rsid w:val="004B1693"/>
  </w:style>
  <w:style w:type="character" w:customStyle="1" w:styleId="InledningChar">
    <w:name w:val="Inledning Char"/>
    <w:basedOn w:val="Standardstycketeckensnitt"/>
    <w:link w:val="Inledning"/>
    <w:uiPriority w:val="99"/>
    <w:semiHidden/>
    <w:rsid w:val="004B1693"/>
  </w:style>
  <w:style w:type="paragraph" w:styleId="Innehll4">
    <w:name w:val="toc 4"/>
    <w:basedOn w:val="Normal"/>
    <w:next w:val="Normal"/>
    <w:autoRedefine/>
    <w:uiPriority w:val="39"/>
    <w:semiHidden/>
    <w:unhideWhenUsed/>
    <w:rsid w:val="004B1693"/>
    <w:pPr>
      <w:spacing w:after="100"/>
      <w:ind w:left="750"/>
    </w:pPr>
  </w:style>
  <w:style w:type="paragraph" w:styleId="Innehll5">
    <w:name w:val="toc 5"/>
    <w:basedOn w:val="Normal"/>
    <w:next w:val="Normal"/>
    <w:autoRedefine/>
    <w:uiPriority w:val="39"/>
    <w:semiHidden/>
    <w:unhideWhenUsed/>
    <w:rsid w:val="004B1693"/>
    <w:pPr>
      <w:spacing w:after="100"/>
      <w:ind w:left="1000"/>
    </w:pPr>
  </w:style>
  <w:style w:type="paragraph" w:styleId="Innehll6">
    <w:name w:val="toc 6"/>
    <w:basedOn w:val="Normal"/>
    <w:next w:val="Normal"/>
    <w:autoRedefine/>
    <w:uiPriority w:val="39"/>
    <w:semiHidden/>
    <w:unhideWhenUsed/>
    <w:rsid w:val="004B1693"/>
    <w:pPr>
      <w:spacing w:after="100"/>
      <w:ind w:left="1250"/>
    </w:pPr>
  </w:style>
  <w:style w:type="paragraph" w:styleId="Innehll7">
    <w:name w:val="toc 7"/>
    <w:basedOn w:val="Normal"/>
    <w:next w:val="Normal"/>
    <w:autoRedefine/>
    <w:uiPriority w:val="39"/>
    <w:semiHidden/>
    <w:unhideWhenUsed/>
    <w:rsid w:val="004B1693"/>
    <w:pPr>
      <w:spacing w:after="100"/>
      <w:ind w:left="1500"/>
    </w:pPr>
  </w:style>
  <w:style w:type="paragraph" w:styleId="Innehll8">
    <w:name w:val="toc 8"/>
    <w:basedOn w:val="Normal"/>
    <w:next w:val="Normal"/>
    <w:autoRedefine/>
    <w:uiPriority w:val="39"/>
    <w:semiHidden/>
    <w:unhideWhenUsed/>
    <w:rsid w:val="004B1693"/>
    <w:pPr>
      <w:spacing w:after="100"/>
      <w:ind w:left="1750"/>
    </w:pPr>
  </w:style>
  <w:style w:type="paragraph" w:styleId="Innehll9">
    <w:name w:val="toc 9"/>
    <w:basedOn w:val="Normal"/>
    <w:next w:val="Normal"/>
    <w:autoRedefine/>
    <w:uiPriority w:val="39"/>
    <w:semiHidden/>
    <w:unhideWhenUsed/>
    <w:rsid w:val="004B1693"/>
    <w:pPr>
      <w:spacing w:after="100"/>
      <w:ind w:left="2000"/>
    </w:pPr>
  </w:style>
  <w:style w:type="paragraph" w:styleId="Kommentarer">
    <w:name w:val="annotation text"/>
    <w:basedOn w:val="Normal"/>
    <w:link w:val="KommentarerChar"/>
    <w:uiPriority w:val="99"/>
    <w:semiHidden/>
    <w:unhideWhenUsed/>
    <w:rsid w:val="004B1693"/>
    <w:pPr>
      <w:spacing w:line="240" w:lineRule="auto"/>
    </w:pPr>
    <w:rPr>
      <w:sz w:val="20"/>
      <w:szCs w:val="20"/>
    </w:rPr>
  </w:style>
  <w:style w:type="character" w:customStyle="1" w:styleId="KommentarerChar">
    <w:name w:val="Kommentarer Char"/>
    <w:basedOn w:val="Standardstycketeckensnitt"/>
    <w:link w:val="Kommentarer"/>
    <w:uiPriority w:val="99"/>
    <w:semiHidden/>
    <w:rsid w:val="004B1693"/>
    <w:rPr>
      <w:sz w:val="20"/>
      <w:szCs w:val="20"/>
    </w:rPr>
  </w:style>
  <w:style w:type="character" w:styleId="Kommentarsreferens">
    <w:name w:val="annotation reference"/>
    <w:basedOn w:val="Standardstycketeckensnitt"/>
    <w:uiPriority w:val="99"/>
    <w:semiHidden/>
    <w:unhideWhenUsed/>
    <w:rsid w:val="004B1693"/>
    <w:rPr>
      <w:noProof w:val="0"/>
      <w:sz w:val="16"/>
      <w:szCs w:val="16"/>
    </w:rPr>
  </w:style>
  <w:style w:type="paragraph" w:styleId="Kommentarsmne">
    <w:name w:val="annotation subject"/>
    <w:basedOn w:val="Kommentarer"/>
    <w:next w:val="Kommentarer"/>
    <w:link w:val="KommentarsmneChar"/>
    <w:uiPriority w:val="99"/>
    <w:semiHidden/>
    <w:unhideWhenUsed/>
    <w:rsid w:val="004B1693"/>
    <w:rPr>
      <w:b/>
      <w:bCs/>
    </w:rPr>
  </w:style>
  <w:style w:type="character" w:customStyle="1" w:styleId="KommentarsmneChar">
    <w:name w:val="Kommentarsämne Char"/>
    <w:basedOn w:val="KommentarerChar"/>
    <w:link w:val="Kommentarsmne"/>
    <w:uiPriority w:val="99"/>
    <w:semiHidden/>
    <w:rsid w:val="004B1693"/>
    <w:rPr>
      <w:b/>
      <w:bCs/>
      <w:sz w:val="20"/>
      <w:szCs w:val="20"/>
    </w:rPr>
  </w:style>
  <w:style w:type="paragraph" w:styleId="Lista">
    <w:name w:val="List"/>
    <w:basedOn w:val="Normal"/>
    <w:uiPriority w:val="99"/>
    <w:semiHidden/>
    <w:unhideWhenUsed/>
    <w:rsid w:val="004B1693"/>
    <w:pPr>
      <w:ind w:left="283" w:hanging="283"/>
      <w:contextualSpacing/>
    </w:pPr>
  </w:style>
  <w:style w:type="paragraph" w:styleId="Lista2">
    <w:name w:val="List 2"/>
    <w:basedOn w:val="Normal"/>
    <w:uiPriority w:val="99"/>
    <w:semiHidden/>
    <w:unhideWhenUsed/>
    <w:rsid w:val="004B1693"/>
    <w:pPr>
      <w:ind w:left="566" w:hanging="283"/>
      <w:contextualSpacing/>
    </w:pPr>
  </w:style>
  <w:style w:type="paragraph" w:styleId="Lista3">
    <w:name w:val="List 3"/>
    <w:basedOn w:val="Normal"/>
    <w:uiPriority w:val="99"/>
    <w:semiHidden/>
    <w:unhideWhenUsed/>
    <w:rsid w:val="004B1693"/>
    <w:pPr>
      <w:ind w:left="849" w:hanging="283"/>
      <w:contextualSpacing/>
    </w:pPr>
  </w:style>
  <w:style w:type="paragraph" w:styleId="Lista4">
    <w:name w:val="List 4"/>
    <w:basedOn w:val="Normal"/>
    <w:uiPriority w:val="99"/>
    <w:semiHidden/>
    <w:unhideWhenUsed/>
    <w:rsid w:val="004B1693"/>
    <w:pPr>
      <w:ind w:left="1132" w:hanging="283"/>
      <w:contextualSpacing/>
    </w:pPr>
  </w:style>
  <w:style w:type="paragraph" w:styleId="Lista5">
    <w:name w:val="List 5"/>
    <w:basedOn w:val="Normal"/>
    <w:uiPriority w:val="99"/>
    <w:semiHidden/>
    <w:unhideWhenUsed/>
    <w:rsid w:val="004B1693"/>
    <w:pPr>
      <w:ind w:left="1415" w:hanging="283"/>
      <w:contextualSpacing/>
    </w:pPr>
  </w:style>
  <w:style w:type="paragraph" w:styleId="Listafortstt">
    <w:name w:val="List Continue"/>
    <w:basedOn w:val="Normal"/>
    <w:uiPriority w:val="99"/>
    <w:semiHidden/>
    <w:unhideWhenUsed/>
    <w:rsid w:val="004B1693"/>
    <w:pPr>
      <w:spacing w:after="120"/>
      <w:ind w:left="283"/>
      <w:contextualSpacing/>
    </w:pPr>
  </w:style>
  <w:style w:type="paragraph" w:styleId="Listafortstt2">
    <w:name w:val="List Continue 2"/>
    <w:basedOn w:val="Normal"/>
    <w:uiPriority w:val="99"/>
    <w:semiHidden/>
    <w:unhideWhenUsed/>
    <w:rsid w:val="004B1693"/>
    <w:pPr>
      <w:spacing w:after="120"/>
      <w:ind w:left="566"/>
      <w:contextualSpacing/>
    </w:pPr>
  </w:style>
  <w:style w:type="paragraph" w:styleId="Listafortstt3">
    <w:name w:val="List Continue 3"/>
    <w:basedOn w:val="Normal"/>
    <w:uiPriority w:val="99"/>
    <w:semiHidden/>
    <w:unhideWhenUsed/>
    <w:rsid w:val="004B1693"/>
    <w:pPr>
      <w:spacing w:after="120"/>
      <w:ind w:left="849"/>
      <w:contextualSpacing/>
    </w:pPr>
  </w:style>
  <w:style w:type="paragraph" w:styleId="Listafortstt4">
    <w:name w:val="List Continue 4"/>
    <w:basedOn w:val="Normal"/>
    <w:uiPriority w:val="99"/>
    <w:semiHidden/>
    <w:unhideWhenUsed/>
    <w:rsid w:val="004B1693"/>
    <w:pPr>
      <w:spacing w:after="120"/>
      <w:ind w:left="1132"/>
      <w:contextualSpacing/>
    </w:pPr>
  </w:style>
  <w:style w:type="paragraph" w:styleId="Listafortstt5">
    <w:name w:val="List Continue 5"/>
    <w:basedOn w:val="Normal"/>
    <w:uiPriority w:val="99"/>
    <w:semiHidden/>
    <w:unhideWhenUsed/>
    <w:rsid w:val="004B1693"/>
    <w:pPr>
      <w:spacing w:after="120"/>
      <w:ind w:left="1415"/>
      <w:contextualSpacing/>
    </w:pPr>
  </w:style>
  <w:style w:type="paragraph" w:styleId="Liststycke">
    <w:name w:val="List Paragraph"/>
    <w:basedOn w:val="Normal"/>
    <w:uiPriority w:val="34"/>
    <w:semiHidden/>
    <w:qFormat/>
    <w:rsid w:val="004B1693"/>
    <w:pPr>
      <w:ind w:left="720"/>
      <w:contextualSpacing/>
    </w:pPr>
  </w:style>
  <w:style w:type="table" w:styleId="Listtabell1ljus">
    <w:name w:val="List Table 1 Light"/>
    <w:basedOn w:val="Normaltabell"/>
    <w:uiPriority w:val="46"/>
    <w:rsid w:val="004B169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B1693"/>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4B1693"/>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4B1693"/>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4B1693"/>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4B1693"/>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4B1693"/>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4B169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B1693"/>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4B1693"/>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4B1693"/>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4B1693"/>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4B1693"/>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4B1693"/>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4B169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B1693"/>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4B1693"/>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4B1693"/>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4B1693"/>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4B1693"/>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4B1693"/>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4B1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B169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4B169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4B169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4B169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4B169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4B169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4B169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B1693"/>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B1693"/>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B1693"/>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B1693"/>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B1693"/>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B1693"/>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B169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B1693"/>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4B1693"/>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4B1693"/>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4B1693"/>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4B1693"/>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4B1693"/>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4B169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B1693"/>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B1693"/>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B1693"/>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B1693"/>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B1693"/>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B1693"/>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B1693"/>
  </w:style>
  <w:style w:type="table" w:styleId="Ljuslista">
    <w:name w:val="Light List"/>
    <w:basedOn w:val="Normaltabell"/>
    <w:uiPriority w:val="61"/>
    <w:semiHidden/>
    <w:unhideWhenUsed/>
    <w:rsid w:val="004B16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B169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4B169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4B169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4B169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4B169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4B169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4B1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B1693"/>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4B1693"/>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4B1693"/>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4B1693"/>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4B1693"/>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4B1693"/>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4B16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B169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4B169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4B169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4B169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4B169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4B169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4B169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B1693"/>
    <w:rPr>
      <w:rFonts w:ascii="Consolas" w:hAnsi="Consolas"/>
      <w:sz w:val="20"/>
      <w:szCs w:val="20"/>
    </w:rPr>
  </w:style>
  <w:style w:type="paragraph" w:styleId="Meddelanderubrik">
    <w:name w:val="Message Header"/>
    <w:basedOn w:val="Normal"/>
    <w:link w:val="MeddelanderubrikChar"/>
    <w:uiPriority w:val="99"/>
    <w:semiHidden/>
    <w:unhideWhenUsed/>
    <w:rsid w:val="004B16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B1693"/>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4B16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4B1693"/>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4B1693"/>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4B1693"/>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4B1693"/>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4B1693"/>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4B1693"/>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B16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4B169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B169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B169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B169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B169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B169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B1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4B1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B1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B1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B1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B1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B1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B16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B169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4B169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4B169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4B169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4B169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4B169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B1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B1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B1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4B1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4B1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4B1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4B1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4B1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4B16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B16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B1693"/>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4B1693"/>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4B1693"/>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4B1693"/>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4B1693"/>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4B1693"/>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4B1693"/>
    <w:rPr>
      <w:rFonts w:ascii="Times New Roman" w:hAnsi="Times New Roman" w:cs="Times New Roman"/>
      <w:sz w:val="24"/>
      <w:szCs w:val="24"/>
    </w:rPr>
  </w:style>
  <w:style w:type="paragraph" w:styleId="Normaltindrag">
    <w:name w:val="Normal Indent"/>
    <w:basedOn w:val="Normal"/>
    <w:uiPriority w:val="99"/>
    <w:semiHidden/>
    <w:unhideWhenUsed/>
    <w:rsid w:val="004B1693"/>
    <w:pPr>
      <w:ind w:left="1304"/>
    </w:pPr>
  </w:style>
  <w:style w:type="paragraph" w:styleId="Numreradlista4">
    <w:name w:val="List Number 4"/>
    <w:basedOn w:val="Normal"/>
    <w:uiPriority w:val="99"/>
    <w:semiHidden/>
    <w:unhideWhenUsed/>
    <w:rsid w:val="004B1693"/>
    <w:pPr>
      <w:numPr>
        <w:numId w:val="40"/>
      </w:numPr>
      <w:contextualSpacing/>
    </w:pPr>
  </w:style>
  <w:style w:type="paragraph" w:styleId="Numreradlista5">
    <w:name w:val="List Number 5"/>
    <w:basedOn w:val="Normal"/>
    <w:uiPriority w:val="99"/>
    <w:semiHidden/>
    <w:unhideWhenUsed/>
    <w:rsid w:val="004B1693"/>
    <w:pPr>
      <w:numPr>
        <w:numId w:val="41"/>
      </w:numPr>
      <w:contextualSpacing/>
    </w:pPr>
  </w:style>
  <w:style w:type="character" w:styleId="Nmn">
    <w:name w:val="Mention"/>
    <w:basedOn w:val="Standardstycketeckensnitt"/>
    <w:uiPriority w:val="99"/>
    <w:semiHidden/>
    <w:unhideWhenUsed/>
    <w:rsid w:val="004B1693"/>
    <w:rPr>
      <w:noProof w:val="0"/>
      <w:color w:val="2B579A"/>
      <w:shd w:val="clear" w:color="auto" w:fill="E6E6E6"/>
    </w:rPr>
  </w:style>
  <w:style w:type="table" w:styleId="Oformateradtabell1">
    <w:name w:val="Plain Table 1"/>
    <w:basedOn w:val="Normaltabell"/>
    <w:uiPriority w:val="41"/>
    <w:rsid w:val="004B16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B16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B16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B16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B169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B169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B1693"/>
    <w:rPr>
      <w:rFonts w:ascii="Consolas" w:hAnsi="Consolas"/>
      <w:sz w:val="21"/>
      <w:szCs w:val="21"/>
    </w:rPr>
  </w:style>
  <w:style w:type="character" w:styleId="Olstomnmnande">
    <w:name w:val="Unresolved Mention"/>
    <w:basedOn w:val="Standardstycketeckensnitt"/>
    <w:uiPriority w:val="99"/>
    <w:semiHidden/>
    <w:unhideWhenUsed/>
    <w:rsid w:val="004B1693"/>
    <w:rPr>
      <w:noProof w:val="0"/>
      <w:color w:val="808080"/>
      <w:shd w:val="clear" w:color="auto" w:fill="E6E6E6"/>
    </w:rPr>
  </w:style>
  <w:style w:type="table" w:styleId="Professionelltabell">
    <w:name w:val="Table Professional"/>
    <w:basedOn w:val="Normaltabell"/>
    <w:uiPriority w:val="99"/>
    <w:semiHidden/>
    <w:unhideWhenUsed/>
    <w:rsid w:val="004B16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4B1693"/>
    <w:pPr>
      <w:numPr>
        <w:numId w:val="42"/>
      </w:numPr>
      <w:contextualSpacing/>
    </w:pPr>
  </w:style>
  <w:style w:type="paragraph" w:styleId="Punktlista5">
    <w:name w:val="List Bullet 5"/>
    <w:basedOn w:val="Normal"/>
    <w:uiPriority w:val="99"/>
    <w:semiHidden/>
    <w:unhideWhenUsed/>
    <w:rsid w:val="004B1693"/>
    <w:pPr>
      <w:numPr>
        <w:numId w:val="43"/>
      </w:numPr>
      <w:contextualSpacing/>
    </w:pPr>
  </w:style>
  <w:style w:type="character" w:styleId="Radnummer">
    <w:name w:val="line number"/>
    <w:basedOn w:val="Standardstycketeckensnitt"/>
    <w:uiPriority w:val="99"/>
    <w:semiHidden/>
    <w:unhideWhenUsed/>
    <w:rsid w:val="004B1693"/>
    <w:rPr>
      <w:noProof w:val="0"/>
    </w:rPr>
  </w:style>
  <w:style w:type="character" w:customStyle="1" w:styleId="Rubrik6Char">
    <w:name w:val="Rubrik 6 Char"/>
    <w:basedOn w:val="Standardstycketeckensnitt"/>
    <w:link w:val="Rubrik6"/>
    <w:uiPriority w:val="9"/>
    <w:semiHidden/>
    <w:rsid w:val="004B1693"/>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4B1693"/>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4B169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B1693"/>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4B16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B1693"/>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B1693"/>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B1693"/>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B1693"/>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B1693"/>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B1693"/>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B169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B1693"/>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4B1693"/>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4B1693"/>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4B1693"/>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4B1693"/>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4B1693"/>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4B1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B169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4B169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4B169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4B169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4B169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4B169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4B1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B169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4B169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4B169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4B169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4B169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4B169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4B1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B1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4B1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4B1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4B1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4B1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4B1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4B16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B169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4B169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4B169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4B169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4B169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4B169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4B16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B169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4B169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4B169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4B169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4B169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4B169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4B1693"/>
    <w:pPr>
      <w:spacing w:after="0" w:line="240" w:lineRule="auto"/>
      <w:ind w:left="4252"/>
    </w:pPr>
  </w:style>
  <w:style w:type="character" w:customStyle="1" w:styleId="SignaturChar">
    <w:name w:val="Signatur Char"/>
    <w:basedOn w:val="Standardstycketeckensnitt"/>
    <w:link w:val="Signatur"/>
    <w:uiPriority w:val="99"/>
    <w:semiHidden/>
    <w:rsid w:val="004B1693"/>
  </w:style>
  <w:style w:type="character" w:styleId="Slutnotsreferens">
    <w:name w:val="endnote reference"/>
    <w:basedOn w:val="Standardstycketeckensnitt"/>
    <w:uiPriority w:val="99"/>
    <w:semiHidden/>
    <w:unhideWhenUsed/>
    <w:rsid w:val="004B1693"/>
    <w:rPr>
      <w:noProof w:val="0"/>
      <w:vertAlign w:val="superscript"/>
    </w:rPr>
  </w:style>
  <w:style w:type="paragraph" w:styleId="Slutnotstext">
    <w:name w:val="endnote text"/>
    <w:basedOn w:val="Normal"/>
    <w:link w:val="SlutnotstextChar"/>
    <w:uiPriority w:val="99"/>
    <w:semiHidden/>
    <w:unhideWhenUsed/>
    <w:rsid w:val="004B169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B1693"/>
    <w:rPr>
      <w:sz w:val="20"/>
      <w:szCs w:val="20"/>
    </w:rPr>
  </w:style>
  <w:style w:type="character" w:styleId="Smarthyperlnk">
    <w:name w:val="Smart Hyperlink"/>
    <w:basedOn w:val="Standardstycketeckensnitt"/>
    <w:uiPriority w:val="99"/>
    <w:semiHidden/>
    <w:unhideWhenUsed/>
    <w:rsid w:val="004B1693"/>
    <w:rPr>
      <w:noProof w:val="0"/>
      <w:u w:val="dotted"/>
    </w:rPr>
  </w:style>
  <w:style w:type="table" w:styleId="Standardtabell1">
    <w:name w:val="Table Classic 1"/>
    <w:basedOn w:val="Normaltabell"/>
    <w:uiPriority w:val="99"/>
    <w:semiHidden/>
    <w:unhideWhenUsed/>
    <w:rsid w:val="004B169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B169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B16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B169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B1693"/>
    <w:rPr>
      <w:b/>
      <w:bCs/>
      <w:noProof w:val="0"/>
    </w:rPr>
  </w:style>
  <w:style w:type="character" w:styleId="Starkbetoning">
    <w:name w:val="Intense Emphasis"/>
    <w:basedOn w:val="Standardstycketeckensnitt"/>
    <w:uiPriority w:val="21"/>
    <w:semiHidden/>
    <w:qFormat/>
    <w:rsid w:val="004B1693"/>
    <w:rPr>
      <w:i/>
      <w:iCs/>
      <w:noProof w:val="0"/>
      <w:color w:val="1A3050" w:themeColor="accent1"/>
    </w:rPr>
  </w:style>
  <w:style w:type="character" w:styleId="Starkreferens">
    <w:name w:val="Intense Reference"/>
    <w:basedOn w:val="Standardstycketeckensnitt"/>
    <w:uiPriority w:val="32"/>
    <w:semiHidden/>
    <w:qFormat/>
    <w:rsid w:val="004B1693"/>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4B169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4B1693"/>
    <w:rPr>
      <w:i/>
      <w:iCs/>
      <w:color w:val="1A3050" w:themeColor="accent1"/>
    </w:rPr>
  </w:style>
  <w:style w:type="table" w:styleId="Tabellmed3D-effekter1">
    <w:name w:val="Table 3D effects 1"/>
    <w:basedOn w:val="Normaltabell"/>
    <w:uiPriority w:val="99"/>
    <w:semiHidden/>
    <w:unhideWhenUsed/>
    <w:rsid w:val="004B169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B169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B16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B169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B169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B169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B169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B169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B16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B16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B169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B16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B169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B169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B16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B16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B16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B169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B169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B169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B169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B16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B169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B169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B16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B1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B169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4B1693"/>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4B169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B16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B16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23512C2A5B40BFA5ACCF7630520735"/>
        <w:category>
          <w:name w:val="Allmänt"/>
          <w:gallery w:val="placeholder"/>
        </w:category>
        <w:types>
          <w:type w:val="bbPlcHdr"/>
        </w:types>
        <w:behaviors>
          <w:behavior w:val="content"/>
        </w:behaviors>
        <w:guid w:val="{81FB4766-57EA-4341-9844-12E06ED584CE}"/>
      </w:docPartPr>
      <w:docPartBody>
        <w:p w:rsidR="00F92D58" w:rsidRDefault="00D52855" w:rsidP="00D52855">
          <w:pPr>
            <w:pStyle w:val="A223512C2A5B40BFA5ACCF7630520735"/>
          </w:pPr>
          <w:r>
            <w:rPr>
              <w:rStyle w:val="Platshllartext"/>
            </w:rPr>
            <w:t xml:space="preserve"> </w:t>
          </w:r>
        </w:p>
      </w:docPartBody>
    </w:docPart>
    <w:docPart>
      <w:docPartPr>
        <w:name w:val="93CB92F6861149E0981A58A7018E3DF5"/>
        <w:category>
          <w:name w:val="Allmänt"/>
          <w:gallery w:val="placeholder"/>
        </w:category>
        <w:types>
          <w:type w:val="bbPlcHdr"/>
        </w:types>
        <w:behaviors>
          <w:behavior w:val="content"/>
        </w:behaviors>
        <w:guid w:val="{C43A7FDA-5CD7-4917-8E0F-7A5DBECDFF0B}"/>
      </w:docPartPr>
      <w:docPartBody>
        <w:p w:rsidR="00F92D58" w:rsidRDefault="00D52855" w:rsidP="00D52855">
          <w:pPr>
            <w:pStyle w:val="93CB92F6861149E0981A58A7018E3DF5"/>
          </w:pPr>
          <w:r>
            <w:rPr>
              <w:rStyle w:val="Platshllartext"/>
            </w:rPr>
            <w:t xml:space="preserve"> </w:t>
          </w:r>
        </w:p>
      </w:docPartBody>
    </w:docPart>
    <w:docPart>
      <w:docPartPr>
        <w:name w:val="465055155EB348AAAE4DE90519BB19F6"/>
        <w:category>
          <w:name w:val="Allmänt"/>
          <w:gallery w:val="placeholder"/>
        </w:category>
        <w:types>
          <w:type w:val="bbPlcHdr"/>
        </w:types>
        <w:behaviors>
          <w:behavior w:val="content"/>
        </w:behaviors>
        <w:guid w:val="{75506956-5D91-4389-8B69-9D841F9EC551}"/>
      </w:docPartPr>
      <w:docPartBody>
        <w:p w:rsidR="00F92D58" w:rsidRDefault="00D52855" w:rsidP="00D52855">
          <w:pPr>
            <w:pStyle w:val="465055155EB348AAAE4DE90519BB19F6"/>
          </w:pPr>
          <w:r>
            <w:rPr>
              <w:rStyle w:val="Platshllartext"/>
            </w:rPr>
            <w:t xml:space="preserve"> </w:t>
          </w:r>
        </w:p>
      </w:docPartBody>
    </w:docPart>
    <w:docPart>
      <w:docPartPr>
        <w:name w:val="1711E73B33B5423498145B6B202668E1"/>
        <w:category>
          <w:name w:val="Allmänt"/>
          <w:gallery w:val="placeholder"/>
        </w:category>
        <w:types>
          <w:type w:val="bbPlcHdr"/>
        </w:types>
        <w:behaviors>
          <w:behavior w:val="content"/>
        </w:behaviors>
        <w:guid w:val="{DCF6A13E-1DF3-4153-AE38-05E056683CC0}"/>
      </w:docPartPr>
      <w:docPartBody>
        <w:p w:rsidR="00F92D58" w:rsidRDefault="00D52855" w:rsidP="00D52855">
          <w:pPr>
            <w:pStyle w:val="1711E73B33B5423498145B6B202668E1"/>
          </w:pPr>
          <w:r>
            <w:rPr>
              <w:rStyle w:val="Platshllartext"/>
            </w:rPr>
            <w:t xml:space="preserve"> </w:t>
          </w:r>
        </w:p>
      </w:docPartBody>
    </w:docPart>
    <w:docPart>
      <w:docPartPr>
        <w:name w:val="35D703E776A54046AC9D17FBDF09B9F5"/>
        <w:category>
          <w:name w:val="Allmänt"/>
          <w:gallery w:val="placeholder"/>
        </w:category>
        <w:types>
          <w:type w:val="bbPlcHdr"/>
        </w:types>
        <w:behaviors>
          <w:behavior w:val="content"/>
        </w:behaviors>
        <w:guid w:val="{8B8E25E9-DFE7-43E1-9040-E5962BD5DEBC}"/>
      </w:docPartPr>
      <w:docPartBody>
        <w:p w:rsidR="00F92D58" w:rsidRDefault="00D52855" w:rsidP="00D52855">
          <w:pPr>
            <w:pStyle w:val="35D703E776A54046AC9D17FBDF09B9F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55"/>
    <w:rsid w:val="00221680"/>
    <w:rsid w:val="004F5290"/>
    <w:rsid w:val="007C7351"/>
    <w:rsid w:val="00D52855"/>
    <w:rsid w:val="00F9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0D8FB62441A4EDD9C10444A98500092">
    <w:name w:val="00D8FB62441A4EDD9C10444A98500092"/>
    <w:rsid w:val="00D52855"/>
  </w:style>
  <w:style w:type="character" w:styleId="Platshllartext">
    <w:name w:val="Placeholder Text"/>
    <w:basedOn w:val="Standardstycketeckensnitt"/>
    <w:uiPriority w:val="99"/>
    <w:semiHidden/>
    <w:rsid w:val="00D52855"/>
    <w:rPr>
      <w:noProof w:val="0"/>
      <w:color w:val="808080"/>
    </w:rPr>
  </w:style>
  <w:style w:type="paragraph" w:customStyle="1" w:styleId="9576269A384847D39EB64EFB940821C4">
    <w:name w:val="9576269A384847D39EB64EFB940821C4"/>
    <w:rsid w:val="00D52855"/>
  </w:style>
  <w:style w:type="paragraph" w:customStyle="1" w:styleId="480B6FE2FDD7460C9C1DA2F346E4447A">
    <w:name w:val="480B6FE2FDD7460C9C1DA2F346E4447A"/>
    <w:rsid w:val="00D52855"/>
  </w:style>
  <w:style w:type="paragraph" w:customStyle="1" w:styleId="6D530554818943AEB95052E116FB4352">
    <w:name w:val="6D530554818943AEB95052E116FB4352"/>
    <w:rsid w:val="00D52855"/>
  </w:style>
  <w:style w:type="paragraph" w:customStyle="1" w:styleId="A223512C2A5B40BFA5ACCF7630520735">
    <w:name w:val="A223512C2A5B40BFA5ACCF7630520735"/>
    <w:rsid w:val="00D52855"/>
  </w:style>
  <w:style w:type="paragraph" w:customStyle="1" w:styleId="93CB92F6861149E0981A58A7018E3DF5">
    <w:name w:val="93CB92F6861149E0981A58A7018E3DF5"/>
    <w:rsid w:val="00D52855"/>
  </w:style>
  <w:style w:type="paragraph" w:customStyle="1" w:styleId="8C790DD892CE42EA88477F14EC30442F">
    <w:name w:val="8C790DD892CE42EA88477F14EC30442F"/>
    <w:rsid w:val="00D52855"/>
  </w:style>
  <w:style w:type="paragraph" w:customStyle="1" w:styleId="90E6F81BF0184584AA1B1319B23E29D5">
    <w:name w:val="90E6F81BF0184584AA1B1319B23E29D5"/>
    <w:rsid w:val="00D52855"/>
  </w:style>
  <w:style w:type="paragraph" w:customStyle="1" w:styleId="60BC573CB87449E28AA93F74B6FF4845">
    <w:name w:val="60BC573CB87449E28AA93F74B6FF4845"/>
    <w:rsid w:val="00D52855"/>
  </w:style>
  <w:style w:type="paragraph" w:customStyle="1" w:styleId="465055155EB348AAAE4DE90519BB19F6">
    <w:name w:val="465055155EB348AAAE4DE90519BB19F6"/>
    <w:rsid w:val="00D52855"/>
  </w:style>
  <w:style w:type="paragraph" w:customStyle="1" w:styleId="1711E73B33B5423498145B6B202668E1">
    <w:name w:val="1711E73B33B5423498145B6B202668E1"/>
    <w:rsid w:val="00D52855"/>
  </w:style>
  <w:style w:type="paragraph" w:customStyle="1" w:styleId="5D3DBFBCD9A54E998C6821F6EBCF8240">
    <w:name w:val="5D3DBFBCD9A54E998C6821F6EBCF8240"/>
    <w:rsid w:val="00D52855"/>
  </w:style>
  <w:style w:type="paragraph" w:customStyle="1" w:styleId="5CAE3F1FC7EF4815A21FBFF2EFCED408">
    <w:name w:val="5CAE3F1FC7EF4815A21FBFF2EFCED408"/>
    <w:rsid w:val="00D52855"/>
  </w:style>
  <w:style w:type="paragraph" w:customStyle="1" w:styleId="2AE81F180E2B4F5E872A9909E0FD5B93">
    <w:name w:val="2AE81F180E2B4F5E872A9909E0FD5B93"/>
    <w:rsid w:val="00D52855"/>
  </w:style>
  <w:style w:type="paragraph" w:customStyle="1" w:styleId="1F51DAE81416413A87FF588EB9ACBF5C">
    <w:name w:val="1F51DAE81416413A87FF588EB9ACBF5C"/>
    <w:rsid w:val="00D52855"/>
  </w:style>
  <w:style w:type="paragraph" w:customStyle="1" w:styleId="80718D97208E4A90B68B2BFF24D0F9E9">
    <w:name w:val="80718D97208E4A90B68B2BFF24D0F9E9"/>
    <w:rsid w:val="00D52855"/>
  </w:style>
  <w:style w:type="paragraph" w:customStyle="1" w:styleId="169833B2E66A46ECA2E651D687E4DCF5">
    <w:name w:val="169833B2E66A46ECA2E651D687E4DCF5"/>
    <w:rsid w:val="00D52855"/>
  </w:style>
  <w:style w:type="paragraph" w:customStyle="1" w:styleId="F7DF850BF91645D48CE7EF180886E96E">
    <w:name w:val="F7DF850BF91645D48CE7EF180886E96E"/>
    <w:rsid w:val="00D52855"/>
  </w:style>
  <w:style w:type="paragraph" w:customStyle="1" w:styleId="CC9F9A39C5544B368CC1D63DC33DA4F0">
    <w:name w:val="CC9F9A39C5544B368CC1D63DC33DA4F0"/>
    <w:rsid w:val="00D52855"/>
  </w:style>
  <w:style w:type="paragraph" w:customStyle="1" w:styleId="35D703E776A54046AC9D17FBDF09B9F5">
    <w:name w:val="35D703E776A54046AC9D17FBDF09B9F5"/>
    <w:rsid w:val="00D52855"/>
  </w:style>
  <w:style w:type="paragraph" w:customStyle="1" w:styleId="F78BED869FA64BCDA1F8690E355871E2">
    <w:name w:val="F78BED869FA64BCDA1F8690E355871E2"/>
    <w:rsid w:val="00D52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07acfae-4dfa-4949-99a8-259efd31a6ae" ContentTypeId="0x010100BBA312BF02777149882D207184EC35C032" PreviousValue="false"/>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2019-06-25T00:00:00</HeaderDate>
    <Office/>
    <Dnr>I2019/01865/TM</Dnr>
    <ParagrafNr/>
    <DocumentTitle/>
    <VisitingAddress/>
    <Extra1/>
    <Extra2/>
    <Extra3>Betty Malmberg</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D2D8B9E78FC0DB4FAA8804CDEFCBF9A7" ma:contentTypeVersion="2" ma:contentTypeDescription="Skapa nytt dokument med möjlighet att välja RK-mall" ma:contentTypeScope="" ma:versionID="0b8f1dc68120b51706104437a5ac518e">
  <xsd:schema xmlns:xsd="http://www.w3.org/2001/XMLSchema" xmlns:xs="http://www.w3.org/2001/XMLSchema" xmlns:p="http://schemas.microsoft.com/office/2006/metadata/properties" xmlns:ns3="4e9c2f0c-7bf8-49af-8356-cbf363fc78a7" xmlns:ns4="cc625d36-bb37-4650-91b9-0c96159295ba" xmlns:ns5="9c9941df-7074-4a92-bf99-225d24d78d61" xmlns:ns6="92ffc5e4-5e54-4abf-b21b-9b28f7aa8223" targetNamespace="http://schemas.microsoft.com/office/2006/metadata/properties" ma:root="true" ma:fieldsID="db32ac51ecf079765b50629cfc5e1a72" ns3:_="" ns4:_="" ns5:_="" ns6:_="">
    <xsd:import namespace="4e9c2f0c-7bf8-49af-8356-cbf363fc78a7"/>
    <xsd:import namespace="cc625d36-bb37-4650-91b9-0c96159295ba"/>
    <xsd:import namespace="9c9941df-7074-4a92-bf99-225d24d78d61"/>
    <xsd:import namespace="92ffc5e4-5e54-4abf-b21b-9b28f7aa8223"/>
    <xsd:element name="properties">
      <xsd:complexType>
        <xsd:sequence>
          <xsd:element name="documentManagement">
            <xsd:complexType>
              <xsd:all>
                <xsd:element ref="ns3:DirtyMigration"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e397ccb7-73d6-4a62-9d59-6831fe3c7f77}" ma:internalName="TaxCatchAll" ma:showField="CatchAllData" ma:web="812c4fdf-ad8f-4c0f-b0c1-f4718d7ccc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2034166f-d21d-4fa3-b8c9-86d53c893ba5</RD_Svars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7B4C-00DD-47FB-A440-15004E7D203F}">
  <ds:schemaRefs>
    <ds:schemaRef ds:uri="Microsoft.SharePoint.Taxonomy.ContentTypeSync"/>
  </ds:schemaRefs>
</ds:datastoreItem>
</file>

<file path=customXml/itemProps2.xml><?xml version="1.0" encoding="utf-8"?>
<ds:datastoreItem xmlns:ds="http://schemas.openxmlformats.org/officeDocument/2006/customXml" ds:itemID="{4CE69D93-BCD2-4E88-AEE6-ED977EB9D532}"/>
</file>

<file path=customXml/itemProps3.xml><?xml version="1.0" encoding="utf-8"?>
<ds:datastoreItem xmlns:ds="http://schemas.openxmlformats.org/officeDocument/2006/customXml" ds:itemID="{3703E0EB-DD12-4BCA-BF2E-D3B3DB030134}">
  <ds:schemaRefs>
    <ds:schemaRef ds:uri="http://lp/documentinfo/RK"/>
  </ds:schemaRefs>
</ds:datastoreItem>
</file>

<file path=customXml/itemProps4.xml><?xml version="1.0" encoding="utf-8"?>
<ds:datastoreItem xmlns:ds="http://schemas.openxmlformats.org/officeDocument/2006/customXml" ds:itemID="{F2B9A2E7-6E75-4202-80FB-BC894F59B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9c9941df-7074-4a92-bf99-225d24d78d61"/>
    <ds:schemaRef ds:uri="92ffc5e4-5e54-4abf-b21b-9b28f7aa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692FDE-9DB1-444C-83FD-6CDFBDEA34E6}">
  <ds:schemaRefs>
    <ds:schemaRef ds:uri="http://schemas.microsoft.com/office/2006/metadata/properties"/>
    <ds:schemaRef ds:uri="http://schemas.microsoft.com/office/infopath/2007/PartnerControls"/>
    <ds:schemaRef ds:uri="cc625d36-bb37-4650-91b9-0c96159295ba"/>
    <ds:schemaRef ds:uri="4e9c2f0c-7bf8-49af-8356-cbf363fc78a7"/>
  </ds:schemaRefs>
</ds:datastoreItem>
</file>

<file path=customXml/itemProps6.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7.xml><?xml version="1.0" encoding="utf-8"?>
<ds:datastoreItem xmlns:ds="http://schemas.openxmlformats.org/officeDocument/2006/customXml" ds:itemID="{54AA040D-2B86-40DE-A109-7911D373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167</Words>
  <Characters>891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Tidström</dc:creator>
  <cp:keywords/>
  <dc:description/>
  <cp:lastModifiedBy>Peter Kalliopuro</cp:lastModifiedBy>
  <cp:revision>2</cp:revision>
  <cp:lastPrinted>2019-06-20T10:38:00Z</cp:lastPrinted>
  <dcterms:created xsi:type="dcterms:W3CDTF">2019-06-25T07:55:00Z</dcterms:created>
  <dcterms:modified xsi:type="dcterms:W3CDTF">2019-06-25T07:55:00Z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ies>
</file>