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85A06" w14:textId="3E19CDC4" w:rsidR="00F653E2" w:rsidRPr="00F653E2" w:rsidRDefault="00EF4E42" w:rsidP="00F653E2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</w:t>
      </w:r>
      <w:r w:rsidR="00F653E2">
        <w:t xml:space="preserve">810 </w:t>
      </w:r>
      <w:r w:rsidR="00F653E2" w:rsidRPr="00F653E2">
        <w:t>Elin Segerlind (V)</w:t>
      </w:r>
      <w:r w:rsidR="00461C1E">
        <w:t xml:space="preserve"> N</w:t>
      </w:r>
      <w:r w:rsidR="00F653E2">
        <w:t>y</w:t>
      </w:r>
      <w:r w:rsidR="00F653E2" w:rsidRPr="00F653E2">
        <w:t>ckelbiotopsbegreppet</w:t>
      </w:r>
    </w:p>
    <w:p w14:paraId="1AE1AEC6" w14:textId="58C08DBD" w:rsidR="00D526F6" w:rsidRDefault="00541763" w:rsidP="00FE4142">
      <w:pPr>
        <w:pStyle w:val="Brdtext"/>
      </w:pPr>
      <w:r>
        <w:t xml:space="preserve">Elin Segerlind har frågat mig </w:t>
      </w:r>
      <w:r w:rsidR="00E764C0">
        <w:t xml:space="preserve">om </w:t>
      </w:r>
      <w:r>
        <w:t>jag avser vidta åtgärder för att säkerställa att nyckelbiotopsbegreppet inte urholkas och att skogar med</w:t>
      </w:r>
      <w:r w:rsidR="00461C1E">
        <w:t xml:space="preserve"> höga naturvärden inte avverkas.</w:t>
      </w:r>
    </w:p>
    <w:p w14:paraId="34FF7270" w14:textId="02FBD073" w:rsidR="00474DDD" w:rsidRDefault="002148B4" w:rsidP="00FE4142">
      <w:pPr>
        <w:pStyle w:val="Brdtext"/>
      </w:pPr>
      <w:r>
        <w:t xml:space="preserve">Begreppet nyckelbiotop är inte reglerat </w:t>
      </w:r>
      <w:r w:rsidR="003F0173">
        <w:t xml:space="preserve">i någon </w:t>
      </w:r>
      <w:r>
        <w:t xml:space="preserve">författning och utgör därmed </w:t>
      </w:r>
      <w:r w:rsidR="000742E4">
        <w:t xml:space="preserve">heller </w:t>
      </w:r>
      <w:r>
        <w:t xml:space="preserve">ingen egen </w:t>
      </w:r>
      <w:r w:rsidR="00474DDD">
        <w:t>skyddsform</w:t>
      </w:r>
      <w:r>
        <w:t xml:space="preserve">. </w:t>
      </w:r>
      <w:r w:rsidR="00474DDD">
        <w:t xml:space="preserve">Registrerade nyckelbiotoper </w:t>
      </w:r>
      <w:r w:rsidR="000C3BB2">
        <w:t xml:space="preserve">kan däremot </w:t>
      </w:r>
      <w:r w:rsidR="00474DDD">
        <w:t>utgör</w:t>
      </w:r>
      <w:r w:rsidR="000C3BB2">
        <w:t>a</w:t>
      </w:r>
      <w:r w:rsidR="00474DDD">
        <w:t xml:space="preserve"> ett kunskapsunderlag där markägare och andra verksamhetsutövare </w:t>
      </w:r>
      <w:r w:rsidR="000C3BB2">
        <w:t xml:space="preserve">kan välja </w:t>
      </w:r>
      <w:r w:rsidR="00474DDD">
        <w:t xml:space="preserve">vilka </w:t>
      </w:r>
      <w:r w:rsidR="00DA43C6">
        <w:t>områden s</w:t>
      </w:r>
      <w:r w:rsidR="00474DDD">
        <w:t xml:space="preserve">om kan undantas </w:t>
      </w:r>
      <w:r w:rsidR="000C3BB2">
        <w:t xml:space="preserve">endera som formellt områdesskydd eller som </w:t>
      </w:r>
      <w:r w:rsidR="00474DDD">
        <w:t xml:space="preserve">frivillig avsättning. </w:t>
      </w:r>
    </w:p>
    <w:p w14:paraId="4CD877B2" w14:textId="7D1EF0D2" w:rsidR="00D25AEF" w:rsidRDefault="00D25AEF" w:rsidP="00FE4142">
      <w:pPr>
        <w:pStyle w:val="Brdtext"/>
      </w:pPr>
      <w:bookmarkStart w:id="2" w:name="_Hlk12352717"/>
      <w:r w:rsidRPr="00D25AEF">
        <w:t xml:space="preserve">Regeringen </w:t>
      </w:r>
      <w:r w:rsidR="002E65FA">
        <w:t xml:space="preserve">uppdrog </w:t>
      </w:r>
      <w:r w:rsidRPr="00D25AEF">
        <w:t xml:space="preserve">i maj 2018 </w:t>
      </w:r>
      <w:r w:rsidR="002E65FA">
        <w:t xml:space="preserve">åt </w:t>
      </w:r>
      <w:r w:rsidRPr="00D25AEF">
        <w:t xml:space="preserve">Skogsstyrelsen att genomföra en landsomfattande nyckelbiotopsinventering. I uppdraget </w:t>
      </w:r>
      <w:r w:rsidR="003F0173">
        <w:t xml:space="preserve">ingick att också </w:t>
      </w:r>
      <w:r w:rsidRPr="00D25AEF">
        <w:t xml:space="preserve">utveckla metoden </w:t>
      </w:r>
      <w:r w:rsidR="003F0173">
        <w:t xml:space="preserve">för </w:t>
      </w:r>
      <w:r w:rsidRPr="00D25AEF">
        <w:t>nordvästra Sverige</w:t>
      </w:r>
      <w:r w:rsidR="003F0173">
        <w:t xml:space="preserve"> så att hänsyn</w:t>
      </w:r>
      <w:r w:rsidRPr="00D25AEF">
        <w:t xml:space="preserve"> tas till </w:t>
      </w:r>
      <w:r w:rsidR="00264905" w:rsidRPr="00D25AEF">
        <w:t>de lokala</w:t>
      </w:r>
      <w:r w:rsidR="00264905">
        <w:t xml:space="preserve"> och regionala förutsättningarna i utpekandet</w:t>
      </w:r>
      <w:r w:rsidRPr="00D25AEF">
        <w:t xml:space="preserve">. </w:t>
      </w:r>
      <w:r w:rsidR="00E14873">
        <w:t xml:space="preserve">Regeringen </w:t>
      </w:r>
      <w:r w:rsidR="003F0173">
        <w:t>betona</w:t>
      </w:r>
      <w:r w:rsidR="00E14873">
        <w:t xml:space="preserve">de i uppdraget </w:t>
      </w:r>
      <w:r w:rsidR="00BC1990">
        <w:t xml:space="preserve">vikten av </w:t>
      </w:r>
      <w:r w:rsidR="00E14873">
        <w:t xml:space="preserve">att avgränsning </w:t>
      </w:r>
      <w:r w:rsidRPr="00D25AEF">
        <w:t xml:space="preserve">av nyckelbiotoper </w:t>
      </w:r>
      <w:r w:rsidR="003F0173">
        <w:t xml:space="preserve">fortsättningsvis </w:t>
      </w:r>
      <w:r w:rsidRPr="00D25AEF">
        <w:t>görs med transparens, objektivitet och förutsägbarhet</w:t>
      </w:r>
      <w:r w:rsidR="003F0173">
        <w:t xml:space="preserve"> vilket </w:t>
      </w:r>
      <w:r w:rsidR="00F033B6">
        <w:t>ökar acceptansen för metoden och begreppet</w:t>
      </w:r>
      <w:r w:rsidR="003F0173">
        <w:t xml:space="preserve">.  </w:t>
      </w:r>
      <w:r w:rsidRPr="00D25AEF">
        <w:t xml:space="preserve"> </w:t>
      </w:r>
    </w:p>
    <w:bookmarkEnd w:id="2"/>
    <w:p w14:paraId="6CDB83F3" w14:textId="76C92248" w:rsidR="00FE4142" w:rsidRDefault="00474DDD" w:rsidP="00FE4142">
      <w:pPr>
        <w:pStyle w:val="Brdtext"/>
      </w:pPr>
      <w:r>
        <w:t>R</w:t>
      </w:r>
      <w:r w:rsidR="00FE4142" w:rsidRPr="00B56A87">
        <w:t xml:space="preserve">egeringens </w:t>
      </w:r>
      <w:r w:rsidR="00FE4142">
        <w:t xml:space="preserve">satsningar för att </w:t>
      </w:r>
      <w:r w:rsidR="00FE4142" w:rsidRPr="00B56A87">
        <w:t xml:space="preserve">skydda värdefull natur </w:t>
      </w:r>
      <w:r w:rsidR="00FE4142">
        <w:t>har varit och fortsätter</w:t>
      </w:r>
      <w:r w:rsidR="00BC1990">
        <w:t xml:space="preserve"> att</w:t>
      </w:r>
      <w:r w:rsidR="00FE4142">
        <w:t xml:space="preserve"> vara av </w:t>
      </w:r>
      <w:r w:rsidR="00FE4142" w:rsidRPr="00B56A87">
        <w:t>stor betydels</w:t>
      </w:r>
      <w:r w:rsidR="00FE4142">
        <w:t xml:space="preserve">e för den biologiska mångfalden vilket också bidrar till att nå etappmålet </w:t>
      </w:r>
      <w:r w:rsidR="00252848">
        <w:t xml:space="preserve">som bl.a. omfattar </w:t>
      </w:r>
      <w:r w:rsidR="00FE4142">
        <w:t xml:space="preserve">skydd av </w:t>
      </w:r>
      <w:r w:rsidR="00FE4142" w:rsidRPr="00B56A87">
        <w:t>skog</w:t>
      </w:r>
      <w:r w:rsidR="00252848">
        <w:t>ar med höga naturvärden</w:t>
      </w:r>
      <w:r>
        <w:t xml:space="preserve">. </w:t>
      </w:r>
      <w:r w:rsidR="00FE4142" w:rsidRPr="00B56A87">
        <w:t>Arealen formellt skyddad</w:t>
      </w:r>
      <w:r>
        <w:t xml:space="preserve">e skogar </w:t>
      </w:r>
      <w:r w:rsidR="00FE4142" w:rsidRPr="00B56A87">
        <w:t xml:space="preserve">är ojämnt fördelad över landet. Nedanför </w:t>
      </w:r>
      <w:r>
        <w:t xml:space="preserve">gränsen för </w:t>
      </w:r>
      <w:r w:rsidR="00FE4142" w:rsidRPr="00B56A87">
        <w:t>fjällnära</w:t>
      </w:r>
      <w:r>
        <w:t xml:space="preserve"> skog </w:t>
      </w:r>
      <w:r w:rsidR="00FE4142" w:rsidRPr="00B56A87">
        <w:t xml:space="preserve">är </w:t>
      </w:r>
      <w:r w:rsidR="000C3BB2">
        <w:t xml:space="preserve">cirka fyra </w:t>
      </w:r>
      <w:r w:rsidR="00FE4142" w:rsidRPr="00B56A87">
        <w:t xml:space="preserve">procent av </w:t>
      </w:r>
      <w:r w:rsidR="00D512E5">
        <w:t xml:space="preserve">all </w:t>
      </w:r>
      <w:r w:rsidR="00FE4142">
        <w:t>skogsmark formellt skyddad medan cirka 5</w:t>
      </w:r>
      <w:r w:rsidR="00DA116C">
        <w:t>6</w:t>
      </w:r>
      <w:r w:rsidR="00FE4142">
        <w:t xml:space="preserve"> procent </w:t>
      </w:r>
      <w:r w:rsidR="00DA116C">
        <w:t xml:space="preserve">av </w:t>
      </w:r>
      <w:r w:rsidR="00D512E5">
        <w:t xml:space="preserve">all </w:t>
      </w:r>
      <w:r w:rsidR="00FE4142">
        <w:t xml:space="preserve">skogsmarken ovan </w:t>
      </w:r>
      <w:r>
        <w:t xml:space="preserve">den </w:t>
      </w:r>
      <w:r w:rsidR="00FE4142">
        <w:t>gränsen</w:t>
      </w:r>
      <w:r w:rsidR="00FA464D">
        <w:t xml:space="preserve"> är skyddad</w:t>
      </w:r>
      <w:r w:rsidR="00FE4142">
        <w:t xml:space="preserve">. Lägg därtill </w:t>
      </w:r>
      <w:r w:rsidR="00D633F8">
        <w:t xml:space="preserve">skogsbrukets egna </w:t>
      </w:r>
      <w:r w:rsidR="00FE4142">
        <w:t xml:space="preserve">frivilliga </w:t>
      </w:r>
      <w:r w:rsidR="00FE4142">
        <w:lastRenderedPageBreak/>
        <w:t xml:space="preserve">avsättningar </w:t>
      </w:r>
      <w:r w:rsidR="00252848">
        <w:t>av</w:t>
      </w:r>
      <w:r w:rsidR="00D633F8">
        <w:t xml:space="preserve"> </w:t>
      </w:r>
      <w:r w:rsidR="000C3BB2">
        <w:t xml:space="preserve">produktiv </w:t>
      </w:r>
      <w:r w:rsidR="00D633F8">
        <w:t>skogsmark.</w:t>
      </w:r>
      <w:r w:rsidR="002148B4">
        <w:t xml:space="preserve"> Det </w:t>
      </w:r>
      <w:r w:rsidR="000742E4">
        <w:t xml:space="preserve">här är </w:t>
      </w:r>
      <w:r w:rsidR="002148B4">
        <w:t>lovvärt och något vi ska vara stolta över.</w:t>
      </w:r>
      <w:r w:rsidR="000C3BB2">
        <w:t xml:space="preserve"> </w:t>
      </w:r>
      <w:r w:rsidR="00D633F8">
        <w:t xml:space="preserve">  </w:t>
      </w:r>
      <w:r w:rsidR="00FE4142">
        <w:t xml:space="preserve"> </w:t>
      </w:r>
    </w:p>
    <w:p w14:paraId="5E05B651" w14:textId="67BDE4F2" w:rsidR="00010E5B" w:rsidRPr="00630DFC" w:rsidRDefault="00F033B6" w:rsidP="00630DFC">
      <w:pPr>
        <w:pStyle w:val="Brdtext"/>
      </w:pPr>
      <w:bookmarkStart w:id="3" w:name="_Hlk12352805"/>
      <w:r>
        <w:t>I den s</w:t>
      </w:r>
      <w:r w:rsidR="00B56A87">
        <w:t>akpolitiska överenskommelsen</w:t>
      </w:r>
      <w:r w:rsidR="000C3BB2">
        <w:t xml:space="preserve"> som regeringen ingått med Liberalerna och Centerpartiet</w:t>
      </w:r>
      <w:r>
        <w:t xml:space="preserve">, </w:t>
      </w:r>
      <w:r w:rsidR="000E5F1D">
        <w:t>Januariavtalet</w:t>
      </w:r>
      <w:r>
        <w:t xml:space="preserve">, står </w:t>
      </w:r>
      <w:r w:rsidR="00CE53FC">
        <w:t xml:space="preserve">bl.a. </w:t>
      </w:r>
      <w:r>
        <w:t xml:space="preserve">att </w:t>
      </w:r>
      <w:r w:rsidR="00E764C0" w:rsidRPr="00E764C0">
        <w:t xml:space="preserve">naturvården </w:t>
      </w:r>
      <w:r w:rsidR="00D633F8">
        <w:t xml:space="preserve">fortsättningsvis </w:t>
      </w:r>
      <w:r w:rsidR="002148B4">
        <w:t xml:space="preserve">ska </w:t>
      </w:r>
      <w:r w:rsidR="00E764C0" w:rsidRPr="00E764C0">
        <w:t>stärkas på ett sätt som bygger på legitimitet hos de männis</w:t>
      </w:r>
      <w:r w:rsidR="00B56A87">
        <w:t>kor och verksamheter som berörs</w:t>
      </w:r>
      <w:r w:rsidR="00FE4142">
        <w:t xml:space="preserve">.  </w:t>
      </w:r>
      <w:r w:rsidR="00326B96">
        <w:t xml:space="preserve">I enlighet med avtalet kommer regeringen </w:t>
      </w:r>
      <w:r w:rsidR="00FE4142">
        <w:t>tillsätta u</w:t>
      </w:r>
      <w:r w:rsidR="00FE4142" w:rsidRPr="00FE4142">
        <w:t>tredningar om stärkt äganderätt, nya flexibla skydds- och ersättningsformer samt hur internationella åtaganden om biologisk mångfald ska kunna förenas med en växande cirkulär bioekonomi</w:t>
      </w:r>
      <w:r w:rsidR="00FE4142">
        <w:t>.</w:t>
      </w:r>
      <w:r w:rsidR="000C3BB2">
        <w:t xml:space="preserve"> Vidare </w:t>
      </w:r>
      <w:r w:rsidR="00326B96">
        <w:t xml:space="preserve">står </w:t>
      </w:r>
      <w:r w:rsidR="002148B4">
        <w:t xml:space="preserve">i avtalet att den </w:t>
      </w:r>
      <w:r w:rsidR="000C3BB2" w:rsidRPr="000C3BB2">
        <w:t>utökade</w:t>
      </w:r>
      <w:r w:rsidR="002148B4">
        <w:t xml:space="preserve"> </w:t>
      </w:r>
      <w:r w:rsidR="000C3BB2" w:rsidRPr="000C3BB2">
        <w:t xml:space="preserve">nyckelbiotopsinventeringen </w:t>
      </w:r>
      <w:r w:rsidR="000C3BB2">
        <w:t xml:space="preserve">inte </w:t>
      </w:r>
      <w:r w:rsidR="002148B4">
        <w:t xml:space="preserve">ska </w:t>
      </w:r>
      <w:r w:rsidR="000C3BB2">
        <w:t>återupptas</w:t>
      </w:r>
      <w:r w:rsidR="00CE0045">
        <w:t>, vilket regeringen nyligen har beslutat om</w:t>
      </w:r>
      <w:r w:rsidR="000C3BB2">
        <w:t>.</w:t>
      </w:r>
      <w:r w:rsidR="00D25AEF">
        <w:t xml:space="preserve"> </w:t>
      </w:r>
      <w:bookmarkEnd w:id="3"/>
      <w:r w:rsidR="00CE0045">
        <w:t xml:space="preserve"> </w:t>
      </w:r>
    </w:p>
    <w:p w14:paraId="1C303963" w14:textId="5A6ACA24" w:rsidR="00EF4E42" w:rsidRDefault="00EF4E4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0E756B7AC75428D9C7F7D649EBF0A11"/>
          </w:placeholder>
          <w:dataBinding w:prefixMappings="xmlns:ns0='http://lp/documentinfo/RK' " w:xpath="/ns0:DocumentInfo[1]/ns0:BaseInfo[1]/ns0:HeaderDate[1]" w:storeItemID="{4BFC0181-A261-4E7A-8278-012F49C364B8}"/>
          <w:date w:fullDate="2019-07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526F6">
            <w:t>8 juli 2019</w:t>
          </w:r>
        </w:sdtContent>
      </w:sdt>
    </w:p>
    <w:p w14:paraId="01165D64" w14:textId="77777777" w:rsidR="00EF4E42" w:rsidRDefault="00EF4E42" w:rsidP="004E7A8F">
      <w:pPr>
        <w:pStyle w:val="Brdtextutanavstnd"/>
      </w:pPr>
    </w:p>
    <w:p w14:paraId="5209714F" w14:textId="77777777" w:rsidR="00EF4E42" w:rsidRDefault="00EF4E42" w:rsidP="004E7A8F">
      <w:pPr>
        <w:pStyle w:val="Brdtextutanavstnd"/>
      </w:pPr>
    </w:p>
    <w:p w14:paraId="4F4CD571" w14:textId="77777777" w:rsidR="00EF4E42" w:rsidRDefault="00EF4E42" w:rsidP="004E7A8F">
      <w:pPr>
        <w:pStyle w:val="Brdtextutanavstnd"/>
      </w:pPr>
    </w:p>
    <w:p w14:paraId="486FFF8F" w14:textId="51931A70" w:rsidR="00EF4E42" w:rsidRPr="00DB48AB" w:rsidRDefault="000C3BB2" w:rsidP="00DB48AB">
      <w:pPr>
        <w:pStyle w:val="Brdtext"/>
      </w:pPr>
      <w:r>
        <w:t xml:space="preserve">Jennie Nilsson </w:t>
      </w:r>
    </w:p>
    <w:sectPr w:rsidR="00EF4E42" w:rsidRPr="00DB48AB" w:rsidSect="00571A0B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A471E" w14:textId="77777777" w:rsidR="00EF4E42" w:rsidRDefault="00EF4E42" w:rsidP="00A87A54">
      <w:pPr>
        <w:spacing w:after="0" w:line="240" w:lineRule="auto"/>
      </w:pPr>
      <w:r>
        <w:separator/>
      </w:r>
    </w:p>
  </w:endnote>
  <w:endnote w:type="continuationSeparator" w:id="0">
    <w:p w14:paraId="2F2D324C" w14:textId="77777777" w:rsidR="00EF4E42" w:rsidRDefault="00EF4E4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D7A72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07836B5" w14:textId="10FAF2E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9158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9158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3A6B45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235591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D6185A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DEF10F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EAC2AB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C11E232" w14:textId="77777777" w:rsidTr="00C26068">
      <w:trPr>
        <w:trHeight w:val="227"/>
      </w:trPr>
      <w:tc>
        <w:tcPr>
          <w:tcW w:w="4074" w:type="dxa"/>
        </w:tcPr>
        <w:p w14:paraId="676A717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990336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51F6CE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513C0" w14:textId="77777777" w:rsidR="00EF4E42" w:rsidRDefault="00EF4E42" w:rsidP="00A87A54">
      <w:pPr>
        <w:spacing w:after="0" w:line="240" w:lineRule="auto"/>
      </w:pPr>
      <w:r>
        <w:separator/>
      </w:r>
    </w:p>
  </w:footnote>
  <w:footnote w:type="continuationSeparator" w:id="0">
    <w:p w14:paraId="71290BAA" w14:textId="77777777" w:rsidR="00EF4E42" w:rsidRDefault="00EF4E4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F4E42" w14:paraId="1DEBBDE4" w14:textId="77777777" w:rsidTr="00C93EBA">
      <w:trPr>
        <w:trHeight w:val="227"/>
      </w:trPr>
      <w:tc>
        <w:tcPr>
          <w:tcW w:w="5534" w:type="dxa"/>
        </w:tcPr>
        <w:p w14:paraId="294E20A2" w14:textId="77777777" w:rsidR="00EF4E42" w:rsidRPr="007D73AB" w:rsidRDefault="00EF4E42">
          <w:pPr>
            <w:pStyle w:val="Sidhuvud"/>
          </w:pPr>
        </w:p>
      </w:tc>
      <w:tc>
        <w:tcPr>
          <w:tcW w:w="3170" w:type="dxa"/>
          <w:vAlign w:val="bottom"/>
        </w:tcPr>
        <w:p w14:paraId="3546B920" w14:textId="77777777" w:rsidR="00EF4E42" w:rsidRPr="007D73AB" w:rsidRDefault="00EF4E42" w:rsidP="00340DE0">
          <w:pPr>
            <w:pStyle w:val="Sidhuvud"/>
          </w:pPr>
        </w:p>
      </w:tc>
      <w:tc>
        <w:tcPr>
          <w:tcW w:w="1134" w:type="dxa"/>
        </w:tcPr>
        <w:p w14:paraId="7538C508" w14:textId="77777777" w:rsidR="00EF4E42" w:rsidRDefault="00EF4E42" w:rsidP="005A703A">
          <w:pPr>
            <w:pStyle w:val="Sidhuvud"/>
          </w:pPr>
        </w:p>
      </w:tc>
    </w:tr>
    <w:tr w:rsidR="00EF4E42" w14:paraId="4361B503" w14:textId="77777777" w:rsidTr="00C93EBA">
      <w:trPr>
        <w:trHeight w:val="1928"/>
      </w:trPr>
      <w:tc>
        <w:tcPr>
          <w:tcW w:w="5534" w:type="dxa"/>
        </w:tcPr>
        <w:p w14:paraId="77E0A293" w14:textId="77777777" w:rsidR="00EF4E42" w:rsidRPr="00340DE0" w:rsidRDefault="00EF4E4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870CAD8" wp14:editId="7A229E0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FC9DDEE" w14:textId="77777777" w:rsidR="00EF4E42" w:rsidRPr="00710A6C" w:rsidRDefault="00EF4E42" w:rsidP="00EE3C0F">
          <w:pPr>
            <w:pStyle w:val="Sidhuvud"/>
            <w:rPr>
              <w:b/>
            </w:rPr>
          </w:pPr>
        </w:p>
        <w:p w14:paraId="7E53EF77" w14:textId="77777777" w:rsidR="00EF4E42" w:rsidRDefault="00EF4E42" w:rsidP="00EE3C0F">
          <w:pPr>
            <w:pStyle w:val="Sidhuvud"/>
          </w:pPr>
        </w:p>
        <w:p w14:paraId="751699BE" w14:textId="77777777" w:rsidR="00EF4E42" w:rsidRDefault="00EF4E42" w:rsidP="00EE3C0F">
          <w:pPr>
            <w:pStyle w:val="Sidhuvud"/>
          </w:pPr>
        </w:p>
        <w:p w14:paraId="7F15156A" w14:textId="77777777" w:rsidR="00EF4E42" w:rsidRDefault="00EF4E4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4F319D26A244CD7A5BB4C28652E62D7"/>
            </w:placeholder>
            <w:dataBinding w:prefixMappings="xmlns:ns0='http://lp/documentinfo/RK' " w:xpath="/ns0:DocumentInfo[1]/ns0:BaseInfo[1]/ns0:Dnr[1]" w:storeItemID="{4BFC0181-A261-4E7A-8278-012F49C364B8}"/>
            <w:text/>
          </w:sdtPr>
          <w:sdtEndPr/>
          <w:sdtContent>
            <w:p w14:paraId="66E38C66" w14:textId="52DEE417" w:rsidR="00EF4E42" w:rsidRDefault="00E14873" w:rsidP="00EE3C0F">
              <w:pPr>
                <w:pStyle w:val="Sidhuvud"/>
              </w:pPr>
              <w:r w:rsidRPr="00E14873">
                <w:t>N2019/02224/SMF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C9E6337441B4428A4686793E5B296AA"/>
            </w:placeholder>
            <w:showingPlcHdr/>
            <w:dataBinding w:prefixMappings="xmlns:ns0='http://lp/documentinfo/RK' " w:xpath="/ns0:DocumentInfo[1]/ns0:BaseInfo[1]/ns0:DocNumber[1]" w:storeItemID="{4BFC0181-A261-4E7A-8278-012F49C364B8}"/>
            <w:text/>
          </w:sdtPr>
          <w:sdtEndPr/>
          <w:sdtContent>
            <w:p w14:paraId="428E1FDD" w14:textId="77777777" w:rsidR="00EF4E42" w:rsidRDefault="00EF4E4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1692FF5" w14:textId="77777777" w:rsidR="00EF4E42" w:rsidRDefault="00EF4E42" w:rsidP="00EE3C0F">
          <w:pPr>
            <w:pStyle w:val="Sidhuvud"/>
          </w:pPr>
        </w:p>
      </w:tc>
      <w:tc>
        <w:tcPr>
          <w:tcW w:w="1134" w:type="dxa"/>
        </w:tcPr>
        <w:p w14:paraId="1B61BF92" w14:textId="77777777" w:rsidR="00EF4E42" w:rsidRDefault="00EF4E42" w:rsidP="0094502D">
          <w:pPr>
            <w:pStyle w:val="Sidhuvud"/>
          </w:pPr>
        </w:p>
        <w:p w14:paraId="0FFEF74B" w14:textId="77777777" w:rsidR="00EF4E42" w:rsidRPr="0094502D" w:rsidRDefault="00EF4E42" w:rsidP="00EC71A6">
          <w:pPr>
            <w:pStyle w:val="Sidhuvud"/>
          </w:pPr>
        </w:p>
      </w:tc>
    </w:tr>
    <w:tr w:rsidR="00EF4E42" w14:paraId="3B2A33AC" w14:textId="77777777" w:rsidTr="00C93EBA">
      <w:trPr>
        <w:trHeight w:val="2268"/>
      </w:trPr>
      <w:bookmarkStart w:id="4" w:name="_Hlk12460350" w:displacedByCustomXml="next"/>
      <w:sdt>
        <w:sdtPr>
          <w:rPr>
            <w:b/>
          </w:rPr>
          <w:alias w:val="SenderText"/>
          <w:tag w:val="ccRKShow_SenderText"/>
          <w:id w:val="1374046025"/>
          <w:placeholder>
            <w:docPart w:val="BF0D55BFBDE7446BB439870AD2E6A97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66A19D8" w14:textId="77777777" w:rsidR="00EF4E42" w:rsidRPr="00EF4E42" w:rsidRDefault="00EF4E42" w:rsidP="00340DE0">
              <w:pPr>
                <w:pStyle w:val="Sidhuvud"/>
                <w:rPr>
                  <w:b/>
                </w:rPr>
              </w:pPr>
              <w:r w:rsidRPr="00EF4E42">
                <w:rPr>
                  <w:b/>
                </w:rPr>
                <w:t>Näringsdepartementet</w:t>
              </w:r>
            </w:p>
            <w:p w14:paraId="08639A07" w14:textId="79443F07" w:rsidR="00C220F8" w:rsidRDefault="00D25AEF" w:rsidP="00340DE0">
              <w:pPr>
                <w:pStyle w:val="Sidhuvud"/>
              </w:pPr>
              <w:r>
                <w:t>Landsbygd</w:t>
              </w:r>
              <w:r w:rsidR="00E14873">
                <w:t>sminister</w:t>
              </w:r>
            </w:p>
            <w:p w14:paraId="18FC38F8" w14:textId="77777777" w:rsidR="00D7037C" w:rsidRDefault="00D7037C" w:rsidP="00340DE0">
              <w:pPr>
                <w:pStyle w:val="Sidhuvud"/>
              </w:pPr>
            </w:p>
            <w:p w14:paraId="7F6E4091" w14:textId="7720AD0C" w:rsidR="00EF4E42" w:rsidRPr="00D7037C" w:rsidRDefault="00EF4E42" w:rsidP="00340DE0">
              <w:pPr>
                <w:pStyle w:val="Sidhuvud"/>
              </w:pPr>
            </w:p>
          </w:tc>
          <w:bookmarkEnd w:id="4" w:displacedByCustomXml="next"/>
          <w:bookmarkStart w:id="5" w:name="_Hlk12460431" w:displacedByCustomXml="next"/>
        </w:sdtContent>
      </w:sdt>
      <w:bookmarkEnd w:id="5" w:displacedByCustomXml="prev"/>
      <w:sdt>
        <w:sdtPr>
          <w:alias w:val="Recipient"/>
          <w:tag w:val="ccRKShow_Recipient"/>
          <w:id w:val="-28344517"/>
          <w:placeholder>
            <w:docPart w:val="F29FB379E2E34C0EA8FDEB668AA2705C"/>
          </w:placeholder>
          <w:dataBinding w:prefixMappings="xmlns:ns0='http://lp/documentinfo/RK' " w:xpath="/ns0:DocumentInfo[1]/ns0:BaseInfo[1]/ns0:Recipient[1]" w:storeItemID="{4BFC0181-A261-4E7A-8278-012F49C364B8}"/>
          <w:text w:multiLine="1"/>
        </w:sdtPr>
        <w:sdtEndPr/>
        <w:sdtContent>
          <w:tc>
            <w:tcPr>
              <w:tcW w:w="3170" w:type="dxa"/>
            </w:tcPr>
            <w:p w14:paraId="43AFF75B" w14:textId="3B3769BC" w:rsidR="00EF4E42" w:rsidRDefault="00461C1E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50B1417D" w14:textId="77777777" w:rsidR="00EF4E42" w:rsidRDefault="00EF4E42" w:rsidP="003E6020">
          <w:pPr>
            <w:pStyle w:val="Sidhuvud"/>
          </w:pPr>
        </w:p>
      </w:tc>
    </w:tr>
  </w:tbl>
  <w:p w14:paraId="5D0D307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C1A64"/>
    <w:multiLevelType w:val="hybridMultilevel"/>
    <w:tmpl w:val="3AFADC82"/>
    <w:lvl w:ilvl="0" w:tplc="C278FA26">
      <w:start w:val="2015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42"/>
    <w:rsid w:val="00000290"/>
    <w:rsid w:val="00001068"/>
    <w:rsid w:val="0000412C"/>
    <w:rsid w:val="00004D5C"/>
    <w:rsid w:val="00005F68"/>
    <w:rsid w:val="00006CA7"/>
    <w:rsid w:val="00010E5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42E4"/>
    <w:rsid w:val="000757FC"/>
    <w:rsid w:val="00076667"/>
    <w:rsid w:val="00080631"/>
    <w:rsid w:val="00082374"/>
    <w:rsid w:val="000862E0"/>
    <w:rsid w:val="000873C3"/>
    <w:rsid w:val="00091B2E"/>
    <w:rsid w:val="00093408"/>
    <w:rsid w:val="00093BBF"/>
    <w:rsid w:val="0009435C"/>
    <w:rsid w:val="000A13CA"/>
    <w:rsid w:val="000A456A"/>
    <w:rsid w:val="000A5E43"/>
    <w:rsid w:val="000B56A9"/>
    <w:rsid w:val="000C3BB2"/>
    <w:rsid w:val="000C61D1"/>
    <w:rsid w:val="000D31A9"/>
    <w:rsid w:val="000D370F"/>
    <w:rsid w:val="000D5449"/>
    <w:rsid w:val="000E12D9"/>
    <w:rsid w:val="000E431B"/>
    <w:rsid w:val="000E59A9"/>
    <w:rsid w:val="000E5F1D"/>
    <w:rsid w:val="000E638A"/>
    <w:rsid w:val="000E6472"/>
    <w:rsid w:val="000F00B8"/>
    <w:rsid w:val="000F1EA7"/>
    <w:rsid w:val="000F2084"/>
    <w:rsid w:val="000F2A8A"/>
    <w:rsid w:val="000F3A92"/>
    <w:rsid w:val="000F6462"/>
    <w:rsid w:val="000F6DCF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2DEF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8B4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2848"/>
    <w:rsid w:val="00260D2D"/>
    <w:rsid w:val="00261975"/>
    <w:rsid w:val="00264503"/>
    <w:rsid w:val="00264905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65FA"/>
    <w:rsid w:val="002E6EB8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B96"/>
    <w:rsid w:val="00326C03"/>
    <w:rsid w:val="00327474"/>
    <w:rsid w:val="003277B5"/>
    <w:rsid w:val="003342B4"/>
    <w:rsid w:val="00340AB0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032"/>
    <w:rsid w:val="003542C5"/>
    <w:rsid w:val="00365461"/>
    <w:rsid w:val="00370311"/>
    <w:rsid w:val="00380663"/>
    <w:rsid w:val="003853E3"/>
    <w:rsid w:val="0038587E"/>
    <w:rsid w:val="00390A8D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0173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1C1E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DDD"/>
    <w:rsid w:val="0047511B"/>
    <w:rsid w:val="0047715C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1763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6B1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4BCE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0DFC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F6D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9A6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07B7"/>
    <w:rsid w:val="007213D0"/>
    <w:rsid w:val="00732599"/>
    <w:rsid w:val="00743E09"/>
    <w:rsid w:val="00744220"/>
    <w:rsid w:val="00744FCC"/>
    <w:rsid w:val="00747B9C"/>
    <w:rsid w:val="00750C93"/>
    <w:rsid w:val="00754E24"/>
    <w:rsid w:val="007571A2"/>
    <w:rsid w:val="00757B3B"/>
    <w:rsid w:val="007618C5"/>
    <w:rsid w:val="00764FA6"/>
    <w:rsid w:val="00765294"/>
    <w:rsid w:val="00773075"/>
    <w:rsid w:val="00773F36"/>
    <w:rsid w:val="00775B29"/>
    <w:rsid w:val="00775BF6"/>
    <w:rsid w:val="00776254"/>
    <w:rsid w:val="007769FC"/>
    <w:rsid w:val="00777CFF"/>
    <w:rsid w:val="007815BC"/>
    <w:rsid w:val="00782B3F"/>
    <w:rsid w:val="00782E3C"/>
    <w:rsid w:val="007900CC"/>
    <w:rsid w:val="00791588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357E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3FD3"/>
    <w:rsid w:val="0086598E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4B6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3919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3F36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6A87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49E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1990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20F8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0E33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0045"/>
    <w:rsid w:val="00CE20BC"/>
    <w:rsid w:val="00CE53F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21EC"/>
    <w:rsid w:val="00D13433"/>
    <w:rsid w:val="00D13D8A"/>
    <w:rsid w:val="00D20DA7"/>
    <w:rsid w:val="00D249A5"/>
    <w:rsid w:val="00D25AEF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2E5"/>
    <w:rsid w:val="00D51C1C"/>
    <w:rsid w:val="00D526F6"/>
    <w:rsid w:val="00D5467F"/>
    <w:rsid w:val="00D55837"/>
    <w:rsid w:val="00D56A9F"/>
    <w:rsid w:val="00D57BA2"/>
    <w:rsid w:val="00D60F51"/>
    <w:rsid w:val="00D633F8"/>
    <w:rsid w:val="00D65C85"/>
    <w:rsid w:val="00D65E43"/>
    <w:rsid w:val="00D6730A"/>
    <w:rsid w:val="00D674A6"/>
    <w:rsid w:val="00D7037C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116C"/>
    <w:rsid w:val="00DA3456"/>
    <w:rsid w:val="00DA4084"/>
    <w:rsid w:val="00DA43C6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6D97"/>
    <w:rsid w:val="00E022DA"/>
    <w:rsid w:val="00E03BCB"/>
    <w:rsid w:val="00E124DC"/>
    <w:rsid w:val="00E14873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4C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35E2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4E42"/>
    <w:rsid w:val="00EF5127"/>
    <w:rsid w:val="00F033B6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4F3B"/>
    <w:rsid w:val="00F55AC7"/>
    <w:rsid w:val="00F55FC9"/>
    <w:rsid w:val="00F563CD"/>
    <w:rsid w:val="00F5663B"/>
    <w:rsid w:val="00F5674D"/>
    <w:rsid w:val="00F6392C"/>
    <w:rsid w:val="00F64256"/>
    <w:rsid w:val="00F653E2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64D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4142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1653E8"/>
  <w15:docId w15:val="{309ACBEF-1D5F-40D5-BE3E-63291614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rsid w:val="00010E5B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F319D26A244CD7A5BB4C28652E6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6A502-A481-4BBB-B9C3-86A0EC5692F8}"/>
      </w:docPartPr>
      <w:docPartBody>
        <w:p w:rsidR="00AB0520" w:rsidRDefault="0027072D" w:rsidP="0027072D">
          <w:pPr>
            <w:pStyle w:val="34F319D26A244CD7A5BB4C28652E62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9E6337441B4428A4686793E5B29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082F0-AF46-4F2D-88D4-FB2EBFE95541}"/>
      </w:docPartPr>
      <w:docPartBody>
        <w:p w:rsidR="00AB0520" w:rsidRDefault="0027072D" w:rsidP="0027072D">
          <w:pPr>
            <w:pStyle w:val="3C9E6337441B4428A4686793E5B296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0D55BFBDE7446BB439870AD2E6A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0D6F4-403E-403C-BCB3-E0F6C78660EF}"/>
      </w:docPartPr>
      <w:docPartBody>
        <w:p w:rsidR="00AB0520" w:rsidRDefault="0027072D" w:rsidP="0027072D">
          <w:pPr>
            <w:pStyle w:val="BF0D55BFBDE7446BB439870AD2E6A9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9FB379E2E34C0EA8FDEB668AA27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07C698-BECF-4CF0-9A47-D28601D0AF15}"/>
      </w:docPartPr>
      <w:docPartBody>
        <w:p w:rsidR="00AB0520" w:rsidRDefault="0027072D" w:rsidP="0027072D">
          <w:pPr>
            <w:pStyle w:val="F29FB379E2E34C0EA8FDEB668AA270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E756B7AC75428D9C7F7D649EBF0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C319D-F10D-4270-A180-117ABC5AA53D}"/>
      </w:docPartPr>
      <w:docPartBody>
        <w:p w:rsidR="00AB0520" w:rsidRDefault="0027072D" w:rsidP="0027072D">
          <w:pPr>
            <w:pStyle w:val="F0E756B7AC75428D9C7F7D649EBF0A1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2D"/>
    <w:rsid w:val="0027072D"/>
    <w:rsid w:val="00725FD4"/>
    <w:rsid w:val="00A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74E6EF8572F44919FC42689C26ADE80">
    <w:name w:val="674E6EF8572F44919FC42689C26ADE80"/>
    <w:rsid w:val="0027072D"/>
  </w:style>
  <w:style w:type="character" w:styleId="Platshllartext">
    <w:name w:val="Placeholder Text"/>
    <w:basedOn w:val="Standardstycketeckensnitt"/>
    <w:uiPriority w:val="99"/>
    <w:semiHidden/>
    <w:rsid w:val="00725FD4"/>
    <w:rPr>
      <w:noProof w:val="0"/>
      <w:color w:val="808080"/>
    </w:rPr>
  </w:style>
  <w:style w:type="paragraph" w:customStyle="1" w:styleId="E633C9BCC6A44F9EB0BAB291D3E3401E">
    <w:name w:val="E633C9BCC6A44F9EB0BAB291D3E3401E"/>
    <w:rsid w:val="0027072D"/>
  </w:style>
  <w:style w:type="paragraph" w:customStyle="1" w:styleId="12E57EB3E9A5432BB755B90D2916D2AF">
    <w:name w:val="12E57EB3E9A5432BB755B90D2916D2AF"/>
    <w:rsid w:val="0027072D"/>
  </w:style>
  <w:style w:type="paragraph" w:customStyle="1" w:styleId="52657CF434FB4D3DA90A3CFA7E9287B6">
    <w:name w:val="52657CF434FB4D3DA90A3CFA7E9287B6"/>
    <w:rsid w:val="0027072D"/>
  </w:style>
  <w:style w:type="paragraph" w:customStyle="1" w:styleId="34F319D26A244CD7A5BB4C28652E62D7">
    <w:name w:val="34F319D26A244CD7A5BB4C28652E62D7"/>
    <w:rsid w:val="0027072D"/>
  </w:style>
  <w:style w:type="paragraph" w:customStyle="1" w:styleId="3C9E6337441B4428A4686793E5B296AA">
    <w:name w:val="3C9E6337441B4428A4686793E5B296AA"/>
    <w:rsid w:val="0027072D"/>
  </w:style>
  <w:style w:type="paragraph" w:customStyle="1" w:styleId="6FCC585E7547440E99BBF98A775321AB">
    <w:name w:val="6FCC585E7547440E99BBF98A775321AB"/>
    <w:rsid w:val="0027072D"/>
  </w:style>
  <w:style w:type="paragraph" w:customStyle="1" w:styleId="95D3545234B74D4FAAF20F14D2204220">
    <w:name w:val="95D3545234B74D4FAAF20F14D2204220"/>
    <w:rsid w:val="0027072D"/>
  </w:style>
  <w:style w:type="paragraph" w:customStyle="1" w:styleId="D65D1775079A401496203C2C0AC444F5">
    <w:name w:val="D65D1775079A401496203C2C0AC444F5"/>
    <w:rsid w:val="0027072D"/>
  </w:style>
  <w:style w:type="paragraph" w:customStyle="1" w:styleId="BF0D55BFBDE7446BB439870AD2E6A972">
    <w:name w:val="BF0D55BFBDE7446BB439870AD2E6A972"/>
    <w:rsid w:val="0027072D"/>
  </w:style>
  <w:style w:type="paragraph" w:customStyle="1" w:styleId="F29FB379E2E34C0EA8FDEB668AA2705C">
    <w:name w:val="F29FB379E2E34C0EA8FDEB668AA2705C"/>
    <w:rsid w:val="0027072D"/>
  </w:style>
  <w:style w:type="paragraph" w:customStyle="1" w:styleId="56B76EC0846F4CF2816E1C96FBE9BB33">
    <w:name w:val="56B76EC0846F4CF2816E1C96FBE9BB33"/>
    <w:rsid w:val="0027072D"/>
  </w:style>
  <w:style w:type="paragraph" w:customStyle="1" w:styleId="CE03DB5241B048239FB298BB71357A28">
    <w:name w:val="CE03DB5241B048239FB298BB71357A28"/>
    <w:rsid w:val="0027072D"/>
  </w:style>
  <w:style w:type="paragraph" w:customStyle="1" w:styleId="B884EA6413ED40A3B16FAA356555B8F1">
    <w:name w:val="B884EA6413ED40A3B16FAA356555B8F1"/>
    <w:rsid w:val="0027072D"/>
  </w:style>
  <w:style w:type="paragraph" w:customStyle="1" w:styleId="646B4B8C59994D66AEF411B3A3BAADCF">
    <w:name w:val="646B4B8C59994D66AEF411B3A3BAADCF"/>
    <w:rsid w:val="0027072D"/>
  </w:style>
  <w:style w:type="paragraph" w:customStyle="1" w:styleId="46913CA8C69743D5959ADCBEA08B7959">
    <w:name w:val="46913CA8C69743D5959ADCBEA08B7959"/>
    <w:rsid w:val="0027072D"/>
  </w:style>
  <w:style w:type="paragraph" w:customStyle="1" w:styleId="F0E756B7AC75428D9C7F7D649EBF0A11">
    <w:name w:val="F0E756B7AC75428D9C7F7D649EBF0A11"/>
    <w:rsid w:val="0027072D"/>
  </w:style>
  <w:style w:type="paragraph" w:customStyle="1" w:styleId="0737A8F5A20E4B8D90BADDC307AE72FF">
    <w:name w:val="0737A8F5A20E4B8D90BADDC307AE72FF"/>
    <w:rsid w:val="0027072D"/>
  </w:style>
  <w:style w:type="paragraph" w:customStyle="1" w:styleId="F681EA9825E847E6AD0C848F358F5FAB">
    <w:name w:val="F681EA9825E847E6AD0C848F358F5FAB"/>
    <w:rsid w:val="00725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183c4b09-bcba-4bb3-95be-801e5e94758d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2019-07-08T00:00:00</HeaderDate>
    <Office/>
    <Dnr>N2019/02224/SMF</Dnr>
    <ParagrafNr/>
    <DocumentTitle/>
    <VisitingAddress/>
    <Extra1/>
    <Extra2/>
    <Extra3>Lars Beckman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8322-B472-4C06-8FF8-11E8D238B014}"/>
</file>

<file path=customXml/itemProps2.xml><?xml version="1.0" encoding="utf-8"?>
<ds:datastoreItem xmlns:ds="http://schemas.openxmlformats.org/officeDocument/2006/customXml" ds:itemID="{56BBBB7F-25D1-4C4B-8355-3F913773D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B0A4F-6EA5-4AB5-A220-B8E2E3A8EC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35670e95-d5a3-4c2b-9f0d-a339565e4e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FC0181-A261-4E7A-8278-012F49C364B8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5260BB9C-8462-4A87-B139-16B2EBA04FB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4BEB34-BEA7-4948-8FA1-BB75511B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Forslund</dc:creator>
  <cp:keywords/>
  <dc:description/>
  <cp:lastModifiedBy>Tobias Tengström</cp:lastModifiedBy>
  <cp:revision>2</cp:revision>
  <cp:lastPrinted>2019-07-03T11:37:00Z</cp:lastPrinted>
  <dcterms:created xsi:type="dcterms:W3CDTF">2019-07-08T08:31:00Z</dcterms:created>
  <dcterms:modified xsi:type="dcterms:W3CDTF">2019-07-08T08:31:00Z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c40a0103-d67a-4657-b232-b2aec43b1ffa</vt:lpwstr>
  </property>
</Properties>
</file>