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FA89" w14:textId="3793CC93" w:rsidR="00DA3935" w:rsidRDefault="00DA3935" w:rsidP="00DA0661">
      <w:pPr>
        <w:pStyle w:val="Rubrik"/>
      </w:pPr>
      <w:bookmarkStart w:id="0" w:name="Start"/>
      <w:bookmarkEnd w:id="0"/>
      <w:r>
        <w:t>S</w:t>
      </w:r>
      <w:r w:rsidR="00C67A39">
        <w:t>var på fråga 2018/19:353</w:t>
      </w:r>
      <w:r>
        <w:t xml:space="preserve"> av </w:t>
      </w:r>
      <w:sdt>
        <w:sdtPr>
          <w:alias w:val="Frågeställare"/>
          <w:tag w:val="delete"/>
          <w:id w:val="-211816850"/>
          <w:placeholder>
            <w:docPart w:val="0364540BC42D4157993C6719DEC32B5F"/>
          </w:placeholder>
          <w:dataBinding w:prefixMappings="xmlns:ns0='http://lp/documentinfo/RK' " w:xpath="/ns0:DocumentInfo[1]/ns0:BaseInfo[1]/ns0:Extra3[1]" w:storeItemID="{9AF4F19A-0DD7-4AE6-887C-A965793B8F82}"/>
          <w:text/>
        </w:sdtPr>
        <w:sdtEndPr/>
        <w:sdtContent>
          <w:r w:rsidR="00C67A39">
            <w:t>Sten Bergheden</w:t>
          </w:r>
        </w:sdtContent>
      </w:sdt>
      <w:r>
        <w:t xml:space="preserve"> (</w:t>
      </w:r>
      <w:sdt>
        <w:sdtPr>
          <w:alias w:val="Parti"/>
          <w:tag w:val="Parti_delete"/>
          <w:id w:val="1620417071"/>
          <w:placeholder>
            <w:docPart w:val="C1DAEDFD1C644CF6B8C3C3E71999D80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Vargstammen</w:t>
      </w:r>
    </w:p>
    <w:p w14:paraId="2A88B5B6" w14:textId="7E731570" w:rsidR="00DA3935" w:rsidRDefault="006C149E" w:rsidP="00DA3935">
      <w:pPr>
        <w:pStyle w:val="Brdtext"/>
      </w:pPr>
      <w:sdt>
        <w:sdtPr>
          <w:alias w:val="Frågeställare"/>
          <w:tag w:val="delete"/>
          <w:id w:val="-1635256365"/>
          <w:placeholder>
            <w:docPart w:val="7567821B0D6C4546B5337C1F581D3C7F"/>
          </w:placeholder>
          <w:dataBinding w:prefixMappings="xmlns:ns0='http://lp/documentinfo/RK' " w:xpath="/ns0:DocumentInfo[1]/ns0:BaseInfo[1]/ns0:Extra3[1]" w:storeItemID="{9AF4F19A-0DD7-4AE6-887C-A965793B8F82}"/>
          <w:text/>
        </w:sdtPr>
        <w:sdtEndPr/>
        <w:sdtContent>
          <w:r w:rsidR="00C67A39">
            <w:t>Sten Bergheden</w:t>
          </w:r>
        </w:sdtContent>
      </w:sdt>
      <w:r w:rsidR="00DA3935">
        <w:t xml:space="preserve"> har frågat </w:t>
      </w:r>
      <w:r w:rsidR="00CA0255">
        <w:t xml:space="preserve">om </w:t>
      </w:r>
      <w:r w:rsidR="00AC4B92">
        <w:t xml:space="preserve">landsbygdsministern </w:t>
      </w:r>
      <w:r w:rsidR="00CA0255">
        <w:t>har fått information om Naturvårdsverkets agerande när det gäller referensvärde för varg och om ministern på något sätt har godkänt det.</w:t>
      </w:r>
      <w:r w:rsidR="00AC4B92" w:rsidRPr="00AC4B92">
        <w:t xml:space="preserve"> Arbetet inom regeringen är så fördelat att det är jag som ska svara på frågan.</w:t>
      </w:r>
    </w:p>
    <w:p w14:paraId="0821930C" w14:textId="6ED7C410" w:rsidR="00794B23" w:rsidRDefault="0099321E" w:rsidP="0099321E">
      <w:pPr>
        <w:pStyle w:val="Brdtext"/>
      </w:pPr>
      <w:r>
        <w:t>Riksdagen besluta</w:t>
      </w:r>
      <w:r w:rsidR="007140C1">
        <w:t>de</w:t>
      </w:r>
      <w:r>
        <w:t xml:space="preserve"> </w:t>
      </w:r>
      <w:r w:rsidR="001B1644">
        <w:t xml:space="preserve">2013 </w:t>
      </w:r>
      <w:r>
        <w:t xml:space="preserve">att </w:t>
      </w:r>
      <w:r w:rsidR="001B1644">
        <w:t xml:space="preserve">godkänna den dåvarande regeringens förslag </w:t>
      </w:r>
      <w:r w:rsidR="00C84C3B">
        <w:t xml:space="preserve">i </w:t>
      </w:r>
      <w:r w:rsidR="00C84C3B" w:rsidRPr="00C84C3B">
        <w:t xml:space="preserve">proposition En hållbar rovdjurspolitik (2012/13:191) </w:t>
      </w:r>
      <w:r w:rsidR="001B1644">
        <w:t xml:space="preserve">att </w:t>
      </w:r>
      <w:r>
        <w:t>referensvärde</w:t>
      </w:r>
      <w:r w:rsidR="00F05212">
        <w:t>t</w:t>
      </w:r>
      <w:r>
        <w:t xml:space="preserve"> för gynnsam bevarandestatus hos </w:t>
      </w:r>
      <w:r w:rsidRPr="00CF5A6C">
        <w:t xml:space="preserve">den svenska </w:t>
      </w:r>
      <w:r w:rsidR="007140C1">
        <w:t>varg</w:t>
      </w:r>
      <w:r w:rsidRPr="00CF5A6C">
        <w:t xml:space="preserve">populationen ska vara 170–270 individer. </w:t>
      </w:r>
      <w:bookmarkStart w:id="1" w:name="_Hlk2865613"/>
      <w:r w:rsidR="00C84C3B">
        <w:t xml:space="preserve">I propositionen framförde regeringen att </w:t>
      </w:r>
      <w:r w:rsidR="00C84C3B" w:rsidRPr="00F05212">
        <w:t xml:space="preserve">Naturvårdsverket efter riksdagens behandling skulle </w:t>
      </w:r>
      <w:r w:rsidR="006042F8">
        <w:t xml:space="preserve">bedöma var referensvärdet för varg skulle ligga inom det av regeringen föreslagna intervallet och </w:t>
      </w:r>
      <w:r w:rsidR="00C84C3B" w:rsidRPr="00F05212">
        <w:t>rapporter</w:t>
      </w:r>
      <w:r w:rsidR="006042F8">
        <w:t xml:space="preserve">a </w:t>
      </w:r>
      <w:r w:rsidR="00FC0AB2">
        <w:t>värdet</w:t>
      </w:r>
      <w:r w:rsidR="006042F8">
        <w:t xml:space="preserve"> </w:t>
      </w:r>
      <w:r w:rsidR="00C84C3B" w:rsidRPr="00F05212">
        <w:t xml:space="preserve">till </w:t>
      </w:r>
      <w:r w:rsidR="00C84C3B">
        <w:t>EU-</w:t>
      </w:r>
      <w:r w:rsidR="00C84C3B" w:rsidRPr="00F05212">
        <w:t xml:space="preserve">kommissionen </w:t>
      </w:r>
      <w:r w:rsidR="006042F8">
        <w:t>enligt art- och habitatdirektivet.</w:t>
      </w:r>
      <w:r w:rsidR="00C84C3B" w:rsidRPr="00F05212">
        <w:t xml:space="preserve"> </w:t>
      </w:r>
      <w:r w:rsidR="000B07DF" w:rsidRPr="000B07DF">
        <w:t>Inom ramen för denna begränsning rapporterade</w:t>
      </w:r>
      <w:r w:rsidR="000B07DF">
        <w:t xml:space="preserve"> </w:t>
      </w:r>
      <w:r w:rsidR="001108E9" w:rsidRPr="001108E9">
        <w:t>Naturvårdsverket att referensvärdet för varg</w:t>
      </w:r>
      <w:r w:rsidR="00563BD6">
        <w:t>-</w:t>
      </w:r>
      <w:r w:rsidR="001108E9" w:rsidRPr="001108E9">
        <w:t xml:space="preserve">populationen </w:t>
      </w:r>
      <w:r w:rsidR="001108E9">
        <w:t xml:space="preserve">i Sverige </w:t>
      </w:r>
      <w:r w:rsidR="00794B23">
        <w:t>ska vara</w:t>
      </w:r>
      <w:r w:rsidR="001108E9" w:rsidRPr="001108E9">
        <w:t xml:space="preserve"> minst 270 vargar.</w:t>
      </w:r>
      <w:bookmarkEnd w:id="1"/>
      <w:r w:rsidR="001108E9">
        <w:t xml:space="preserve"> </w:t>
      </w:r>
      <w:r w:rsidR="00317A8F">
        <w:t>Referensvärdet för gynn</w:t>
      </w:r>
      <w:r w:rsidR="00563BD6">
        <w:t>-</w:t>
      </w:r>
      <w:r w:rsidR="00317A8F">
        <w:t xml:space="preserve">sam bevarandestatus får sedan inte underskridas. </w:t>
      </w:r>
      <w:r w:rsidRPr="00CF5A6C">
        <w:t xml:space="preserve">Den svenska populationen har dock haft en högre inavelsgrad än som anses acceptabelt </w:t>
      </w:r>
      <w:r>
        <w:t>och den sårbar</w:t>
      </w:r>
      <w:r w:rsidR="00563BD6">
        <w:t>-</w:t>
      </w:r>
      <w:r>
        <w:t xml:space="preserve">hetsanalys som låg till grund för referensvärdet </w:t>
      </w:r>
      <w:r w:rsidR="0074460B">
        <w:t xml:space="preserve">i propositionen </w:t>
      </w:r>
      <w:r>
        <w:t xml:space="preserve">kritiserades för att inte beakta </w:t>
      </w:r>
      <w:r w:rsidR="0074460B">
        <w:t xml:space="preserve">de </w:t>
      </w:r>
      <w:r>
        <w:t>genetiska aspekter</w:t>
      </w:r>
      <w:r w:rsidR="0074460B">
        <w:t>na</w:t>
      </w:r>
      <w:r>
        <w:t xml:space="preserve">. </w:t>
      </w:r>
      <w:r w:rsidR="0074460B">
        <w:t>Den dåvarande r</w:t>
      </w:r>
      <w:r>
        <w:t xml:space="preserve">egeringen gav </w:t>
      </w:r>
      <w:r w:rsidR="00794B23">
        <w:t xml:space="preserve">under </w:t>
      </w:r>
      <w:r>
        <w:t xml:space="preserve">2015 Naturvårdsverket i uppdrag att utifrån ett brett vetenskapligt underlag uppdatera analysen och, med den nya analysen som grund, utreda vad som krävs för att populationen ska anses ha gynnsam bevarandestatus. Analysen visade att det behövs minst 300 vargar </w:t>
      </w:r>
      <w:r w:rsidR="00794B23">
        <w:t xml:space="preserve">i Sverige </w:t>
      </w:r>
      <w:r>
        <w:t>och att minst en invandrad varg från Finland eller Ryssland reproducerar sig med en skandi</w:t>
      </w:r>
      <w:r w:rsidR="00563BD6">
        <w:t>-</w:t>
      </w:r>
      <w:r>
        <w:t>navisk varg varje femårsperiod för att populationen ska ha gynnsam bevaran</w:t>
      </w:r>
      <w:r w:rsidR="00563BD6">
        <w:t>-</w:t>
      </w:r>
      <w:r>
        <w:t xml:space="preserve">destatus. </w:t>
      </w:r>
    </w:p>
    <w:p w14:paraId="1225D0A2" w14:textId="5D275F3E" w:rsidR="006E0869" w:rsidRDefault="0099321E" w:rsidP="0099321E">
      <w:pPr>
        <w:pStyle w:val="Brdtext"/>
      </w:pPr>
      <w:r>
        <w:lastRenderedPageBreak/>
        <w:t>Populationen inventeras vintertid. Efter den senaste inventeringen vintern 2017/18 bestämdes populationen till ca 305 individer</w:t>
      </w:r>
      <w:r w:rsidR="00953B77">
        <w:t xml:space="preserve"> </w:t>
      </w:r>
      <w:r w:rsidR="00953B77" w:rsidRPr="00953B77">
        <w:t>varav 39 dokumen</w:t>
      </w:r>
      <w:r w:rsidR="00563BD6">
        <w:t>-</w:t>
      </w:r>
      <w:r w:rsidR="00953B77" w:rsidRPr="00953B77">
        <w:t xml:space="preserve">terades som döda under inventeringsperioden. </w:t>
      </w:r>
      <w:r>
        <w:t>Det föregående inventerings</w:t>
      </w:r>
      <w:r w:rsidR="00563BD6">
        <w:t>-</w:t>
      </w:r>
      <w:r>
        <w:t>resultatet bestämdes till ca 355 individer. Resultatet av den senaste inven</w:t>
      </w:r>
      <w:r w:rsidR="00563BD6">
        <w:t>-</w:t>
      </w:r>
      <w:r>
        <w:t xml:space="preserve">teringen är ännu okänd. </w:t>
      </w:r>
    </w:p>
    <w:p w14:paraId="1B12582A" w14:textId="5A4B903A" w:rsidR="006E0869" w:rsidRDefault="000B07DF" w:rsidP="006A12F1">
      <w:pPr>
        <w:pStyle w:val="Brdtext"/>
      </w:pPr>
      <w:r>
        <w:t xml:space="preserve">Naturvårdsverket har det övergripande ansvaret för rovdjursförvaltningen och för rapporteringen enligt art- och habitatdirektivet. Regeringen kan inte ha några synpunkter på Naturvårdsverkets </w:t>
      </w:r>
      <w:r w:rsidR="00317A8F">
        <w:t xml:space="preserve">vetenskapliga </w:t>
      </w:r>
      <w:r>
        <w:t>bedömningar</w:t>
      </w:r>
      <w:r w:rsidR="00317A8F" w:rsidRPr="00317A8F">
        <w:t xml:space="preserve"> eller bedömningar i enskilda frågor</w:t>
      </w:r>
      <w:r>
        <w:t xml:space="preserve">. </w:t>
      </w:r>
    </w:p>
    <w:p w14:paraId="07A87C21" w14:textId="3B2E67CE" w:rsidR="00DA3935" w:rsidRDefault="00DA3935" w:rsidP="00563BD6">
      <w:pPr>
        <w:pStyle w:val="Brdtext"/>
      </w:pPr>
      <w:r>
        <w:t xml:space="preserve">Stockholm den </w:t>
      </w:r>
      <w:sdt>
        <w:sdtPr>
          <w:id w:val="-1225218591"/>
          <w:placeholder>
            <w:docPart w:val="EF078D3AF52F42F98AF2CCA1F735ED54"/>
          </w:placeholder>
          <w:dataBinding w:prefixMappings="xmlns:ns0='http://lp/documentinfo/RK' " w:xpath="/ns0:DocumentInfo[1]/ns0:BaseInfo[1]/ns0:HeaderDate[1]" w:storeItemID="{9AF4F19A-0DD7-4AE6-887C-A965793B8F82}"/>
          <w:date w:fullDate="2019-03-13T00:00:00Z">
            <w:dateFormat w:val="d MMMM yyyy"/>
            <w:lid w:val="sv-SE"/>
            <w:storeMappedDataAs w:val="dateTime"/>
            <w:calendar w:val="gregorian"/>
          </w:date>
        </w:sdtPr>
        <w:sdtEndPr/>
        <w:sdtContent>
          <w:r w:rsidR="00C67A39">
            <w:t>13 mars</w:t>
          </w:r>
          <w:r w:rsidR="005521CD">
            <w:t xml:space="preserve"> 2019</w:t>
          </w:r>
        </w:sdtContent>
      </w:sdt>
      <w:r w:rsidR="006C149E">
        <w:br/>
      </w:r>
      <w:bookmarkStart w:id="2" w:name="_GoBack"/>
      <w:bookmarkEnd w:id="2"/>
    </w:p>
    <w:sdt>
      <w:sdtPr>
        <w:alias w:val="Klicka på listpilen"/>
        <w:tag w:val="run-loadAllMinistersFromDep_control-cmdAvsandare_bindto-SenderTitle_delete"/>
        <w:id w:val="-122627287"/>
        <w:placeholder>
          <w:docPart w:val="DC538C4F772745D0BD7A5B3F6DB39A7B"/>
        </w:placeholder>
        <w:dataBinding w:prefixMappings="xmlns:ns0='http://lp/documentinfo/RK' " w:xpath="/ns0:DocumentInfo[1]/ns0:BaseInfo[1]/ns0:TopSender[1]" w:storeItemID="{9AF4F19A-0DD7-4AE6-887C-A965793B8F82}"/>
        <w:comboBox w:lastValue="Isabella Lövin"/>
      </w:sdtPr>
      <w:sdtEndPr/>
      <w:sdtContent>
        <w:p w14:paraId="4DFDF00C" w14:textId="6BE6B063" w:rsidR="00B31BFB" w:rsidRPr="006273E4" w:rsidRDefault="00C67A39" w:rsidP="00E96532">
          <w:pPr>
            <w:pStyle w:val="Brdtext"/>
          </w:pPr>
          <w:r>
            <w:t>Isabella Lövin</w:t>
          </w:r>
        </w:p>
      </w:sdtContent>
    </w:sdt>
    <w:sectPr w:rsidR="00B31BFB" w:rsidRPr="006273E4" w:rsidSect="009975DC">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D0A21" w14:textId="77777777" w:rsidR="009975DC" w:rsidRDefault="009975DC" w:rsidP="00A87A54">
      <w:pPr>
        <w:spacing w:after="0" w:line="240" w:lineRule="auto"/>
      </w:pPr>
      <w:r>
        <w:separator/>
      </w:r>
    </w:p>
  </w:endnote>
  <w:endnote w:type="continuationSeparator" w:id="0">
    <w:p w14:paraId="069785CA" w14:textId="77777777" w:rsidR="009975DC" w:rsidRDefault="009975D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A28D854" w14:textId="77777777" w:rsidTr="006A26EC">
      <w:trPr>
        <w:trHeight w:val="227"/>
        <w:jc w:val="right"/>
      </w:trPr>
      <w:tc>
        <w:tcPr>
          <w:tcW w:w="708" w:type="dxa"/>
          <w:vAlign w:val="bottom"/>
        </w:tcPr>
        <w:p w14:paraId="20D08270" w14:textId="00E9B30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C149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C149E">
            <w:rPr>
              <w:rStyle w:val="Sidnummer"/>
              <w:noProof/>
            </w:rPr>
            <w:t>2</w:t>
          </w:r>
          <w:r>
            <w:rPr>
              <w:rStyle w:val="Sidnummer"/>
            </w:rPr>
            <w:fldChar w:fldCharType="end"/>
          </w:r>
          <w:r>
            <w:rPr>
              <w:rStyle w:val="Sidnummer"/>
            </w:rPr>
            <w:t>)</w:t>
          </w:r>
        </w:p>
      </w:tc>
    </w:tr>
    <w:tr w:rsidR="005606BC" w:rsidRPr="00347E11" w14:paraId="770B3424" w14:textId="77777777" w:rsidTr="006A26EC">
      <w:trPr>
        <w:trHeight w:val="850"/>
        <w:jc w:val="right"/>
      </w:trPr>
      <w:tc>
        <w:tcPr>
          <w:tcW w:w="708" w:type="dxa"/>
          <w:vAlign w:val="bottom"/>
        </w:tcPr>
        <w:p w14:paraId="0BFFFFF6" w14:textId="77777777" w:rsidR="005606BC" w:rsidRPr="00347E11" w:rsidRDefault="005606BC" w:rsidP="005606BC">
          <w:pPr>
            <w:pStyle w:val="Sidfot"/>
            <w:spacing w:line="276" w:lineRule="auto"/>
            <w:jc w:val="right"/>
          </w:pPr>
        </w:p>
      </w:tc>
    </w:tr>
  </w:tbl>
  <w:p w14:paraId="03DC36A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F97801" w14:textId="77777777" w:rsidTr="001F4302">
      <w:trPr>
        <w:trHeight w:val="510"/>
      </w:trPr>
      <w:tc>
        <w:tcPr>
          <w:tcW w:w="8525" w:type="dxa"/>
          <w:gridSpan w:val="2"/>
          <w:vAlign w:val="bottom"/>
        </w:tcPr>
        <w:p w14:paraId="4A39297D" w14:textId="77777777" w:rsidR="00347E11" w:rsidRPr="00347E11" w:rsidRDefault="00347E11" w:rsidP="00347E11">
          <w:pPr>
            <w:pStyle w:val="Sidfot"/>
            <w:rPr>
              <w:sz w:val="8"/>
            </w:rPr>
          </w:pPr>
        </w:p>
      </w:tc>
    </w:tr>
    <w:tr w:rsidR="00093408" w:rsidRPr="00EE3C0F" w14:paraId="635D38C4" w14:textId="77777777" w:rsidTr="00C26068">
      <w:trPr>
        <w:trHeight w:val="227"/>
      </w:trPr>
      <w:tc>
        <w:tcPr>
          <w:tcW w:w="4074" w:type="dxa"/>
        </w:tcPr>
        <w:p w14:paraId="367D7ECD" w14:textId="77777777" w:rsidR="00347E11" w:rsidRPr="00F53AEA" w:rsidRDefault="00347E11" w:rsidP="00C26068">
          <w:pPr>
            <w:pStyle w:val="Sidfot"/>
            <w:spacing w:line="276" w:lineRule="auto"/>
          </w:pPr>
        </w:p>
      </w:tc>
      <w:tc>
        <w:tcPr>
          <w:tcW w:w="4451" w:type="dxa"/>
        </w:tcPr>
        <w:p w14:paraId="07766068" w14:textId="77777777" w:rsidR="00093408" w:rsidRPr="00F53AEA" w:rsidRDefault="00093408" w:rsidP="00F53AEA">
          <w:pPr>
            <w:pStyle w:val="Sidfot"/>
            <w:spacing w:line="276" w:lineRule="auto"/>
          </w:pPr>
        </w:p>
      </w:tc>
    </w:tr>
  </w:tbl>
  <w:p w14:paraId="0A579FE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B6D7" w14:textId="77777777" w:rsidR="009975DC" w:rsidRDefault="009975DC" w:rsidP="00A87A54">
      <w:pPr>
        <w:spacing w:after="0" w:line="240" w:lineRule="auto"/>
      </w:pPr>
      <w:r>
        <w:separator/>
      </w:r>
    </w:p>
  </w:footnote>
  <w:footnote w:type="continuationSeparator" w:id="0">
    <w:p w14:paraId="73E3609F" w14:textId="77777777" w:rsidR="009975DC" w:rsidRDefault="009975D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975DC" w14:paraId="6ED747B1" w14:textId="77777777" w:rsidTr="00C93EBA">
      <w:trPr>
        <w:trHeight w:val="227"/>
      </w:trPr>
      <w:tc>
        <w:tcPr>
          <w:tcW w:w="5534" w:type="dxa"/>
        </w:tcPr>
        <w:p w14:paraId="5224FF5F" w14:textId="77777777" w:rsidR="009975DC" w:rsidRPr="007D73AB" w:rsidRDefault="009975DC">
          <w:pPr>
            <w:pStyle w:val="Sidhuvud"/>
          </w:pPr>
        </w:p>
      </w:tc>
      <w:tc>
        <w:tcPr>
          <w:tcW w:w="3170" w:type="dxa"/>
          <w:vAlign w:val="bottom"/>
        </w:tcPr>
        <w:p w14:paraId="7065BB4C" w14:textId="77777777" w:rsidR="009975DC" w:rsidRPr="007D73AB" w:rsidRDefault="009975DC" w:rsidP="00340DE0">
          <w:pPr>
            <w:pStyle w:val="Sidhuvud"/>
          </w:pPr>
        </w:p>
      </w:tc>
      <w:tc>
        <w:tcPr>
          <w:tcW w:w="1134" w:type="dxa"/>
        </w:tcPr>
        <w:p w14:paraId="09CF4002" w14:textId="77777777" w:rsidR="009975DC" w:rsidRDefault="009975DC" w:rsidP="005A703A">
          <w:pPr>
            <w:pStyle w:val="Sidhuvud"/>
          </w:pPr>
        </w:p>
      </w:tc>
    </w:tr>
    <w:tr w:rsidR="009975DC" w14:paraId="74C4138B" w14:textId="77777777" w:rsidTr="00C93EBA">
      <w:trPr>
        <w:trHeight w:val="1928"/>
      </w:trPr>
      <w:tc>
        <w:tcPr>
          <w:tcW w:w="5534" w:type="dxa"/>
        </w:tcPr>
        <w:p w14:paraId="53E64FA1" w14:textId="77777777" w:rsidR="009975DC" w:rsidRPr="00340DE0" w:rsidRDefault="009975DC" w:rsidP="00340DE0">
          <w:pPr>
            <w:pStyle w:val="Sidhuvud"/>
          </w:pPr>
          <w:r>
            <w:rPr>
              <w:noProof/>
            </w:rPr>
            <w:drawing>
              <wp:inline distT="0" distB="0" distL="0" distR="0" wp14:anchorId="104AB0F7" wp14:editId="1C73B8B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589B6EB" w14:textId="77777777" w:rsidR="009975DC" w:rsidRPr="00710A6C" w:rsidRDefault="009975DC" w:rsidP="00EE3C0F">
          <w:pPr>
            <w:pStyle w:val="Sidhuvud"/>
            <w:rPr>
              <w:b/>
            </w:rPr>
          </w:pPr>
        </w:p>
        <w:p w14:paraId="4F3B30A2" w14:textId="77777777" w:rsidR="009975DC" w:rsidRDefault="009975DC" w:rsidP="00EE3C0F">
          <w:pPr>
            <w:pStyle w:val="Sidhuvud"/>
          </w:pPr>
        </w:p>
        <w:p w14:paraId="2CC599D5" w14:textId="77777777" w:rsidR="009975DC" w:rsidRDefault="009975DC" w:rsidP="00EE3C0F">
          <w:pPr>
            <w:pStyle w:val="Sidhuvud"/>
          </w:pPr>
        </w:p>
        <w:p w14:paraId="33AB5832" w14:textId="77777777" w:rsidR="009975DC" w:rsidRDefault="009975DC" w:rsidP="00EE3C0F">
          <w:pPr>
            <w:pStyle w:val="Sidhuvud"/>
          </w:pPr>
        </w:p>
        <w:sdt>
          <w:sdtPr>
            <w:alias w:val="Dnr"/>
            <w:tag w:val="ccRKShow_Dnr"/>
            <w:id w:val="-829283628"/>
            <w:placeholder>
              <w:docPart w:val="6988F65579354ADFBE26FD45AFF39613"/>
            </w:placeholder>
            <w:dataBinding w:prefixMappings="xmlns:ns0='http://lp/documentinfo/RK' " w:xpath="/ns0:DocumentInfo[1]/ns0:BaseInfo[1]/ns0:Dnr[1]" w:storeItemID="{9AF4F19A-0DD7-4AE6-887C-A965793B8F82}"/>
            <w:text/>
          </w:sdtPr>
          <w:sdtEndPr/>
          <w:sdtContent>
            <w:p w14:paraId="4F634B82" w14:textId="66C65539" w:rsidR="009975DC" w:rsidRDefault="009975DC" w:rsidP="00EE3C0F">
              <w:pPr>
                <w:pStyle w:val="Sidhuvud"/>
              </w:pPr>
              <w:r>
                <w:t>M2019/</w:t>
              </w:r>
              <w:r w:rsidR="00563BD6">
                <w:t>00576/Nm</w:t>
              </w:r>
            </w:p>
          </w:sdtContent>
        </w:sdt>
        <w:sdt>
          <w:sdtPr>
            <w:alias w:val="DocNumber"/>
            <w:tag w:val="DocNumber"/>
            <w:id w:val="1726028884"/>
            <w:placeholder>
              <w:docPart w:val="2DC585DA1780426EABE63BA74FC1C296"/>
            </w:placeholder>
            <w:showingPlcHdr/>
            <w:dataBinding w:prefixMappings="xmlns:ns0='http://lp/documentinfo/RK' " w:xpath="/ns0:DocumentInfo[1]/ns0:BaseInfo[1]/ns0:DocNumber[1]" w:storeItemID="{9AF4F19A-0DD7-4AE6-887C-A965793B8F82}"/>
            <w:text/>
          </w:sdtPr>
          <w:sdtEndPr/>
          <w:sdtContent>
            <w:p w14:paraId="2F548FCC" w14:textId="3DEC08FD" w:rsidR="009975DC" w:rsidRDefault="009975DC" w:rsidP="00EE3C0F">
              <w:pPr>
                <w:pStyle w:val="Sidhuvud"/>
              </w:pPr>
              <w:r>
                <w:rPr>
                  <w:rStyle w:val="Platshllartext"/>
                </w:rPr>
                <w:t xml:space="preserve"> </w:t>
              </w:r>
            </w:p>
          </w:sdtContent>
        </w:sdt>
        <w:p w14:paraId="5A1D4938" w14:textId="77777777" w:rsidR="009975DC" w:rsidRDefault="009975DC" w:rsidP="00EE3C0F">
          <w:pPr>
            <w:pStyle w:val="Sidhuvud"/>
          </w:pPr>
        </w:p>
      </w:tc>
      <w:tc>
        <w:tcPr>
          <w:tcW w:w="1134" w:type="dxa"/>
        </w:tcPr>
        <w:p w14:paraId="308EC774" w14:textId="77777777" w:rsidR="009975DC" w:rsidRDefault="009975DC" w:rsidP="0094502D">
          <w:pPr>
            <w:pStyle w:val="Sidhuvud"/>
          </w:pPr>
        </w:p>
        <w:p w14:paraId="70868C5F" w14:textId="77777777" w:rsidR="009975DC" w:rsidRPr="0094502D" w:rsidRDefault="009975DC" w:rsidP="00EC71A6">
          <w:pPr>
            <w:pStyle w:val="Sidhuvud"/>
          </w:pPr>
        </w:p>
      </w:tc>
    </w:tr>
    <w:tr w:rsidR="009975DC" w14:paraId="7CF6B4A3" w14:textId="77777777" w:rsidTr="00C93EBA">
      <w:trPr>
        <w:trHeight w:val="2268"/>
      </w:trPr>
      <w:sdt>
        <w:sdtPr>
          <w:alias w:val="SenderText"/>
          <w:tag w:val="ccRKShow_SenderText"/>
          <w:id w:val="1374046025"/>
          <w:placeholder>
            <w:docPart w:val="352EACB6EED94B39AF4950E43C6C633B"/>
          </w:placeholder>
        </w:sdtPr>
        <w:sdtEndPr/>
        <w:sdtContent>
          <w:tc>
            <w:tcPr>
              <w:tcW w:w="5534" w:type="dxa"/>
              <w:tcMar>
                <w:right w:w="1134" w:type="dxa"/>
              </w:tcMar>
            </w:tcPr>
            <w:p w14:paraId="212E9F3A" w14:textId="77777777" w:rsidR="009975DC" w:rsidRDefault="009975DC" w:rsidP="009975DC">
              <w:pPr>
                <w:pStyle w:val="Sidhuvud"/>
              </w:pPr>
              <w:r w:rsidRPr="000D36BD">
                <w:rPr>
                  <w:b/>
                </w:rPr>
                <w:t>Miljö- och energidepartementet</w:t>
              </w:r>
            </w:p>
            <w:p w14:paraId="3D23C4D6" w14:textId="5E4C03C1" w:rsidR="009975DC" w:rsidRPr="00340DE0" w:rsidRDefault="00602A40" w:rsidP="00563BD6">
              <w:pPr>
                <w:pStyle w:val="Sidhuvud"/>
              </w:pPr>
              <w:r>
                <w:t>Miljö- och klimat</w:t>
              </w:r>
              <w:r w:rsidR="009975DC">
                <w:t>ministern</w:t>
              </w:r>
              <w:r w:rsidR="00563BD6">
                <w:t xml:space="preserve"> samt vice statsministern</w:t>
              </w:r>
            </w:p>
          </w:tc>
        </w:sdtContent>
      </w:sdt>
      <w:sdt>
        <w:sdtPr>
          <w:alias w:val="Recipient"/>
          <w:tag w:val="ccRKShow_Recipient"/>
          <w:id w:val="-28344517"/>
          <w:placeholder>
            <w:docPart w:val="6F27BBDA0CA94D47A85C4735A7B7D43F"/>
          </w:placeholder>
          <w:dataBinding w:prefixMappings="xmlns:ns0='http://lp/documentinfo/RK' " w:xpath="/ns0:DocumentInfo[1]/ns0:BaseInfo[1]/ns0:Recipient[1]" w:storeItemID="{9AF4F19A-0DD7-4AE6-887C-A965793B8F82}"/>
          <w:text w:multiLine="1"/>
        </w:sdtPr>
        <w:sdtEndPr/>
        <w:sdtContent>
          <w:tc>
            <w:tcPr>
              <w:tcW w:w="3170" w:type="dxa"/>
            </w:tcPr>
            <w:p w14:paraId="20431AF0" w14:textId="77777777" w:rsidR="009975DC" w:rsidRDefault="009975DC" w:rsidP="00547B89">
              <w:pPr>
                <w:pStyle w:val="Sidhuvud"/>
              </w:pPr>
              <w:r>
                <w:t>Till riksdagen</w:t>
              </w:r>
            </w:p>
          </w:tc>
        </w:sdtContent>
      </w:sdt>
      <w:tc>
        <w:tcPr>
          <w:tcW w:w="1134" w:type="dxa"/>
        </w:tcPr>
        <w:p w14:paraId="496D30D2" w14:textId="77777777" w:rsidR="009975DC" w:rsidRDefault="009975DC" w:rsidP="003E6020">
          <w:pPr>
            <w:pStyle w:val="Sidhuvud"/>
          </w:pPr>
        </w:p>
      </w:tc>
    </w:tr>
  </w:tbl>
  <w:p w14:paraId="1F7CD4F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DC"/>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0593"/>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3E31"/>
    <w:rsid w:val="0009435C"/>
    <w:rsid w:val="000976DE"/>
    <w:rsid w:val="000A13CA"/>
    <w:rsid w:val="000A456A"/>
    <w:rsid w:val="000A5E43"/>
    <w:rsid w:val="000B07DF"/>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08E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1644"/>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48BF"/>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17A8F"/>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467"/>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1360"/>
    <w:rsid w:val="00505905"/>
    <w:rsid w:val="00511A1B"/>
    <w:rsid w:val="00511A68"/>
    <w:rsid w:val="00513E7D"/>
    <w:rsid w:val="00514A67"/>
    <w:rsid w:val="00521192"/>
    <w:rsid w:val="0052127C"/>
    <w:rsid w:val="00526AEB"/>
    <w:rsid w:val="005302E0"/>
    <w:rsid w:val="00544738"/>
    <w:rsid w:val="005456E4"/>
    <w:rsid w:val="00547B89"/>
    <w:rsid w:val="005521CD"/>
    <w:rsid w:val="005568AF"/>
    <w:rsid w:val="00556AF5"/>
    <w:rsid w:val="005606BC"/>
    <w:rsid w:val="00563BD6"/>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2A40"/>
    <w:rsid w:val="006042F8"/>
    <w:rsid w:val="00605718"/>
    <w:rsid w:val="00605C66"/>
    <w:rsid w:val="00607814"/>
    <w:rsid w:val="006175D7"/>
    <w:rsid w:val="006208E5"/>
    <w:rsid w:val="006273E4"/>
    <w:rsid w:val="00631F82"/>
    <w:rsid w:val="00633B59"/>
    <w:rsid w:val="00634EF4"/>
    <w:rsid w:val="006358C8"/>
    <w:rsid w:val="00636442"/>
    <w:rsid w:val="0064133A"/>
    <w:rsid w:val="00641B89"/>
    <w:rsid w:val="00647FD7"/>
    <w:rsid w:val="00650080"/>
    <w:rsid w:val="00651F17"/>
    <w:rsid w:val="0065213E"/>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149E"/>
    <w:rsid w:val="006C28EE"/>
    <w:rsid w:val="006D2998"/>
    <w:rsid w:val="006D3188"/>
    <w:rsid w:val="006D5159"/>
    <w:rsid w:val="006E0869"/>
    <w:rsid w:val="006E08FC"/>
    <w:rsid w:val="006F2588"/>
    <w:rsid w:val="00710A6C"/>
    <w:rsid w:val="00710D98"/>
    <w:rsid w:val="00711CE9"/>
    <w:rsid w:val="00712266"/>
    <w:rsid w:val="00712593"/>
    <w:rsid w:val="00712D82"/>
    <w:rsid w:val="007140C1"/>
    <w:rsid w:val="00716E22"/>
    <w:rsid w:val="007171AB"/>
    <w:rsid w:val="007213D0"/>
    <w:rsid w:val="00732599"/>
    <w:rsid w:val="00743E09"/>
    <w:rsid w:val="0074460B"/>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4B23"/>
    <w:rsid w:val="0079641B"/>
    <w:rsid w:val="00797A90"/>
    <w:rsid w:val="007A1856"/>
    <w:rsid w:val="007A1887"/>
    <w:rsid w:val="007A629C"/>
    <w:rsid w:val="007A6348"/>
    <w:rsid w:val="007B023C"/>
    <w:rsid w:val="007C44FF"/>
    <w:rsid w:val="007C6456"/>
    <w:rsid w:val="007C6ABC"/>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53B77"/>
    <w:rsid w:val="00973084"/>
    <w:rsid w:val="00974B59"/>
    <w:rsid w:val="00983979"/>
    <w:rsid w:val="00984EA2"/>
    <w:rsid w:val="00985B97"/>
    <w:rsid w:val="00986CC3"/>
    <w:rsid w:val="0099068E"/>
    <w:rsid w:val="009920AA"/>
    <w:rsid w:val="00992943"/>
    <w:rsid w:val="009931B3"/>
    <w:rsid w:val="0099321E"/>
    <w:rsid w:val="00996279"/>
    <w:rsid w:val="009965F7"/>
    <w:rsid w:val="009975DC"/>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C4B92"/>
    <w:rsid w:val="00AD0E75"/>
    <w:rsid w:val="00AE5FDF"/>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67A39"/>
    <w:rsid w:val="00C76D49"/>
    <w:rsid w:val="00C80AD4"/>
    <w:rsid w:val="00C80B5E"/>
    <w:rsid w:val="00C84C3B"/>
    <w:rsid w:val="00C9061B"/>
    <w:rsid w:val="00C93EBA"/>
    <w:rsid w:val="00CA0255"/>
    <w:rsid w:val="00CA0BD8"/>
    <w:rsid w:val="00CA6B28"/>
    <w:rsid w:val="00CA72BB"/>
    <w:rsid w:val="00CA7FF5"/>
    <w:rsid w:val="00CB07E5"/>
    <w:rsid w:val="00CB1C14"/>
    <w:rsid w:val="00CB1E7C"/>
    <w:rsid w:val="00CB2EA1"/>
    <w:rsid w:val="00CB2F84"/>
    <w:rsid w:val="00CB3E75"/>
    <w:rsid w:val="00CB43F1"/>
    <w:rsid w:val="00CB6A8A"/>
    <w:rsid w:val="00CB6EDE"/>
    <w:rsid w:val="00CC1480"/>
    <w:rsid w:val="00CC41BA"/>
    <w:rsid w:val="00CD09EF"/>
    <w:rsid w:val="00CD17C1"/>
    <w:rsid w:val="00CD1C6C"/>
    <w:rsid w:val="00CD37F1"/>
    <w:rsid w:val="00CD6169"/>
    <w:rsid w:val="00CD6D76"/>
    <w:rsid w:val="00CE20BC"/>
    <w:rsid w:val="00CF16D8"/>
    <w:rsid w:val="00CF1FD8"/>
    <w:rsid w:val="00CF20D0"/>
    <w:rsid w:val="00CF44A1"/>
    <w:rsid w:val="00CF45F2"/>
    <w:rsid w:val="00CF4FDC"/>
    <w:rsid w:val="00CF5A6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3935"/>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5212"/>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0AB2"/>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FCC0E7"/>
  <w15:docId w15:val="{4FAF8781-85EA-427E-93B5-11A6DCC8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DA3935"/>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7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88F65579354ADFBE26FD45AFF39613"/>
        <w:category>
          <w:name w:val="Allmänt"/>
          <w:gallery w:val="placeholder"/>
        </w:category>
        <w:types>
          <w:type w:val="bbPlcHdr"/>
        </w:types>
        <w:behaviors>
          <w:behavior w:val="content"/>
        </w:behaviors>
        <w:guid w:val="{6F277871-4DA5-4087-9751-3DDD4C0C8729}"/>
      </w:docPartPr>
      <w:docPartBody>
        <w:p w:rsidR="00BB3754" w:rsidRDefault="00834224" w:rsidP="00834224">
          <w:pPr>
            <w:pStyle w:val="6988F65579354ADFBE26FD45AFF39613"/>
          </w:pPr>
          <w:r>
            <w:rPr>
              <w:rStyle w:val="Platshllartext"/>
            </w:rPr>
            <w:t xml:space="preserve"> </w:t>
          </w:r>
        </w:p>
      </w:docPartBody>
    </w:docPart>
    <w:docPart>
      <w:docPartPr>
        <w:name w:val="2DC585DA1780426EABE63BA74FC1C296"/>
        <w:category>
          <w:name w:val="Allmänt"/>
          <w:gallery w:val="placeholder"/>
        </w:category>
        <w:types>
          <w:type w:val="bbPlcHdr"/>
        </w:types>
        <w:behaviors>
          <w:behavior w:val="content"/>
        </w:behaviors>
        <w:guid w:val="{ED75AAFD-E2B3-47D0-89AF-8945296A20F6}"/>
      </w:docPartPr>
      <w:docPartBody>
        <w:p w:rsidR="00BB3754" w:rsidRDefault="00834224" w:rsidP="00834224">
          <w:pPr>
            <w:pStyle w:val="2DC585DA1780426EABE63BA74FC1C296"/>
          </w:pPr>
          <w:r>
            <w:rPr>
              <w:rStyle w:val="Platshllartext"/>
            </w:rPr>
            <w:t xml:space="preserve"> </w:t>
          </w:r>
        </w:p>
      </w:docPartBody>
    </w:docPart>
    <w:docPart>
      <w:docPartPr>
        <w:name w:val="352EACB6EED94B39AF4950E43C6C633B"/>
        <w:category>
          <w:name w:val="Allmänt"/>
          <w:gallery w:val="placeholder"/>
        </w:category>
        <w:types>
          <w:type w:val="bbPlcHdr"/>
        </w:types>
        <w:behaviors>
          <w:behavior w:val="content"/>
        </w:behaviors>
        <w:guid w:val="{3AF0526C-113C-4AD1-93BD-08F7532A2406}"/>
      </w:docPartPr>
      <w:docPartBody>
        <w:p w:rsidR="00BB3754" w:rsidRDefault="00834224" w:rsidP="00834224">
          <w:pPr>
            <w:pStyle w:val="352EACB6EED94B39AF4950E43C6C633B"/>
          </w:pPr>
          <w:r>
            <w:rPr>
              <w:rStyle w:val="Platshllartext"/>
            </w:rPr>
            <w:t xml:space="preserve"> </w:t>
          </w:r>
        </w:p>
      </w:docPartBody>
    </w:docPart>
    <w:docPart>
      <w:docPartPr>
        <w:name w:val="6F27BBDA0CA94D47A85C4735A7B7D43F"/>
        <w:category>
          <w:name w:val="Allmänt"/>
          <w:gallery w:val="placeholder"/>
        </w:category>
        <w:types>
          <w:type w:val="bbPlcHdr"/>
        </w:types>
        <w:behaviors>
          <w:behavior w:val="content"/>
        </w:behaviors>
        <w:guid w:val="{7EF34AF1-9012-4AC6-9FD3-0188BE006771}"/>
      </w:docPartPr>
      <w:docPartBody>
        <w:p w:rsidR="00BB3754" w:rsidRDefault="00834224" w:rsidP="00834224">
          <w:pPr>
            <w:pStyle w:val="6F27BBDA0CA94D47A85C4735A7B7D43F"/>
          </w:pPr>
          <w:r>
            <w:rPr>
              <w:rStyle w:val="Platshllartext"/>
            </w:rPr>
            <w:t xml:space="preserve"> </w:t>
          </w:r>
        </w:p>
      </w:docPartBody>
    </w:docPart>
    <w:docPart>
      <w:docPartPr>
        <w:name w:val="0364540BC42D4157993C6719DEC32B5F"/>
        <w:category>
          <w:name w:val="Allmänt"/>
          <w:gallery w:val="placeholder"/>
        </w:category>
        <w:types>
          <w:type w:val="bbPlcHdr"/>
        </w:types>
        <w:behaviors>
          <w:behavior w:val="content"/>
        </w:behaviors>
        <w:guid w:val="{6E4C4370-6638-4A82-AF3E-BDDBC0235469}"/>
      </w:docPartPr>
      <w:docPartBody>
        <w:p w:rsidR="00EC270C" w:rsidRDefault="00BB3754" w:rsidP="00BB3754">
          <w:pPr>
            <w:pStyle w:val="0364540BC42D4157993C6719DEC32B5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1DAEDFD1C644CF6B8C3C3E71999D80B"/>
        <w:category>
          <w:name w:val="Allmänt"/>
          <w:gallery w:val="placeholder"/>
        </w:category>
        <w:types>
          <w:type w:val="bbPlcHdr"/>
        </w:types>
        <w:behaviors>
          <w:behavior w:val="content"/>
        </w:behaviors>
        <w:guid w:val="{DB823D16-8A82-4E6F-A3DA-A092692562FE}"/>
      </w:docPartPr>
      <w:docPartBody>
        <w:p w:rsidR="00EC270C" w:rsidRDefault="00BB3754" w:rsidP="00BB3754">
          <w:pPr>
            <w:pStyle w:val="C1DAEDFD1C644CF6B8C3C3E71999D80B"/>
          </w:pPr>
          <w:r>
            <w:t xml:space="preserve"> </w:t>
          </w:r>
          <w:r>
            <w:rPr>
              <w:rStyle w:val="Platshllartext"/>
            </w:rPr>
            <w:t>Välj ett parti.</w:t>
          </w:r>
        </w:p>
      </w:docPartBody>
    </w:docPart>
    <w:docPart>
      <w:docPartPr>
        <w:name w:val="7567821B0D6C4546B5337C1F581D3C7F"/>
        <w:category>
          <w:name w:val="Allmänt"/>
          <w:gallery w:val="placeholder"/>
        </w:category>
        <w:types>
          <w:type w:val="bbPlcHdr"/>
        </w:types>
        <w:behaviors>
          <w:behavior w:val="content"/>
        </w:behaviors>
        <w:guid w:val="{83E33324-5C6E-4F00-936D-36352AD7E261}"/>
      </w:docPartPr>
      <w:docPartBody>
        <w:p w:rsidR="00EC270C" w:rsidRDefault="00BB3754" w:rsidP="00BB3754">
          <w:pPr>
            <w:pStyle w:val="7567821B0D6C4546B5337C1F581D3C7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F078D3AF52F42F98AF2CCA1F735ED54"/>
        <w:category>
          <w:name w:val="Allmänt"/>
          <w:gallery w:val="placeholder"/>
        </w:category>
        <w:types>
          <w:type w:val="bbPlcHdr"/>
        </w:types>
        <w:behaviors>
          <w:behavior w:val="content"/>
        </w:behaviors>
        <w:guid w:val="{88956BD9-24BE-4CE6-B5B7-73C02D7B25E7}"/>
      </w:docPartPr>
      <w:docPartBody>
        <w:p w:rsidR="00EC270C" w:rsidRDefault="00BB3754" w:rsidP="00BB3754">
          <w:pPr>
            <w:pStyle w:val="EF078D3AF52F42F98AF2CCA1F735ED54"/>
          </w:pPr>
          <w:r>
            <w:rPr>
              <w:rStyle w:val="Platshllartext"/>
            </w:rPr>
            <w:t>Klicka här för att ange datum.</w:t>
          </w:r>
        </w:p>
      </w:docPartBody>
    </w:docPart>
    <w:docPart>
      <w:docPartPr>
        <w:name w:val="DC538C4F772745D0BD7A5B3F6DB39A7B"/>
        <w:category>
          <w:name w:val="Allmänt"/>
          <w:gallery w:val="placeholder"/>
        </w:category>
        <w:types>
          <w:type w:val="bbPlcHdr"/>
        </w:types>
        <w:behaviors>
          <w:behavior w:val="content"/>
        </w:behaviors>
        <w:guid w:val="{BB4CBA62-EAB0-4311-B5D1-F5CAE0613709}"/>
      </w:docPartPr>
      <w:docPartBody>
        <w:p w:rsidR="00EC270C" w:rsidRDefault="00BB3754" w:rsidP="00BB3754">
          <w:pPr>
            <w:pStyle w:val="DC538C4F772745D0BD7A5B3F6DB39A7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24"/>
    <w:rsid w:val="00834224"/>
    <w:rsid w:val="00BB3754"/>
    <w:rsid w:val="00EC27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30BF534F87B448AA174525B9B7ADDCF">
    <w:name w:val="730BF534F87B448AA174525B9B7ADDCF"/>
    <w:rsid w:val="00834224"/>
  </w:style>
  <w:style w:type="character" w:styleId="Platshllartext">
    <w:name w:val="Placeholder Text"/>
    <w:basedOn w:val="Standardstycketeckensnitt"/>
    <w:uiPriority w:val="99"/>
    <w:semiHidden/>
    <w:rsid w:val="00BB3754"/>
    <w:rPr>
      <w:noProof w:val="0"/>
      <w:color w:val="808080"/>
    </w:rPr>
  </w:style>
  <w:style w:type="paragraph" w:customStyle="1" w:styleId="30CA6B64D0504E3DA260719F0F4B18D1">
    <w:name w:val="30CA6B64D0504E3DA260719F0F4B18D1"/>
    <w:rsid w:val="00834224"/>
  </w:style>
  <w:style w:type="paragraph" w:customStyle="1" w:styleId="6D130378FD394061971EA180F406F716">
    <w:name w:val="6D130378FD394061971EA180F406F716"/>
    <w:rsid w:val="00834224"/>
  </w:style>
  <w:style w:type="paragraph" w:customStyle="1" w:styleId="158BC4569BA646B09629CC62729EF43D">
    <w:name w:val="158BC4569BA646B09629CC62729EF43D"/>
    <w:rsid w:val="00834224"/>
  </w:style>
  <w:style w:type="paragraph" w:customStyle="1" w:styleId="6988F65579354ADFBE26FD45AFF39613">
    <w:name w:val="6988F65579354ADFBE26FD45AFF39613"/>
    <w:rsid w:val="00834224"/>
  </w:style>
  <w:style w:type="paragraph" w:customStyle="1" w:styleId="2DC585DA1780426EABE63BA74FC1C296">
    <w:name w:val="2DC585DA1780426EABE63BA74FC1C296"/>
    <w:rsid w:val="00834224"/>
  </w:style>
  <w:style w:type="paragraph" w:customStyle="1" w:styleId="87262D42678147E9901306578CA1A28D">
    <w:name w:val="87262D42678147E9901306578CA1A28D"/>
    <w:rsid w:val="00834224"/>
  </w:style>
  <w:style w:type="paragraph" w:customStyle="1" w:styleId="249BCEB3346F404AA25E6E52D5E720D7">
    <w:name w:val="249BCEB3346F404AA25E6E52D5E720D7"/>
    <w:rsid w:val="00834224"/>
  </w:style>
  <w:style w:type="paragraph" w:customStyle="1" w:styleId="D2E88301CAA1435C99DA94DC3DDA56F4">
    <w:name w:val="D2E88301CAA1435C99DA94DC3DDA56F4"/>
    <w:rsid w:val="00834224"/>
  </w:style>
  <w:style w:type="paragraph" w:customStyle="1" w:styleId="352EACB6EED94B39AF4950E43C6C633B">
    <w:name w:val="352EACB6EED94B39AF4950E43C6C633B"/>
    <w:rsid w:val="00834224"/>
  </w:style>
  <w:style w:type="paragraph" w:customStyle="1" w:styleId="6F27BBDA0CA94D47A85C4735A7B7D43F">
    <w:name w:val="6F27BBDA0CA94D47A85C4735A7B7D43F"/>
    <w:rsid w:val="00834224"/>
  </w:style>
  <w:style w:type="paragraph" w:customStyle="1" w:styleId="0364540BC42D4157993C6719DEC32B5F">
    <w:name w:val="0364540BC42D4157993C6719DEC32B5F"/>
    <w:rsid w:val="00BB3754"/>
  </w:style>
  <w:style w:type="paragraph" w:customStyle="1" w:styleId="C1DAEDFD1C644CF6B8C3C3E71999D80B">
    <w:name w:val="C1DAEDFD1C644CF6B8C3C3E71999D80B"/>
    <w:rsid w:val="00BB3754"/>
  </w:style>
  <w:style w:type="paragraph" w:customStyle="1" w:styleId="157351F898AF483B9A447D8424E63818">
    <w:name w:val="157351F898AF483B9A447D8424E63818"/>
    <w:rsid w:val="00BB3754"/>
  </w:style>
  <w:style w:type="paragraph" w:customStyle="1" w:styleId="B18D0F5AAAC5494CB7DA17D7D05CB3AD">
    <w:name w:val="B18D0F5AAAC5494CB7DA17D7D05CB3AD"/>
    <w:rsid w:val="00BB3754"/>
  </w:style>
  <w:style w:type="paragraph" w:customStyle="1" w:styleId="7567821B0D6C4546B5337C1F581D3C7F">
    <w:name w:val="7567821B0D6C4546B5337C1F581D3C7F"/>
    <w:rsid w:val="00BB3754"/>
  </w:style>
  <w:style w:type="paragraph" w:customStyle="1" w:styleId="EF078D3AF52F42F98AF2CCA1F735ED54">
    <w:name w:val="EF078D3AF52F42F98AF2CCA1F735ED54"/>
    <w:rsid w:val="00BB3754"/>
  </w:style>
  <w:style w:type="paragraph" w:customStyle="1" w:styleId="DC538C4F772745D0BD7A5B3F6DB39A7B">
    <w:name w:val="DC538C4F772745D0BD7A5B3F6DB39A7B"/>
    <w:rsid w:val="00BB3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Isabella Lövin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2019-03-13T00:00:00</HeaderDate>
    <Office/>
    <Dnr>M2019/00576/Nm</Dnr>
    <ParagrafNr/>
    <DocumentTitle/>
    <VisitingAddress/>
    <Extra1/>
    <Extra2/>
    <Extra3>Sten Bergheden</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7066ca58-4b46-4d9e-b940-9ff35379388e</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AC1AFD10C90FF945BD63FEBBF48F061D" ma:contentTypeVersion="12" ma:contentTypeDescription="Skapa nytt dokument med möjlighet att välja RK-mall" ma:contentTypeScope="" ma:versionID="f6a4e063a2cf913b365936112226fffc">
  <xsd:schema xmlns:xsd="http://www.w3.org/2001/XMLSchema" xmlns:xs="http://www.w3.org/2001/XMLSchema" xmlns:p="http://schemas.microsoft.com/office/2006/metadata/properties" xmlns:ns2="cc625d36-bb37-4650-91b9-0c96159295ba" xmlns:ns3="4e9c2f0c-7bf8-49af-8356-cbf363fc78a7" xmlns:ns4="393aa91a-fcfd-4bc0-9211-36382cacc5c9" targetNamespace="http://schemas.microsoft.com/office/2006/metadata/properties" ma:root="true" ma:fieldsID="a35d8030d88b9b969c9d13d77badec2a" ns2:_="" ns3:_="" ns4:_="">
    <xsd:import namespace="cc625d36-bb37-4650-91b9-0c96159295ba"/>
    <xsd:import namespace="4e9c2f0c-7bf8-49af-8356-cbf363fc78a7"/>
    <xsd:import namespace="393aa91a-fcfd-4bc0-9211-36382cacc5c9"/>
    <xsd:element name="properties">
      <xsd:complexType>
        <xsd:sequence>
          <xsd:element name="documentManagement">
            <xsd:complexType>
              <xsd:all>
                <xsd:element ref="ns2:TaxCatchAll" minOccurs="0"/>
                <xsd:element ref="ns2:TaxCatchAllLabel" minOccurs="0"/>
                <xsd:element ref="ns2:k46d94c0acf84ab9a79866a9d8b1905f" minOccurs="0"/>
                <xsd:element ref="ns2:edbe0b5c82304c8e847ab7b8c02a77c3" minOccurs="0"/>
                <xsd:element ref="ns3:DirtyMigration"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6"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Isabella Lövin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2019-03-13T00:00:00</HeaderDate>
    <Office/>
    <Dnr>M2019/00576/Nm</Dnr>
    <ParagrafNr/>
    <DocumentTitle/>
    <VisitingAddress/>
    <Extra1/>
    <Extra2/>
    <Extra3>Sten Bergheden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F19A-0DD7-4AE6-887C-A965793B8F82}"/>
</file>

<file path=customXml/itemProps2.xml><?xml version="1.0" encoding="utf-8"?>
<ds:datastoreItem xmlns:ds="http://schemas.openxmlformats.org/officeDocument/2006/customXml" ds:itemID="{C4F91142-8EAD-415A-AA13-D17AA290ACFE}"/>
</file>

<file path=customXml/itemProps3.xml><?xml version="1.0" encoding="utf-8"?>
<ds:datastoreItem xmlns:ds="http://schemas.openxmlformats.org/officeDocument/2006/customXml" ds:itemID="{C0B8E02C-2B31-47A5-AC34-EF7181FE3457}"/>
</file>

<file path=customXml/itemProps4.xml><?xml version="1.0" encoding="utf-8"?>
<ds:datastoreItem xmlns:ds="http://schemas.openxmlformats.org/officeDocument/2006/customXml" ds:itemID="{D673F128-3629-46EC-9A10-FF8CF4662734}"/>
</file>

<file path=customXml/itemProps5.xml><?xml version="1.0" encoding="utf-8"?>
<ds:datastoreItem xmlns:ds="http://schemas.openxmlformats.org/officeDocument/2006/customXml" ds:itemID="{9AF4F19A-0DD7-4AE6-887C-A965793B8F82}"/>
</file>

<file path=customXml/itemProps6.xml><?xml version="1.0" encoding="utf-8"?>
<ds:datastoreItem xmlns:ds="http://schemas.openxmlformats.org/officeDocument/2006/customXml" ds:itemID="{E4DC9C8C-7956-40B0-BDE7-058E8227E67F}"/>
</file>

<file path=customXml/itemProps7.xml><?xml version="1.0" encoding="utf-8"?>
<ds:datastoreItem xmlns:ds="http://schemas.openxmlformats.org/officeDocument/2006/customXml" ds:itemID="{B9707992-FA16-4E06-9E85-815C942FBD1A}"/>
</file>

<file path=docProps/app.xml><?xml version="1.0" encoding="utf-8"?>
<Properties xmlns="http://schemas.openxmlformats.org/officeDocument/2006/extended-properties" xmlns:vt="http://schemas.openxmlformats.org/officeDocument/2006/docPropsVTypes">
  <Template>RK Basmall</Template>
  <TotalTime>0</TotalTime>
  <Pages>2</Pages>
  <Words>376</Words>
  <Characters>1997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Götesson</dc:creator>
  <cp:keywords/>
  <dc:description/>
  <cp:lastModifiedBy>Thomas H Pettersson</cp:lastModifiedBy>
  <cp:revision>3</cp:revision>
  <dcterms:created xsi:type="dcterms:W3CDTF">2019-03-13T12:26:00Z</dcterms:created>
  <dcterms:modified xsi:type="dcterms:W3CDTF">2019-03-13T12:27:00Z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7197957f-82e9-4a6f-89c4-8085af3d3357</vt:lpwstr>
  </property>
  <property fmtid="{D5CDD505-2E9C-101B-9397-08002B2CF9AE}" pid="6" name="TaxKeyword">
    <vt:lpwstr/>
  </property>
  <property fmtid="{D5CDD505-2E9C-101B-9397-08002B2CF9AE}" pid="7" name="TaxKeywordTaxHTField">
    <vt:lpwstr/>
  </property>
</Properties>
</file>