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FA9E" w14:textId="77777777" w:rsidR="009E1A6C" w:rsidRDefault="00F33B72" w:rsidP="00875231">
      <w:pPr>
        <w:pStyle w:val="Rubrik"/>
      </w:pPr>
      <w:bookmarkStart w:id="0" w:name="Start"/>
      <w:bookmarkEnd w:id="0"/>
      <w:r>
        <w:t xml:space="preserve">Svar på fråga </w:t>
      </w:r>
      <w:r w:rsidR="009E1A6C">
        <w:t>2019/20:1740</w:t>
      </w:r>
      <w:r w:rsidR="00122F90">
        <w:t xml:space="preserve"> </w:t>
      </w:r>
      <w:r>
        <w:t xml:space="preserve">av </w:t>
      </w:r>
      <w:r w:rsidR="00122F90" w:rsidRPr="00122F90">
        <w:t>Gudrun Brunegård (KD)</w:t>
      </w:r>
    </w:p>
    <w:p w14:paraId="5B405E74" w14:textId="0B0DA971" w:rsidR="00122F90" w:rsidRDefault="009E1A6C" w:rsidP="00875231">
      <w:pPr>
        <w:pStyle w:val="Rubrik"/>
      </w:pPr>
      <w:r>
        <w:t>Utredningarna om Hammarskjölds död</w:t>
      </w:r>
    </w:p>
    <w:p w14:paraId="5C206F2D" w14:textId="0A0EF8ED" w:rsidR="000E29B1" w:rsidRPr="00EF5E1C" w:rsidRDefault="00C06B0C" w:rsidP="009E1A6C">
      <w:pPr>
        <w:autoSpaceDE w:val="0"/>
        <w:autoSpaceDN w:val="0"/>
        <w:rPr>
          <w:i/>
          <w:iCs/>
        </w:rPr>
      </w:pPr>
      <w:r w:rsidRPr="00C06B0C">
        <w:t xml:space="preserve">Gudrun Brunegård </w:t>
      </w:r>
      <w:bookmarkStart w:id="1" w:name="_GoBack"/>
      <w:bookmarkEnd w:id="1"/>
      <w:r>
        <w:t>har frågat</w:t>
      </w:r>
      <w:r w:rsidR="00974387">
        <w:t xml:space="preserve"> mig</w:t>
      </w:r>
      <w:r w:rsidR="009E1A6C">
        <w:t xml:space="preserve"> på </w:t>
      </w:r>
      <w:r w:rsidR="009E1A6C" w:rsidRPr="009E1A6C">
        <w:t xml:space="preserve">vilket sätt </w:t>
      </w:r>
      <w:r w:rsidR="009E1A6C">
        <w:t xml:space="preserve">jag </w:t>
      </w:r>
      <w:r w:rsidR="009E1A6C" w:rsidRPr="009E1A6C">
        <w:t>avser att arbeta för att bringa klarhet i varför den svenska Rudholmska arbetsgruppen slutade att kritiskt granska inkommande material och placerade sig närmare de rhodesiska utredningarna än FN kommissionen och varför Utrikesdepartementet efter utredningen 1993 i huvudsak lät saken</w:t>
      </w:r>
      <w:r w:rsidR="009E1A6C">
        <w:t xml:space="preserve"> bero.</w:t>
      </w:r>
    </w:p>
    <w:p w14:paraId="3836C678" w14:textId="6DE7A465" w:rsidR="00E77491" w:rsidRDefault="009C3D56" w:rsidP="000E29B1">
      <w:pPr>
        <w:pStyle w:val="Brdtext"/>
        <w:rPr>
          <w:rFonts w:ascii="OrigGarmnd BT" w:eastAsia="Times New Roman" w:hAnsi="OrigGarmnd BT" w:cs="Times New Roman"/>
          <w:sz w:val="24"/>
          <w:szCs w:val="24"/>
        </w:rPr>
      </w:pPr>
      <w:r>
        <w:rPr>
          <w:rFonts w:ascii="OrigGarmnd BT" w:eastAsia="Times New Roman" w:hAnsi="OrigGarmnd BT" w:cs="Times New Roman"/>
          <w:sz w:val="24"/>
          <w:szCs w:val="24"/>
        </w:rPr>
        <w:t xml:space="preserve">Omständigheterna </w:t>
      </w:r>
      <w:r w:rsidR="007C4BFF">
        <w:rPr>
          <w:rFonts w:ascii="OrigGarmnd BT" w:eastAsia="Times New Roman" w:hAnsi="OrigGarmnd BT" w:cs="Times New Roman"/>
          <w:sz w:val="24"/>
          <w:szCs w:val="24"/>
        </w:rPr>
        <w:t xml:space="preserve">kring Dag Hammarskjölds död </w:t>
      </w:r>
      <w:r>
        <w:rPr>
          <w:rFonts w:ascii="OrigGarmnd BT" w:eastAsia="Times New Roman" w:hAnsi="OrigGarmnd BT" w:cs="Times New Roman"/>
          <w:sz w:val="24"/>
          <w:szCs w:val="24"/>
        </w:rPr>
        <w:t>är ännu inte klarlagda</w:t>
      </w:r>
      <w:r w:rsidR="00602C38">
        <w:rPr>
          <w:rFonts w:ascii="OrigGarmnd BT" w:eastAsia="Times New Roman" w:hAnsi="OrigGarmnd BT" w:cs="Times New Roman"/>
          <w:sz w:val="24"/>
          <w:szCs w:val="24"/>
        </w:rPr>
        <w:t>.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 Regeringen anser det vara av </w:t>
      </w:r>
      <w:r w:rsidR="00E77491">
        <w:rPr>
          <w:rFonts w:ascii="OrigGarmnd BT" w:eastAsia="Times New Roman" w:hAnsi="OrigGarmnd BT" w:cs="Times New Roman"/>
          <w:sz w:val="24"/>
          <w:szCs w:val="24"/>
        </w:rPr>
        <w:t>största vikt att ärendet fortsätter att utredas</w:t>
      </w:r>
      <w:r w:rsidR="0047146C">
        <w:rPr>
          <w:rFonts w:ascii="OrigGarmnd BT" w:eastAsia="Times New Roman" w:hAnsi="OrigGarmnd BT" w:cs="Times New Roman"/>
          <w:sz w:val="24"/>
          <w:szCs w:val="24"/>
        </w:rPr>
        <w:t>.</w:t>
      </w:r>
      <w:r w:rsidR="0053018C">
        <w:rPr>
          <w:rFonts w:ascii="OrigGarmnd BT" w:eastAsia="Times New Roman" w:hAnsi="OrigGarmnd BT" w:cs="Times New Roman"/>
          <w:sz w:val="24"/>
          <w:szCs w:val="24"/>
        </w:rPr>
        <w:t xml:space="preserve"> </w:t>
      </w:r>
    </w:p>
    <w:p w14:paraId="1BF2D987" w14:textId="1EC1C393" w:rsidR="00ED40A4" w:rsidRDefault="00E77491" w:rsidP="000E29B1">
      <w:pPr>
        <w:pStyle w:val="Brdtext"/>
        <w:rPr>
          <w:rFonts w:ascii="OrigGarmnd BT" w:eastAsia="Times New Roman" w:hAnsi="OrigGarmnd BT" w:cs="Times New Roman"/>
          <w:sz w:val="24"/>
          <w:szCs w:val="24"/>
        </w:rPr>
      </w:pPr>
      <w:r>
        <w:rPr>
          <w:rFonts w:ascii="OrigGarmnd BT" w:eastAsia="Times New Roman" w:hAnsi="OrigGarmnd BT" w:cs="Times New Roman"/>
          <w:sz w:val="24"/>
          <w:szCs w:val="24"/>
        </w:rPr>
        <w:t xml:space="preserve">Regeringen </w:t>
      </w:r>
      <w:r w:rsidR="009C3D56">
        <w:rPr>
          <w:rFonts w:ascii="OrigGarmnd BT" w:eastAsia="Times New Roman" w:hAnsi="OrigGarmnd BT" w:cs="Times New Roman"/>
          <w:sz w:val="24"/>
          <w:szCs w:val="24"/>
        </w:rPr>
        <w:t xml:space="preserve">anser att detta 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bäst genomförs av </w:t>
      </w:r>
      <w:r w:rsidR="00EB6D72">
        <w:rPr>
          <w:rFonts w:ascii="OrigGarmnd BT" w:eastAsia="Times New Roman" w:hAnsi="OrigGarmnd BT" w:cs="Times New Roman"/>
          <w:sz w:val="24"/>
          <w:szCs w:val="24"/>
        </w:rPr>
        <w:t xml:space="preserve">en </w:t>
      </w:r>
      <w:r w:rsidR="00F82DC9">
        <w:rPr>
          <w:rFonts w:ascii="OrigGarmnd BT" w:eastAsia="Times New Roman" w:hAnsi="OrigGarmnd BT" w:cs="Times New Roman"/>
          <w:sz w:val="24"/>
          <w:szCs w:val="24"/>
        </w:rPr>
        <w:t xml:space="preserve">oberoende </w:t>
      </w:r>
      <w:r w:rsidR="00EB6D72">
        <w:rPr>
          <w:rFonts w:ascii="OrigGarmnd BT" w:eastAsia="Times New Roman" w:hAnsi="OrigGarmnd BT" w:cs="Times New Roman"/>
          <w:sz w:val="24"/>
          <w:szCs w:val="24"/>
        </w:rPr>
        <w:t>utred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are och </w:t>
      </w:r>
      <w:r w:rsidR="00DE6EB1">
        <w:rPr>
          <w:rFonts w:ascii="OrigGarmnd BT" w:eastAsia="Times New Roman" w:hAnsi="OrigGarmnd BT" w:cs="Times New Roman"/>
          <w:sz w:val="24"/>
          <w:szCs w:val="24"/>
        </w:rPr>
        <w:t>fokuserar</w:t>
      </w:r>
      <w:r w:rsidR="0036630B">
        <w:rPr>
          <w:rFonts w:ascii="OrigGarmnd BT" w:eastAsia="Times New Roman" w:hAnsi="OrigGarmnd BT" w:cs="Times New Roman"/>
          <w:sz w:val="24"/>
          <w:szCs w:val="24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på att </w:t>
      </w:r>
      <w:r w:rsidR="009C3D56">
        <w:rPr>
          <w:rFonts w:ascii="OrigGarmnd BT" w:eastAsia="Times New Roman" w:hAnsi="OrigGarmnd BT" w:cs="Times New Roman"/>
          <w:sz w:val="24"/>
          <w:szCs w:val="24"/>
        </w:rPr>
        <w:t xml:space="preserve">initiera 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och </w:t>
      </w:r>
      <w:r w:rsidR="0047146C">
        <w:rPr>
          <w:rFonts w:ascii="OrigGarmnd BT" w:eastAsia="Times New Roman" w:hAnsi="OrigGarmnd BT" w:cs="Times New Roman"/>
          <w:sz w:val="24"/>
          <w:szCs w:val="24"/>
        </w:rPr>
        <w:t>slå vakt om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 en FN</w:t>
      </w:r>
      <w:r w:rsidR="0036630B">
        <w:rPr>
          <w:rFonts w:ascii="OrigGarmnd BT" w:eastAsia="Times New Roman" w:hAnsi="OrigGarmnd BT" w:cs="Times New Roman"/>
          <w:sz w:val="24"/>
          <w:szCs w:val="24"/>
        </w:rPr>
        <w:t>-</w:t>
      </w:r>
      <w:r>
        <w:rPr>
          <w:rFonts w:ascii="OrigGarmnd BT" w:eastAsia="Times New Roman" w:hAnsi="OrigGarmnd BT" w:cs="Times New Roman"/>
          <w:sz w:val="24"/>
          <w:szCs w:val="24"/>
        </w:rPr>
        <w:t>ledd process. Ett antal resolutioner h</w:t>
      </w:r>
      <w:r w:rsidR="0047146C">
        <w:rPr>
          <w:rFonts w:ascii="OrigGarmnd BT" w:eastAsia="Times New Roman" w:hAnsi="OrigGarmnd BT" w:cs="Times New Roman"/>
          <w:sz w:val="24"/>
          <w:szCs w:val="24"/>
        </w:rPr>
        <w:t>ar antagits</w:t>
      </w:r>
      <w:r w:rsidR="0036630B">
        <w:rPr>
          <w:rFonts w:ascii="OrigGarmnd BT" w:eastAsia="Times New Roman" w:hAnsi="OrigGarmnd BT" w:cs="Times New Roman"/>
          <w:sz w:val="24"/>
          <w:szCs w:val="24"/>
        </w:rPr>
        <w:t xml:space="preserve"> i generalförsamlingen</w:t>
      </w:r>
      <w:r w:rsidR="0047146C">
        <w:rPr>
          <w:rFonts w:ascii="OrigGarmnd BT" w:eastAsia="Times New Roman" w:hAnsi="OrigGarmnd BT" w:cs="Times New Roman"/>
          <w:sz w:val="24"/>
          <w:szCs w:val="24"/>
        </w:rPr>
        <w:t xml:space="preserve"> på svenskt initiativ </w:t>
      </w:r>
      <w:r w:rsidR="009C3D56">
        <w:rPr>
          <w:rFonts w:ascii="OrigGarmnd BT" w:eastAsia="Times New Roman" w:hAnsi="OrigGarmnd BT" w:cs="Times New Roman"/>
          <w:sz w:val="24"/>
          <w:szCs w:val="24"/>
        </w:rPr>
        <w:t>och</w:t>
      </w:r>
      <w:r w:rsidR="0047146C">
        <w:rPr>
          <w:rFonts w:ascii="OrigGarmnd BT" w:eastAsia="Times New Roman" w:hAnsi="OrigGarmnd BT" w:cs="Times New Roman"/>
          <w:sz w:val="24"/>
          <w:szCs w:val="24"/>
        </w:rPr>
        <w:t xml:space="preserve"> en oberoende utredare </w:t>
      </w:r>
      <w:r w:rsidR="009C3D56">
        <w:rPr>
          <w:rFonts w:ascii="OrigGarmnd BT" w:eastAsia="Times New Roman" w:hAnsi="OrigGarmnd BT" w:cs="Times New Roman"/>
          <w:sz w:val="24"/>
          <w:szCs w:val="24"/>
        </w:rPr>
        <w:t xml:space="preserve">har </w:t>
      </w:r>
      <w:r w:rsidR="0047146C">
        <w:rPr>
          <w:rFonts w:ascii="OrigGarmnd BT" w:eastAsia="Times New Roman" w:hAnsi="OrigGarmnd BT" w:cs="Times New Roman"/>
          <w:sz w:val="24"/>
          <w:szCs w:val="24"/>
        </w:rPr>
        <w:t>fått i uppdrag att bringa ytterligare klarhet i vad som hände i Ndola 1961.</w:t>
      </w:r>
      <w:r w:rsidR="00602C38">
        <w:rPr>
          <w:rFonts w:ascii="OrigGarmnd BT" w:eastAsia="Times New Roman" w:hAnsi="OrigGarmnd BT" w:cs="Times New Roman"/>
          <w:sz w:val="24"/>
          <w:szCs w:val="24"/>
        </w:rPr>
        <w:t xml:space="preserve"> </w:t>
      </w:r>
    </w:p>
    <w:p w14:paraId="62D36E12" w14:textId="4E966E05" w:rsidR="0047146C" w:rsidRDefault="009C3D56" w:rsidP="00875231">
      <w:pPr>
        <w:pStyle w:val="Brdtext"/>
        <w:rPr>
          <w:rFonts w:ascii="OrigGarmnd BT" w:eastAsia="Times New Roman" w:hAnsi="OrigGarmnd BT" w:cs="Times New Roman"/>
          <w:sz w:val="24"/>
          <w:szCs w:val="24"/>
        </w:rPr>
      </w:pPr>
      <w:r>
        <w:rPr>
          <w:rFonts w:ascii="OrigGarmnd BT" w:eastAsia="Times New Roman" w:hAnsi="OrigGarmnd BT" w:cs="Times New Roman"/>
          <w:sz w:val="24"/>
          <w:szCs w:val="24"/>
        </w:rPr>
        <w:t xml:space="preserve">Från regeringens perspektiv behöver den </w:t>
      </w:r>
      <w:r w:rsidR="0047146C">
        <w:rPr>
          <w:rFonts w:ascii="OrigGarmnd BT" w:eastAsia="Times New Roman" w:hAnsi="OrigGarmnd BT" w:cs="Times New Roman"/>
          <w:sz w:val="24"/>
          <w:szCs w:val="24"/>
        </w:rPr>
        <w:t>oberoende</w:t>
      </w:r>
      <w:r w:rsidR="0053018C">
        <w:rPr>
          <w:rFonts w:ascii="OrigGarmnd BT" w:eastAsia="Times New Roman" w:hAnsi="OrigGarmnd BT" w:cs="Times New Roman"/>
          <w:sz w:val="24"/>
          <w:szCs w:val="24"/>
        </w:rPr>
        <w:t xml:space="preserve"> utredare</w:t>
      </w:r>
      <w:r w:rsidR="0047146C">
        <w:rPr>
          <w:rFonts w:ascii="OrigGarmnd BT" w:eastAsia="Times New Roman" w:hAnsi="OrigGarmnd BT" w:cs="Times New Roman"/>
          <w:sz w:val="24"/>
          <w:szCs w:val="24"/>
        </w:rPr>
        <w:t>n</w:t>
      </w:r>
      <w:r w:rsidR="0053018C">
        <w:rPr>
          <w:rFonts w:ascii="OrigGarmnd BT" w:eastAsia="Times New Roman" w:hAnsi="OrigGarmnd BT" w:cs="Times New Roman"/>
          <w:sz w:val="24"/>
          <w:szCs w:val="24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4"/>
        </w:rPr>
        <w:t xml:space="preserve">avgöra vad som </w:t>
      </w:r>
      <w:r w:rsidR="00C03758">
        <w:rPr>
          <w:rFonts w:ascii="OrigGarmnd BT" w:eastAsia="Times New Roman" w:hAnsi="OrigGarmnd BT" w:cs="Times New Roman"/>
          <w:sz w:val="24"/>
          <w:szCs w:val="24"/>
        </w:rPr>
        <w:t xml:space="preserve">är mest relevant </w:t>
      </w:r>
      <w:r w:rsidR="00E77491">
        <w:rPr>
          <w:rFonts w:ascii="OrigGarmnd BT" w:eastAsia="Times New Roman" w:hAnsi="OrigGarmnd BT" w:cs="Times New Roman"/>
          <w:sz w:val="24"/>
          <w:szCs w:val="24"/>
        </w:rPr>
        <w:t xml:space="preserve">att utreda </w:t>
      </w:r>
      <w:r w:rsidR="00D76520">
        <w:rPr>
          <w:rFonts w:ascii="OrigGarmnd BT" w:eastAsia="Times New Roman" w:hAnsi="OrigGarmnd BT" w:cs="Times New Roman"/>
          <w:sz w:val="24"/>
          <w:szCs w:val="24"/>
        </w:rPr>
        <w:t>för att föra saken framåt</w:t>
      </w:r>
      <w:r w:rsidR="00C03758">
        <w:rPr>
          <w:rFonts w:ascii="OrigGarmnd BT" w:eastAsia="Times New Roman" w:hAnsi="OrigGarmnd BT" w:cs="Times New Roman"/>
          <w:sz w:val="24"/>
          <w:szCs w:val="24"/>
        </w:rPr>
        <w:t xml:space="preserve">. </w:t>
      </w:r>
      <w:r w:rsidR="00EB6D72">
        <w:rPr>
          <w:rFonts w:ascii="OrigGarmnd BT" w:eastAsia="Times New Roman" w:hAnsi="OrigGarmnd BT" w:cs="Times New Roman"/>
          <w:sz w:val="24"/>
          <w:szCs w:val="24"/>
        </w:rPr>
        <w:t>Sverige har</w:t>
      </w:r>
      <w:r w:rsidR="00C03758">
        <w:rPr>
          <w:rFonts w:ascii="OrigGarmnd BT" w:eastAsia="Times New Roman" w:hAnsi="OrigGarmnd BT" w:cs="Times New Roman"/>
          <w:sz w:val="24"/>
          <w:szCs w:val="24"/>
        </w:rPr>
        <w:t xml:space="preserve"> därför</w:t>
      </w:r>
      <w:r w:rsidR="00EB6D72">
        <w:rPr>
          <w:rFonts w:ascii="OrigGarmnd BT" w:eastAsia="Times New Roman" w:hAnsi="OrigGarmnd BT" w:cs="Times New Roman"/>
          <w:sz w:val="24"/>
          <w:szCs w:val="24"/>
        </w:rPr>
        <w:t xml:space="preserve"> </w:t>
      </w:r>
      <w:r w:rsidR="00C03758">
        <w:rPr>
          <w:rFonts w:ascii="OrigGarmnd BT" w:eastAsia="Times New Roman" w:hAnsi="OrigGarmnd BT" w:cs="Times New Roman"/>
          <w:sz w:val="24"/>
          <w:szCs w:val="24"/>
        </w:rPr>
        <w:t xml:space="preserve">drivit </w:t>
      </w:r>
      <w:r w:rsidR="00EB6D72">
        <w:rPr>
          <w:rFonts w:ascii="OrigGarmnd BT" w:eastAsia="Times New Roman" w:hAnsi="OrigGarmnd BT" w:cs="Times New Roman"/>
          <w:sz w:val="24"/>
          <w:szCs w:val="24"/>
        </w:rPr>
        <w:t>på för att</w:t>
      </w:r>
      <w:r w:rsidR="006A1963">
        <w:rPr>
          <w:rFonts w:ascii="OrigGarmnd BT" w:eastAsia="Times New Roman" w:hAnsi="OrigGarmnd BT" w:cs="Times New Roman"/>
          <w:sz w:val="24"/>
          <w:szCs w:val="24"/>
        </w:rPr>
        <w:t xml:space="preserve"> </w:t>
      </w:r>
      <w:r w:rsidR="00C4720C">
        <w:rPr>
          <w:rFonts w:ascii="OrigGarmnd BT" w:eastAsia="Times New Roman" w:hAnsi="OrigGarmnd BT" w:cs="Times New Roman"/>
          <w:sz w:val="24"/>
          <w:szCs w:val="24"/>
        </w:rPr>
        <w:t>utredare</w:t>
      </w:r>
      <w:r w:rsidR="00EB6D72">
        <w:rPr>
          <w:rFonts w:ascii="OrigGarmnd BT" w:eastAsia="Times New Roman" w:hAnsi="OrigGarmnd BT" w:cs="Times New Roman"/>
          <w:sz w:val="24"/>
          <w:szCs w:val="24"/>
        </w:rPr>
        <w:t>n</w:t>
      </w:r>
      <w:r w:rsidR="0047146C">
        <w:rPr>
          <w:rFonts w:ascii="OrigGarmnd BT" w:eastAsia="Times New Roman" w:hAnsi="OrigGarmnd BT" w:cs="Times New Roman"/>
          <w:sz w:val="24"/>
          <w:szCs w:val="24"/>
        </w:rPr>
        <w:t xml:space="preserve"> ska</w:t>
      </w:r>
      <w:r w:rsidR="0053018C">
        <w:rPr>
          <w:rFonts w:ascii="OrigGarmnd BT" w:eastAsia="Times New Roman" w:hAnsi="OrigGarmnd BT" w:cs="Times New Roman"/>
          <w:sz w:val="24"/>
          <w:szCs w:val="24"/>
        </w:rPr>
        <w:t xml:space="preserve"> få</w:t>
      </w:r>
      <w:r w:rsidR="00EB6D72">
        <w:rPr>
          <w:rFonts w:ascii="OrigGarmnd BT" w:eastAsia="Times New Roman" w:hAnsi="OrigGarmnd BT" w:cs="Times New Roman"/>
          <w:sz w:val="24"/>
          <w:szCs w:val="24"/>
        </w:rPr>
        <w:t xml:space="preserve"> ett</w:t>
      </w:r>
      <w:r w:rsidR="006A1963">
        <w:rPr>
          <w:rFonts w:ascii="OrigGarmnd BT" w:eastAsia="Times New Roman" w:hAnsi="OrigGarmnd BT" w:cs="Times New Roman"/>
          <w:sz w:val="24"/>
          <w:szCs w:val="24"/>
        </w:rPr>
        <w:t xml:space="preserve"> </w:t>
      </w:r>
      <w:r w:rsidR="00EB6D72">
        <w:rPr>
          <w:rFonts w:ascii="OrigGarmnd BT" w:eastAsia="Times New Roman" w:hAnsi="OrigGarmnd BT" w:cs="Times New Roman"/>
          <w:sz w:val="24"/>
          <w:szCs w:val="24"/>
        </w:rPr>
        <w:t xml:space="preserve">brett </w:t>
      </w:r>
      <w:r w:rsidR="006A1963">
        <w:rPr>
          <w:rFonts w:ascii="OrigGarmnd BT" w:eastAsia="Times New Roman" w:hAnsi="OrigGarmnd BT" w:cs="Times New Roman"/>
          <w:sz w:val="24"/>
          <w:szCs w:val="24"/>
        </w:rPr>
        <w:t xml:space="preserve">och oberoende </w:t>
      </w:r>
      <w:r w:rsidR="00EB6D72">
        <w:rPr>
          <w:rFonts w:ascii="OrigGarmnd BT" w:eastAsia="Times New Roman" w:hAnsi="OrigGarmnd BT" w:cs="Times New Roman"/>
          <w:sz w:val="24"/>
          <w:szCs w:val="24"/>
        </w:rPr>
        <w:t>mandat</w:t>
      </w:r>
      <w:r w:rsidR="00974387">
        <w:rPr>
          <w:rFonts w:ascii="OrigGarmnd BT" w:eastAsia="Times New Roman" w:hAnsi="OrigGarmnd BT" w:cs="Times New Roman"/>
          <w:sz w:val="24"/>
          <w:szCs w:val="24"/>
        </w:rPr>
        <w:t xml:space="preserve"> samt att denne ska få tillgång till relevant material.</w:t>
      </w:r>
    </w:p>
    <w:p w14:paraId="37EE6BFD" w14:textId="220458EC" w:rsidR="00EE00FA" w:rsidRPr="0047146C" w:rsidRDefault="000E29B1" w:rsidP="00875231">
      <w:pPr>
        <w:pStyle w:val="Brdtext"/>
        <w:rPr>
          <w:rFonts w:ascii="OrigGarmnd BT" w:eastAsia="Times New Roman" w:hAnsi="OrigGarmnd BT" w:cs="Times New Roman"/>
          <w:sz w:val="24"/>
          <w:szCs w:val="24"/>
        </w:rPr>
      </w:pPr>
      <w:r>
        <w:rPr>
          <w:rFonts w:ascii="OrigGarmnd BT" w:eastAsia="Times New Roman" w:hAnsi="OrigGarmnd BT" w:cs="Times New Roman"/>
          <w:sz w:val="24"/>
          <w:szCs w:val="24"/>
        </w:rPr>
        <w:t xml:space="preserve">Den senaste resolutionen antogs den 27 december 2019 och </w:t>
      </w:r>
      <w:r w:rsidR="009E17BF">
        <w:rPr>
          <w:rFonts w:ascii="OrigGarmnd BT" w:eastAsia="Times New Roman" w:hAnsi="OrigGarmnd BT" w:cs="Times New Roman"/>
          <w:sz w:val="24"/>
          <w:szCs w:val="24"/>
        </w:rPr>
        <w:t>u</w:t>
      </w:r>
      <w:r w:rsidR="0053018C">
        <w:rPr>
          <w:rFonts w:ascii="OrigGarmnd BT" w:hAnsi="OrigGarmnd BT"/>
          <w:sz w:val="24"/>
          <w:szCs w:val="24"/>
        </w:rPr>
        <w:t>tredningen pågår</w:t>
      </w:r>
      <w:r w:rsidR="00C03758">
        <w:rPr>
          <w:rFonts w:ascii="OrigGarmnd BT" w:hAnsi="OrigGarmnd BT"/>
          <w:sz w:val="24"/>
          <w:szCs w:val="24"/>
        </w:rPr>
        <w:t xml:space="preserve"> </w:t>
      </w:r>
      <w:r w:rsidR="0053018C">
        <w:rPr>
          <w:rFonts w:ascii="OrigGarmnd BT" w:hAnsi="OrigGarmnd BT"/>
          <w:sz w:val="24"/>
          <w:szCs w:val="24"/>
        </w:rPr>
        <w:t>i skrivande stund</w:t>
      </w:r>
      <w:r w:rsidR="00C8655D">
        <w:rPr>
          <w:rFonts w:ascii="OrigGarmnd BT" w:hAnsi="OrigGarmnd BT"/>
          <w:sz w:val="24"/>
          <w:szCs w:val="24"/>
        </w:rPr>
        <w:t xml:space="preserve"> med planerad </w:t>
      </w:r>
      <w:r w:rsidR="00875231">
        <w:rPr>
          <w:rFonts w:ascii="OrigGarmnd BT" w:hAnsi="OrigGarmnd BT"/>
          <w:sz w:val="24"/>
          <w:szCs w:val="24"/>
        </w:rPr>
        <w:t>återrapporter</w:t>
      </w:r>
      <w:r w:rsidR="0053018C">
        <w:rPr>
          <w:rFonts w:ascii="OrigGarmnd BT" w:hAnsi="OrigGarmnd BT"/>
          <w:sz w:val="24"/>
          <w:szCs w:val="24"/>
        </w:rPr>
        <w:t>ing</w:t>
      </w:r>
      <w:r w:rsidR="00E77491">
        <w:rPr>
          <w:rFonts w:ascii="OrigGarmnd BT" w:hAnsi="OrigGarmnd BT"/>
          <w:sz w:val="24"/>
          <w:szCs w:val="24"/>
        </w:rPr>
        <w:t xml:space="preserve"> </w:t>
      </w:r>
      <w:r w:rsidR="00875231">
        <w:rPr>
          <w:rFonts w:ascii="OrigGarmnd BT" w:hAnsi="OrigGarmnd BT"/>
          <w:sz w:val="24"/>
          <w:szCs w:val="24"/>
        </w:rPr>
        <w:t xml:space="preserve">till </w:t>
      </w:r>
      <w:r w:rsidR="0053018C">
        <w:rPr>
          <w:rFonts w:ascii="OrigGarmnd BT" w:hAnsi="OrigGarmnd BT"/>
          <w:sz w:val="24"/>
          <w:szCs w:val="24"/>
        </w:rPr>
        <w:t>generalförsamlingen</w:t>
      </w:r>
      <w:r w:rsidR="00875231">
        <w:rPr>
          <w:rFonts w:ascii="OrigGarmnd BT" w:hAnsi="OrigGarmnd BT"/>
          <w:sz w:val="24"/>
          <w:szCs w:val="24"/>
        </w:rPr>
        <w:t xml:space="preserve"> hösten 202</w:t>
      </w:r>
      <w:r w:rsidR="004C7472">
        <w:rPr>
          <w:rFonts w:ascii="OrigGarmnd BT" w:hAnsi="OrigGarmnd BT"/>
          <w:sz w:val="24"/>
          <w:szCs w:val="24"/>
        </w:rPr>
        <w:t xml:space="preserve">1. </w:t>
      </w:r>
      <w:r w:rsidR="00C03758">
        <w:rPr>
          <w:rFonts w:ascii="OrigGarmnd BT" w:hAnsi="OrigGarmnd BT"/>
          <w:sz w:val="24"/>
          <w:szCs w:val="24"/>
        </w:rPr>
        <w:t xml:space="preserve">Sverige står i nära kontakt med </w:t>
      </w:r>
      <w:r w:rsidR="0053018C">
        <w:rPr>
          <w:rFonts w:ascii="OrigGarmnd BT" w:hAnsi="OrigGarmnd BT"/>
          <w:sz w:val="24"/>
          <w:szCs w:val="24"/>
        </w:rPr>
        <w:t>FN och den oberoende utredaren</w:t>
      </w:r>
      <w:r w:rsidR="009C3D56">
        <w:rPr>
          <w:rFonts w:ascii="OrigGarmnd BT" w:hAnsi="OrigGarmnd BT"/>
          <w:sz w:val="24"/>
          <w:szCs w:val="24"/>
        </w:rPr>
        <w:t xml:space="preserve"> </w:t>
      </w:r>
      <w:r w:rsidR="002C32E2">
        <w:rPr>
          <w:rFonts w:ascii="OrigGarmnd BT" w:hAnsi="OrigGarmnd BT"/>
          <w:sz w:val="24"/>
          <w:szCs w:val="24"/>
        </w:rPr>
        <w:t xml:space="preserve">och </w:t>
      </w:r>
      <w:r w:rsidR="009C3D56">
        <w:rPr>
          <w:rFonts w:ascii="OrigGarmnd BT" w:hAnsi="OrigGarmnd BT"/>
          <w:sz w:val="24"/>
          <w:szCs w:val="24"/>
        </w:rPr>
        <w:t xml:space="preserve">bistår </w:t>
      </w:r>
      <w:r w:rsidR="0053018C">
        <w:rPr>
          <w:rFonts w:ascii="OrigGarmnd BT" w:hAnsi="OrigGarmnd BT"/>
          <w:sz w:val="24"/>
          <w:szCs w:val="24"/>
        </w:rPr>
        <w:t xml:space="preserve">vid behov </w:t>
      </w:r>
      <w:r w:rsidR="00C03758">
        <w:rPr>
          <w:rFonts w:ascii="OrigGarmnd BT" w:hAnsi="OrigGarmnd BT"/>
          <w:sz w:val="24"/>
          <w:szCs w:val="24"/>
        </w:rPr>
        <w:t xml:space="preserve">med kontakter och </w:t>
      </w:r>
      <w:r w:rsidR="0053018C">
        <w:rPr>
          <w:rFonts w:ascii="OrigGarmnd BT" w:hAnsi="OrigGarmnd BT"/>
          <w:sz w:val="24"/>
          <w:szCs w:val="24"/>
        </w:rPr>
        <w:t>annat stöd</w:t>
      </w:r>
      <w:r w:rsidR="009E17BF">
        <w:rPr>
          <w:rFonts w:ascii="OrigGarmnd BT" w:hAnsi="OrigGarmnd BT"/>
          <w:sz w:val="24"/>
          <w:szCs w:val="24"/>
        </w:rPr>
        <w:t>.</w:t>
      </w:r>
      <w:r w:rsidR="00602C38">
        <w:rPr>
          <w:rFonts w:ascii="OrigGarmnd BT" w:hAnsi="OrigGarmnd BT"/>
          <w:sz w:val="24"/>
          <w:szCs w:val="24"/>
        </w:rPr>
        <w:t xml:space="preserve"> </w:t>
      </w:r>
    </w:p>
    <w:p w14:paraId="3F04189A" w14:textId="6E66B610" w:rsidR="00122F90" w:rsidRDefault="003D5347" w:rsidP="00EE00FA">
      <w:pPr>
        <w:pStyle w:val="Rubrik"/>
        <w:rPr>
          <w:rFonts w:ascii="OrigGarmnd BT" w:eastAsia="Times New Roman" w:hAnsi="OrigGarmnd BT" w:cs="Times New Roman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lastRenderedPageBreak/>
        <w:t xml:space="preserve">Låt mig </w:t>
      </w:r>
      <w:r w:rsidR="007C4BFF">
        <w:rPr>
          <w:rFonts w:ascii="OrigGarmnd BT" w:hAnsi="OrigGarmnd BT"/>
          <w:sz w:val="24"/>
          <w:szCs w:val="24"/>
        </w:rPr>
        <w:t xml:space="preserve">på nytt </w:t>
      </w:r>
      <w:r>
        <w:rPr>
          <w:rFonts w:ascii="OrigGarmnd BT" w:hAnsi="OrigGarmnd BT"/>
          <w:sz w:val="24"/>
          <w:szCs w:val="24"/>
        </w:rPr>
        <w:t>understryka</w:t>
      </w:r>
      <w:r w:rsidR="007C4BFF">
        <w:rPr>
          <w:rFonts w:ascii="OrigGarmnd BT" w:hAnsi="OrigGarmnd BT"/>
          <w:sz w:val="24"/>
          <w:szCs w:val="24"/>
        </w:rPr>
        <w:t>, som jag gjort</w:t>
      </w:r>
      <w:r w:rsidR="00C4720C">
        <w:rPr>
          <w:rFonts w:ascii="OrigGarmnd BT" w:hAnsi="OrigGarmnd BT"/>
          <w:sz w:val="24"/>
          <w:szCs w:val="24"/>
        </w:rPr>
        <w:t xml:space="preserve"> vid ett</w:t>
      </w:r>
      <w:r w:rsidR="007C4BFF">
        <w:rPr>
          <w:rFonts w:ascii="OrigGarmnd BT" w:hAnsi="OrigGarmnd BT"/>
          <w:sz w:val="24"/>
          <w:szCs w:val="24"/>
        </w:rPr>
        <w:t xml:space="preserve"> flertal</w:t>
      </w:r>
      <w:r w:rsidR="00C4720C">
        <w:rPr>
          <w:rFonts w:ascii="OrigGarmnd BT" w:hAnsi="OrigGarmnd BT"/>
          <w:sz w:val="24"/>
          <w:szCs w:val="24"/>
        </w:rPr>
        <w:t xml:space="preserve"> tillfälle</w:t>
      </w:r>
      <w:r w:rsidR="009B2F1C">
        <w:rPr>
          <w:rFonts w:ascii="OrigGarmnd BT" w:hAnsi="OrigGarmnd BT"/>
          <w:sz w:val="24"/>
          <w:szCs w:val="24"/>
        </w:rPr>
        <w:t>n</w:t>
      </w:r>
      <w:r w:rsidR="007C4BFF">
        <w:rPr>
          <w:rFonts w:ascii="OrigGarmnd BT" w:hAnsi="OrigGarmnd BT"/>
          <w:sz w:val="24"/>
          <w:szCs w:val="24"/>
        </w:rPr>
        <w:t xml:space="preserve">, </w:t>
      </w:r>
      <w:r>
        <w:rPr>
          <w:rFonts w:ascii="OrigGarmnd BT" w:hAnsi="OrigGarmnd BT"/>
          <w:sz w:val="24"/>
          <w:szCs w:val="24"/>
        </w:rPr>
        <w:t xml:space="preserve">att </w:t>
      </w:r>
      <w:r w:rsidR="00784104">
        <w:rPr>
          <w:rFonts w:ascii="OrigGarmnd BT" w:hAnsi="OrigGarmnd BT"/>
          <w:sz w:val="24"/>
          <w:szCs w:val="24"/>
        </w:rPr>
        <w:t xml:space="preserve">Sverige kommer </w:t>
      </w:r>
      <w:r w:rsidR="00C4720C">
        <w:rPr>
          <w:rFonts w:ascii="OrigGarmnd BT" w:hAnsi="OrigGarmnd BT"/>
          <w:sz w:val="24"/>
          <w:szCs w:val="24"/>
        </w:rPr>
        <w:t xml:space="preserve">att </w:t>
      </w:r>
      <w:r w:rsidR="00784104">
        <w:rPr>
          <w:rFonts w:ascii="OrigGarmnd BT" w:hAnsi="OrigGarmnd BT"/>
          <w:sz w:val="24"/>
          <w:szCs w:val="24"/>
        </w:rPr>
        <w:t>fortsätta</w:t>
      </w:r>
      <w:r w:rsidR="00122F90" w:rsidRPr="00122F90">
        <w:rPr>
          <w:rFonts w:ascii="OrigGarmnd BT" w:eastAsia="Times New Roman" w:hAnsi="OrigGarmnd BT" w:cs="Times New Roman"/>
          <w:sz w:val="24"/>
          <w:szCs w:val="24"/>
        </w:rPr>
        <w:t xml:space="preserve"> ansträngningar</w:t>
      </w:r>
      <w:r w:rsidR="00784104">
        <w:rPr>
          <w:rFonts w:ascii="OrigGarmnd BT" w:eastAsia="Times New Roman" w:hAnsi="OrigGarmnd BT" w:cs="Times New Roman"/>
          <w:sz w:val="24"/>
          <w:szCs w:val="24"/>
        </w:rPr>
        <w:t>na</w:t>
      </w:r>
      <w:r w:rsidR="00122F90" w:rsidRPr="00122F90">
        <w:rPr>
          <w:rFonts w:ascii="OrigGarmnd BT" w:eastAsia="Times New Roman" w:hAnsi="OrigGarmnd BT" w:cs="Times New Roman"/>
          <w:sz w:val="24"/>
          <w:szCs w:val="24"/>
        </w:rPr>
        <w:t xml:space="preserve"> att </w:t>
      </w:r>
      <w:r w:rsidR="002C32E2">
        <w:rPr>
          <w:rFonts w:ascii="OrigGarmnd BT" w:eastAsia="Times New Roman" w:hAnsi="OrigGarmnd BT" w:cs="Times New Roman"/>
          <w:sz w:val="24"/>
          <w:szCs w:val="24"/>
        </w:rPr>
        <w:t xml:space="preserve">med full kraft </w:t>
      </w:r>
      <w:r w:rsidR="00122F90" w:rsidRPr="00122F90">
        <w:rPr>
          <w:rFonts w:ascii="OrigGarmnd BT" w:eastAsia="Times New Roman" w:hAnsi="OrigGarmnd BT" w:cs="Times New Roman"/>
          <w:sz w:val="24"/>
          <w:szCs w:val="24"/>
        </w:rPr>
        <w:t>utröna vad som hände i Ndola 1961.</w:t>
      </w:r>
      <w:bookmarkStart w:id="2" w:name="_Hlk21331979"/>
      <w:r w:rsidR="00122F90" w:rsidRPr="00122F90">
        <w:rPr>
          <w:rFonts w:ascii="OrigGarmnd BT" w:eastAsia="Times New Roman" w:hAnsi="OrigGarmnd BT" w:cs="Times New Roman"/>
          <w:sz w:val="24"/>
          <w:szCs w:val="24"/>
        </w:rPr>
        <w:t xml:space="preserve"> </w:t>
      </w:r>
      <w:bookmarkEnd w:id="2"/>
    </w:p>
    <w:p w14:paraId="199C73C9" w14:textId="45A88542" w:rsidR="00BF4C4F" w:rsidRPr="00FE463A" w:rsidRDefault="00BF4C4F" w:rsidP="00E16CA8">
      <w:pPr>
        <w:pStyle w:val="RKnormal"/>
        <w:spacing w:before="240" w:line="276" w:lineRule="auto"/>
        <w:rPr>
          <w:szCs w:val="24"/>
        </w:rPr>
      </w:pPr>
      <w:r>
        <w:rPr>
          <w:szCs w:val="24"/>
        </w:rPr>
        <w:t>Stockholm den</w:t>
      </w:r>
      <w:r w:rsidR="00122F90">
        <w:rPr>
          <w:szCs w:val="24"/>
        </w:rPr>
        <w:t xml:space="preserve"> </w:t>
      </w:r>
      <w:r w:rsidR="00821862">
        <w:rPr>
          <w:szCs w:val="24"/>
        </w:rPr>
        <w:t>21</w:t>
      </w:r>
      <w:r w:rsidR="00122F90">
        <w:rPr>
          <w:szCs w:val="24"/>
        </w:rPr>
        <w:t xml:space="preserve"> </w:t>
      </w:r>
      <w:r w:rsidR="007C4BFF">
        <w:rPr>
          <w:szCs w:val="24"/>
        </w:rPr>
        <w:t>juli</w:t>
      </w:r>
      <w:r>
        <w:rPr>
          <w:szCs w:val="24"/>
        </w:rPr>
        <w:t xml:space="preserve"> 20</w:t>
      </w:r>
      <w:r w:rsidR="007C4BFF">
        <w:rPr>
          <w:szCs w:val="24"/>
        </w:rPr>
        <w:t>20</w:t>
      </w:r>
    </w:p>
    <w:p w14:paraId="127E0426" w14:textId="77777777" w:rsidR="00F33B72" w:rsidRPr="00E65A70" w:rsidRDefault="00F33B72" w:rsidP="00E16CA8">
      <w:pPr>
        <w:pStyle w:val="Brdtextutanavstnd"/>
      </w:pPr>
    </w:p>
    <w:p w14:paraId="0771E20D" w14:textId="6D0D1D20" w:rsidR="00F33B72" w:rsidRDefault="00F33B72" w:rsidP="00E16CA8">
      <w:pPr>
        <w:pStyle w:val="Brdtextutanavstnd"/>
      </w:pPr>
    </w:p>
    <w:p w14:paraId="2B2340E6" w14:textId="77777777" w:rsidR="00821862" w:rsidRPr="00E65A70" w:rsidRDefault="00821862" w:rsidP="00E16CA8">
      <w:pPr>
        <w:pStyle w:val="Brdtextutanavstnd"/>
      </w:pPr>
    </w:p>
    <w:p w14:paraId="2688B39D" w14:textId="46165646" w:rsidR="00F33B72" w:rsidRPr="00E65A70" w:rsidRDefault="00DC06C9" w:rsidP="00E16CA8">
      <w:pPr>
        <w:pStyle w:val="Brdtext"/>
      </w:pPr>
      <w:r w:rsidRPr="00E65A70">
        <w:t>Ann Linde</w:t>
      </w:r>
    </w:p>
    <w:sectPr w:rsidR="00F33B72" w:rsidRPr="00E65A7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D1F8" w14:textId="77777777" w:rsidR="00A93DF0" w:rsidRDefault="00A93DF0" w:rsidP="00A87A54">
      <w:pPr>
        <w:spacing w:after="0" w:line="240" w:lineRule="auto"/>
      </w:pPr>
      <w:r>
        <w:separator/>
      </w:r>
    </w:p>
  </w:endnote>
  <w:endnote w:type="continuationSeparator" w:id="0">
    <w:p w14:paraId="2C598AE2" w14:textId="77777777" w:rsidR="00A93DF0" w:rsidRDefault="00A93D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21BF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3728B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B098C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BEAA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E29B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2CFB7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2EE5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3E0787" w14:textId="77777777" w:rsidTr="00C26068">
      <w:trPr>
        <w:trHeight w:val="227"/>
      </w:trPr>
      <w:tc>
        <w:tcPr>
          <w:tcW w:w="4074" w:type="dxa"/>
        </w:tcPr>
        <w:p w14:paraId="31B85F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44AA1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B391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D4E7" w14:textId="77777777" w:rsidR="00A93DF0" w:rsidRDefault="00A93DF0" w:rsidP="00A87A54">
      <w:pPr>
        <w:spacing w:after="0" w:line="240" w:lineRule="auto"/>
      </w:pPr>
      <w:r>
        <w:separator/>
      </w:r>
    </w:p>
  </w:footnote>
  <w:footnote w:type="continuationSeparator" w:id="0">
    <w:p w14:paraId="1C488190" w14:textId="77777777" w:rsidR="00A93DF0" w:rsidRDefault="00A93D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3B72" w14:paraId="2167DFD3" w14:textId="77777777" w:rsidTr="00C93EBA">
      <w:trPr>
        <w:trHeight w:val="227"/>
      </w:trPr>
      <w:tc>
        <w:tcPr>
          <w:tcW w:w="5534" w:type="dxa"/>
        </w:tcPr>
        <w:p w14:paraId="4A36B259" w14:textId="77777777" w:rsidR="00F33B72" w:rsidRPr="007D73AB" w:rsidRDefault="00F33B72">
          <w:pPr>
            <w:pStyle w:val="Sidhuvud"/>
          </w:pPr>
        </w:p>
      </w:tc>
      <w:tc>
        <w:tcPr>
          <w:tcW w:w="3170" w:type="dxa"/>
          <w:vAlign w:val="bottom"/>
        </w:tcPr>
        <w:p w14:paraId="2F64EFD4" w14:textId="77777777" w:rsidR="00F33B72" w:rsidRPr="007D73AB" w:rsidRDefault="00F33B72" w:rsidP="00340DE0">
          <w:pPr>
            <w:pStyle w:val="Sidhuvud"/>
          </w:pPr>
        </w:p>
      </w:tc>
      <w:tc>
        <w:tcPr>
          <w:tcW w:w="1134" w:type="dxa"/>
        </w:tcPr>
        <w:p w14:paraId="4E515648" w14:textId="77777777" w:rsidR="00F33B72" w:rsidRDefault="00F33B72" w:rsidP="005A703A">
          <w:pPr>
            <w:pStyle w:val="Sidhuvud"/>
          </w:pPr>
        </w:p>
      </w:tc>
    </w:tr>
    <w:tr w:rsidR="00F33B72" w14:paraId="77F380BF" w14:textId="77777777" w:rsidTr="00C93EBA">
      <w:trPr>
        <w:trHeight w:val="1928"/>
      </w:trPr>
      <w:tc>
        <w:tcPr>
          <w:tcW w:w="5534" w:type="dxa"/>
        </w:tcPr>
        <w:p w14:paraId="29026910" w14:textId="77777777" w:rsidR="00F33B72" w:rsidRPr="00340DE0" w:rsidRDefault="00F33B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DEE40D" wp14:editId="2EDF76E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854242" w14:textId="77777777" w:rsidR="00F33B72" w:rsidRPr="00710A6C" w:rsidRDefault="00F33B72" w:rsidP="00EE3C0F">
          <w:pPr>
            <w:pStyle w:val="Sidhuvud"/>
            <w:rPr>
              <w:b/>
            </w:rPr>
          </w:pPr>
        </w:p>
        <w:p w14:paraId="7F4BC7B2" w14:textId="77777777" w:rsidR="00F33B72" w:rsidRDefault="00F33B72" w:rsidP="00EE3C0F">
          <w:pPr>
            <w:pStyle w:val="Sidhuvud"/>
          </w:pPr>
        </w:p>
        <w:p w14:paraId="1939032F" w14:textId="77777777" w:rsidR="00F33B72" w:rsidRDefault="00F33B72" w:rsidP="00EE3C0F">
          <w:pPr>
            <w:pStyle w:val="Sidhuvud"/>
          </w:pPr>
        </w:p>
        <w:p w14:paraId="3B3BDDF1" w14:textId="77777777" w:rsidR="00F33B72" w:rsidRDefault="00F33B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90842510404685AA5AEC3A3B2E7B87"/>
            </w:placeholder>
            <w:showingPlcHdr/>
            <w:dataBinding w:prefixMappings="xmlns:ns0='http://lp/documentinfo/RK' " w:xpath="/ns0:DocumentInfo[1]/ns0:BaseInfo[1]/ns0:Dnr[1]" w:storeItemID="{E2663AF1-AFA9-4729-8497-B706736F061D}"/>
            <w:text/>
          </w:sdtPr>
          <w:sdtEndPr/>
          <w:sdtContent>
            <w:p w14:paraId="02BE456A" w14:textId="7BFFD489" w:rsidR="00F33B72" w:rsidRDefault="000D4F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3ACBDA04DA4274B33261E5964692C8"/>
            </w:placeholder>
            <w:showingPlcHdr/>
            <w:dataBinding w:prefixMappings="xmlns:ns0='http://lp/documentinfo/RK' " w:xpath="/ns0:DocumentInfo[1]/ns0:BaseInfo[1]/ns0:DocNumber[1]" w:storeItemID="{E2663AF1-AFA9-4729-8497-B706736F061D}"/>
            <w:text/>
          </w:sdtPr>
          <w:sdtEndPr/>
          <w:sdtContent>
            <w:p w14:paraId="5879A555" w14:textId="0FF2ACBF" w:rsidR="00F33B72" w:rsidRDefault="00F33B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C8A611" w14:textId="77777777" w:rsidR="00F33B72" w:rsidRDefault="00F33B72" w:rsidP="00EE3C0F">
          <w:pPr>
            <w:pStyle w:val="Sidhuvud"/>
          </w:pPr>
        </w:p>
      </w:tc>
      <w:tc>
        <w:tcPr>
          <w:tcW w:w="1134" w:type="dxa"/>
        </w:tcPr>
        <w:p w14:paraId="2597B225" w14:textId="77777777" w:rsidR="00F33B72" w:rsidRDefault="00F33B72" w:rsidP="0094502D">
          <w:pPr>
            <w:pStyle w:val="Sidhuvud"/>
          </w:pPr>
        </w:p>
        <w:p w14:paraId="4799F25C" w14:textId="77777777" w:rsidR="00F33B72" w:rsidRPr="0094502D" w:rsidRDefault="00F33B72" w:rsidP="00EC71A6">
          <w:pPr>
            <w:pStyle w:val="Sidhuvud"/>
          </w:pPr>
        </w:p>
      </w:tc>
    </w:tr>
    <w:tr w:rsidR="00F33B72" w14:paraId="393A82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B778922635F42B898CBB6676E13B3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5D6001" w14:textId="77777777" w:rsidR="00DC06C9" w:rsidRPr="00DC06C9" w:rsidRDefault="00DC06C9" w:rsidP="00340DE0">
              <w:pPr>
                <w:pStyle w:val="Sidhuvud"/>
                <w:rPr>
                  <w:b/>
                </w:rPr>
              </w:pPr>
              <w:r w:rsidRPr="00DC06C9">
                <w:rPr>
                  <w:b/>
                </w:rPr>
                <w:t>Utrikesdepartementet</w:t>
              </w:r>
            </w:p>
            <w:p w14:paraId="167C2D83" w14:textId="77777777" w:rsidR="000D4FAB" w:rsidRDefault="00DC06C9" w:rsidP="00340DE0">
              <w:pPr>
                <w:pStyle w:val="Sidhuvud"/>
              </w:pPr>
              <w:r w:rsidRPr="00DC06C9">
                <w:t>Utrikesministern</w:t>
              </w:r>
            </w:p>
            <w:p w14:paraId="2E57A37B" w14:textId="6789E642" w:rsidR="000D4FAB" w:rsidRDefault="000D4FAB" w:rsidP="00340DE0">
              <w:pPr>
                <w:pStyle w:val="Sidhuvud"/>
              </w:pPr>
            </w:p>
            <w:p w14:paraId="022BAF6B" w14:textId="77777777" w:rsidR="00821862" w:rsidRDefault="00821862" w:rsidP="00340DE0">
              <w:pPr>
                <w:pStyle w:val="Sidhuvud"/>
              </w:pPr>
            </w:p>
            <w:p w14:paraId="539F0A9C" w14:textId="1683180F" w:rsidR="00F33B72" w:rsidRPr="00340DE0" w:rsidRDefault="00F33B7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4392C0942646C595F2F3D92EC43373"/>
          </w:placeholder>
          <w:dataBinding w:prefixMappings="xmlns:ns0='http://lp/documentinfo/RK' " w:xpath="/ns0:DocumentInfo[1]/ns0:BaseInfo[1]/ns0:Recipient[1]" w:storeItemID="{E2663AF1-AFA9-4729-8497-B706736F061D}"/>
          <w:text w:multiLine="1"/>
        </w:sdtPr>
        <w:sdtEndPr/>
        <w:sdtContent>
          <w:tc>
            <w:tcPr>
              <w:tcW w:w="3170" w:type="dxa"/>
            </w:tcPr>
            <w:p w14:paraId="1766D9D1" w14:textId="328BED58" w:rsidR="00F33B72" w:rsidRDefault="00F33B72" w:rsidP="00547B89">
              <w:pPr>
                <w:pStyle w:val="Sidhuvud"/>
              </w:pPr>
              <w:r>
                <w:t>Till riksdagen</w:t>
              </w:r>
              <w:r w:rsidR="00821862">
                <w:br/>
              </w:r>
              <w:r w:rsidR="00821862">
                <w:br/>
              </w:r>
              <w:r w:rsidR="000D4FAB">
                <w:br/>
              </w:r>
              <w:r w:rsidR="000D4FAB">
                <w:br/>
              </w:r>
            </w:p>
          </w:tc>
        </w:sdtContent>
      </w:sdt>
      <w:tc>
        <w:tcPr>
          <w:tcW w:w="1134" w:type="dxa"/>
        </w:tcPr>
        <w:p w14:paraId="5FBEE3EA" w14:textId="77777777" w:rsidR="00F33B72" w:rsidRDefault="00F33B72" w:rsidP="003E6020">
          <w:pPr>
            <w:pStyle w:val="Sidhuvud"/>
          </w:pPr>
        </w:p>
      </w:tc>
    </w:tr>
  </w:tbl>
  <w:p w14:paraId="14B39A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7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7C4"/>
    <w:rsid w:val="00025992"/>
    <w:rsid w:val="00026711"/>
    <w:rsid w:val="0002708E"/>
    <w:rsid w:val="0002763D"/>
    <w:rsid w:val="0003679E"/>
    <w:rsid w:val="00041EDC"/>
    <w:rsid w:val="0004291F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FAB"/>
    <w:rsid w:val="000D5449"/>
    <w:rsid w:val="000E12D9"/>
    <w:rsid w:val="000E29B1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3FB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2F90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1F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F09"/>
    <w:rsid w:val="00201498"/>
    <w:rsid w:val="00204079"/>
    <w:rsid w:val="002102FD"/>
    <w:rsid w:val="002116FE"/>
    <w:rsid w:val="00211B4E"/>
    <w:rsid w:val="00213204"/>
    <w:rsid w:val="00213258"/>
    <w:rsid w:val="002161F5"/>
    <w:rsid w:val="0021650B"/>
    <w:rsid w:val="0021657C"/>
    <w:rsid w:val="002216A2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560"/>
    <w:rsid w:val="00271D00"/>
    <w:rsid w:val="00274AA3"/>
    <w:rsid w:val="00275872"/>
    <w:rsid w:val="00281106"/>
    <w:rsid w:val="00282263"/>
    <w:rsid w:val="002823DE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32E2"/>
    <w:rsid w:val="002C4348"/>
    <w:rsid w:val="002C476F"/>
    <w:rsid w:val="002C520D"/>
    <w:rsid w:val="002C5B48"/>
    <w:rsid w:val="002C5CA8"/>
    <w:rsid w:val="002D014F"/>
    <w:rsid w:val="002D2647"/>
    <w:rsid w:val="002D28CC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844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30B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5347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499"/>
    <w:rsid w:val="00464CA1"/>
    <w:rsid w:val="004660C8"/>
    <w:rsid w:val="00467DEF"/>
    <w:rsid w:val="0047146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C7472"/>
    <w:rsid w:val="004D4FB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5A3"/>
    <w:rsid w:val="004F2FA6"/>
    <w:rsid w:val="004F4021"/>
    <w:rsid w:val="004F5640"/>
    <w:rsid w:val="004F6525"/>
    <w:rsid w:val="004F6FE2"/>
    <w:rsid w:val="004F79F2"/>
    <w:rsid w:val="004F7D30"/>
    <w:rsid w:val="005008D0"/>
    <w:rsid w:val="005011D9"/>
    <w:rsid w:val="0050238B"/>
    <w:rsid w:val="00504B59"/>
    <w:rsid w:val="00505905"/>
    <w:rsid w:val="00511A1B"/>
    <w:rsid w:val="00511A68"/>
    <w:rsid w:val="00511AF3"/>
    <w:rsid w:val="00513E7D"/>
    <w:rsid w:val="00514A67"/>
    <w:rsid w:val="00520A46"/>
    <w:rsid w:val="00521192"/>
    <w:rsid w:val="0052127C"/>
    <w:rsid w:val="00526AEB"/>
    <w:rsid w:val="0053018C"/>
    <w:rsid w:val="005302E0"/>
    <w:rsid w:val="00544738"/>
    <w:rsid w:val="005456E4"/>
    <w:rsid w:val="00547B89"/>
    <w:rsid w:val="005568AF"/>
    <w:rsid w:val="00556AF5"/>
    <w:rsid w:val="005606BC"/>
    <w:rsid w:val="00562533"/>
    <w:rsid w:val="00563E73"/>
    <w:rsid w:val="0056426C"/>
    <w:rsid w:val="00565792"/>
    <w:rsid w:val="00567799"/>
    <w:rsid w:val="005702E9"/>
    <w:rsid w:val="005710DE"/>
    <w:rsid w:val="00571A0B"/>
    <w:rsid w:val="00573DFD"/>
    <w:rsid w:val="005747D0"/>
    <w:rsid w:val="00574CEF"/>
    <w:rsid w:val="005827D5"/>
    <w:rsid w:val="00582918"/>
    <w:rsid w:val="005849E3"/>
    <w:rsid w:val="005850D7"/>
    <w:rsid w:val="0058522F"/>
    <w:rsid w:val="00586266"/>
    <w:rsid w:val="0059390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30C7"/>
    <w:rsid w:val="00602C38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6E9"/>
    <w:rsid w:val="006700F0"/>
    <w:rsid w:val="006706EA"/>
    <w:rsid w:val="00670A48"/>
    <w:rsid w:val="00672F6F"/>
    <w:rsid w:val="00674C2F"/>
    <w:rsid w:val="00674C8B"/>
    <w:rsid w:val="006811E5"/>
    <w:rsid w:val="00685C94"/>
    <w:rsid w:val="00691AEE"/>
    <w:rsid w:val="0069523C"/>
    <w:rsid w:val="006962CA"/>
    <w:rsid w:val="00696A95"/>
    <w:rsid w:val="006A09DA"/>
    <w:rsid w:val="006A1835"/>
    <w:rsid w:val="006A1963"/>
    <w:rsid w:val="006A2625"/>
    <w:rsid w:val="006B4A30"/>
    <w:rsid w:val="006B7569"/>
    <w:rsid w:val="006C0453"/>
    <w:rsid w:val="006C28EE"/>
    <w:rsid w:val="006C4FF1"/>
    <w:rsid w:val="006D2998"/>
    <w:rsid w:val="006D3188"/>
    <w:rsid w:val="006D4B89"/>
    <w:rsid w:val="006D5159"/>
    <w:rsid w:val="006D6779"/>
    <w:rsid w:val="006E08FC"/>
    <w:rsid w:val="006F2588"/>
    <w:rsid w:val="006F292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104"/>
    <w:rsid w:val="007900CC"/>
    <w:rsid w:val="00790DC9"/>
    <w:rsid w:val="0079641B"/>
    <w:rsid w:val="00797A90"/>
    <w:rsid w:val="007A1856"/>
    <w:rsid w:val="007A1887"/>
    <w:rsid w:val="007A3E13"/>
    <w:rsid w:val="007A629C"/>
    <w:rsid w:val="007A6348"/>
    <w:rsid w:val="007B023C"/>
    <w:rsid w:val="007B03CC"/>
    <w:rsid w:val="007B2F08"/>
    <w:rsid w:val="007C44FF"/>
    <w:rsid w:val="007C4BFF"/>
    <w:rsid w:val="007C6456"/>
    <w:rsid w:val="007C7BDB"/>
    <w:rsid w:val="007C7E9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0F7"/>
    <w:rsid w:val="007F61D0"/>
    <w:rsid w:val="0080228F"/>
    <w:rsid w:val="00804C1B"/>
    <w:rsid w:val="0080595A"/>
    <w:rsid w:val="008150A6"/>
    <w:rsid w:val="00817098"/>
    <w:rsid w:val="008178E6"/>
    <w:rsid w:val="00821862"/>
    <w:rsid w:val="0082249C"/>
    <w:rsid w:val="00824CCE"/>
    <w:rsid w:val="00830B7B"/>
    <w:rsid w:val="00832661"/>
    <w:rsid w:val="008349AA"/>
    <w:rsid w:val="0083524E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231"/>
    <w:rsid w:val="00875DDD"/>
    <w:rsid w:val="00876D16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6A68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387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27F"/>
    <w:rsid w:val="00996279"/>
    <w:rsid w:val="009965F7"/>
    <w:rsid w:val="009A0866"/>
    <w:rsid w:val="009A4D0A"/>
    <w:rsid w:val="009A5595"/>
    <w:rsid w:val="009A759C"/>
    <w:rsid w:val="009B2F1C"/>
    <w:rsid w:val="009B2F70"/>
    <w:rsid w:val="009B347C"/>
    <w:rsid w:val="009B4594"/>
    <w:rsid w:val="009C2459"/>
    <w:rsid w:val="009C255A"/>
    <w:rsid w:val="009C2B46"/>
    <w:rsid w:val="009C3C37"/>
    <w:rsid w:val="009C3D56"/>
    <w:rsid w:val="009C4448"/>
    <w:rsid w:val="009C4B56"/>
    <w:rsid w:val="009C610D"/>
    <w:rsid w:val="009C6AD2"/>
    <w:rsid w:val="009D10E5"/>
    <w:rsid w:val="009D43F3"/>
    <w:rsid w:val="009D4E9F"/>
    <w:rsid w:val="009D5D40"/>
    <w:rsid w:val="009D6B1B"/>
    <w:rsid w:val="009E107B"/>
    <w:rsid w:val="009E17BF"/>
    <w:rsid w:val="009E18D6"/>
    <w:rsid w:val="009E1A6C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693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392"/>
    <w:rsid w:val="00A870B0"/>
    <w:rsid w:val="00A8728A"/>
    <w:rsid w:val="00A87A54"/>
    <w:rsid w:val="00A93DF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966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C1C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BA7"/>
    <w:rsid w:val="00BC7FA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C4F"/>
    <w:rsid w:val="00BF4F06"/>
    <w:rsid w:val="00BF534E"/>
    <w:rsid w:val="00BF5717"/>
    <w:rsid w:val="00BF66D2"/>
    <w:rsid w:val="00C01585"/>
    <w:rsid w:val="00C03758"/>
    <w:rsid w:val="00C06B0C"/>
    <w:rsid w:val="00C0764A"/>
    <w:rsid w:val="00C1410E"/>
    <w:rsid w:val="00C141C6"/>
    <w:rsid w:val="00C15B9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20C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8655D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3EF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6798C"/>
    <w:rsid w:val="00D7168E"/>
    <w:rsid w:val="00D7250E"/>
    <w:rsid w:val="00D72719"/>
    <w:rsid w:val="00D73F9D"/>
    <w:rsid w:val="00D74B7C"/>
    <w:rsid w:val="00D76068"/>
    <w:rsid w:val="00D76520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156"/>
    <w:rsid w:val="00DA4084"/>
    <w:rsid w:val="00DA56ED"/>
    <w:rsid w:val="00DA5A54"/>
    <w:rsid w:val="00DA5C0D"/>
    <w:rsid w:val="00DB119A"/>
    <w:rsid w:val="00DB47B9"/>
    <w:rsid w:val="00DB4E26"/>
    <w:rsid w:val="00DB714B"/>
    <w:rsid w:val="00DC06C9"/>
    <w:rsid w:val="00DC1025"/>
    <w:rsid w:val="00DC10F6"/>
    <w:rsid w:val="00DC1EB8"/>
    <w:rsid w:val="00DC3E45"/>
    <w:rsid w:val="00DC4598"/>
    <w:rsid w:val="00DC4A1C"/>
    <w:rsid w:val="00DD0722"/>
    <w:rsid w:val="00DD0B3D"/>
    <w:rsid w:val="00DD212F"/>
    <w:rsid w:val="00DE18F5"/>
    <w:rsid w:val="00DE6EB1"/>
    <w:rsid w:val="00DE73D2"/>
    <w:rsid w:val="00DF5BFB"/>
    <w:rsid w:val="00DF5CD6"/>
    <w:rsid w:val="00E022DA"/>
    <w:rsid w:val="00E03BCB"/>
    <w:rsid w:val="00E062D9"/>
    <w:rsid w:val="00E124DC"/>
    <w:rsid w:val="00E15A41"/>
    <w:rsid w:val="00E16CA8"/>
    <w:rsid w:val="00E16D1B"/>
    <w:rsid w:val="00E22D68"/>
    <w:rsid w:val="00E247D9"/>
    <w:rsid w:val="00E258D8"/>
    <w:rsid w:val="00E26DDF"/>
    <w:rsid w:val="00E30167"/>
    <w:rsid w:val="00E305F8"/>
    <w:rsid w:val="00E32C2B"/>
    <w:rsid w:val="00E33493"/>
    <w:rsid w:val="00E37922"/>
    <w:rsid w:val="00E406DF"/>
    <w:rsid w:val="00E415D3"/>
    <w:rsid w:val="00E45BBD"/>
    <w:rsid w:val="00E469E4"/>
    <w:rsid w:val="00E475C3"/>
    <w:rsid w:val="00E509B0"/>
    <w:rsid w:val="00E50B11"/>
    <w:rsid w:val="00E5111C"/>
    <w:rsid w:val="00E54246"/>
    <w:rsid w:val="00E55D8E"/>
    <w:rsid w:val="00E65A70"/>
    <w:rsid w:val="00E6641E"/>
    <w:rsid w:val="00E66F18"/>
    <w:rsid w:val="00E70856"/>
    <w:rsid w:val="00E727DE"/>
    <w:rsid w:val="00E74A30"/>
    <w:rsid w:val="00E77491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6777"/>
    <w:rsid w:val="00EB6D72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0A4"/>
    <w:rsid w:val="00ED592E"/>
    <w:rsid w:val="00ED6ABD"/>
    <w:rsid w:val="00ED72E1"/>
    <w:rsid w:val="00EE00FA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5E1C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B72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D5D"/>
    <w:rsid w:val="00F6751E"/>
    <w:rsid w:val="00F70682"/>
    <w:rsid w:val="00F70848"/>
    <w:rsid w:val="00F73A60"/>
    <w:rsid w:val="00F8015D"/>
    <w:rsid w:val="00F829C7"/>
    <w:rsid w:val="00F82DC9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1C1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69A4"/>
    <w:rsid w:val="00FE1DCC"/>
    <w:rsid w:val="00FE2B19"/>
    <w:rsid w:val="00FE463A"/>
    <w:rsid w:val="00FF0538"/>
    <w:rsid w:val="00FF5B88"/>
    <w:rsid w:val="00FF6AD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14DE4"/>
  <w15:docId w15:val="{353A4B70-5427-4D23-87F3-F3A1738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0842510404685AA5AEC3A3B2E7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7ADCB-42F9-458E-9CAE-0AFB46AB0DA4}"/>
      </w:docPartPr>
      <w:docPartBody>
        <w:p w:rsidR="00044E50" w:rsidRDefault="00127486" w:rsidP="00127486">
          <w:pPr>
            <w:pStyle w:val="C790842510404685AA5AEC3A3B2E7B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ACBDA04DA4274B33261E596469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8EA9A-F017-461E-9457-8020A6257544}"/>
      </w:docPartPr>
      <w:docPartBody>
        <w:p w:rsidR="00044E50" w:rsidRDefault="00127486" w:rsidP="00127486">
          <w:pPr>
            <w:pStyle w:val="BA3ACBDA04DA4274B33261E5964692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778922635F42B898CBB6676E13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9E09E-EF9C-43BD-AF3A-31D0CD7B59D2}"/>
      </w:docPartPr>
      <w:docPartBody>
        <w:p w:rsidR="00044E50" w:rsidRDefault="00127486" w:rsidP="00127486">
          <w:pPr>
            <w:pStyle w:val="AB778922635F42B898CBB6676E13B3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4392C0942646C595F2F3D92EC43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7DF0B-3F7C-4EC5-9F5D-51BA7F997F1E}"/>
      </w:docPartPr>
      <w:docPartBody>
        <w:p w:rsidR="00044E50" w:rsidRDefault="00127486" w:rsidP="00127486">
          <w:pPr>
            <w:pStyle w:val="F64392C0942646C595F2F3D92EC4337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6"/>
    <w:rsid w:val="00044E50"/>
    <w:rsid w:val="00050D90"/>
    <w:rsid w:val="00127486"/>
    <w:rsid w:val="00160A04"/>
    <w:rsid w:val="007C2FD1"/>
    <w:rsid w:val="007F67EC"/>
    <w:rsid w:val="00C3012F"/>
    <w:rsid w:val="00D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354CCDC32F4A708CCD06CCAB7B953A">
    <w:name w:val="DB354CCDC32F4A708CCD06CCAB7B953A"/>
    <w:rsid w:val="00127486"/>
  </w:style>
  <w:style w:type="character" w:styleId="Platshllartext">
    <w:name w:val="Placeholder Text"/>
    <w:basedOn w:val="Standardstycketeckensnitt"/>
    <w:uiPriority w:val="99"/>
    <w:semiHidden/>
    <w:rsid w:val="00127486"/>
    <w:rPr>
      <w:noProof w:val="0"/>
      <w:color w:val="808080"/>
    </w:rPr>
  </w:style>
  <w:style w:type="paragraph" w:customStyle="1" w:styleId="F552673554794DD9B32102FB9A975B4C">
    <w:name w:val="F552673554794DD9B32102FB9A975B4C"/>
    <w:rsid w:val="00127486"/>
  </w:style>
  <w:style w:type="paragraph" w:customStyle="1" w:styleId="198AFC4DF84D4A3AABE8842AF51FEF60">
    <w:name w:val="198AFC4DF84D4A3AABE8842AF51FEF60"/>
    <w:rsid w:val="00127486"/>
  </w:style>
  <w:style w:type="paragraph" w:customStyle="1" w:styleId="09A9C7FE9E7A4D1ABFDE22782536ECCA">
    <w:name w:val="09A9C7FE9E7A4D1ABFDE22782536ECCA"/>
    <w:rsid w:val="00127486"/>
  </w:style>
  <w:style w:type="paragraph" w:customStyle="1" w:styleId="C790842510404685AA5AEC3A3B2E7B87">
    <w:name w:val="C790842510404685AA5AEC3A3B2E7B87"/>
    <w:rsid w:val="00127486"/>
  </w:style>
  <w:style w:type="paragraph" w:customStyle="1" w:styleId="BA3ACBDA04DA4274B33261E5964692C8">
    <w:name w:val="BA3ACBDA04DA4274B33261E5964692C8"/>
    <w:rsid w:val="00127486"/>
  </w:style>
  <w:style w:type="paragraph" w:customStyle="1" w:styleId="E629AEFD00594B808D47883864F8B479">
    <w:name w:val="E629AEFD00594B808D47883864F8B479"/>
    <w:rsid w:val="00127486"/>
  </w:style>
  <w:style w:type="paragraph" w:customStyle="1" w:styleId="643C4189C58647F78CF51F2F73A2AAC6">
    <w:name w:val="643C4189C58647F78CF51F2F73A2AAC6"/>
    <w:rsid w:val="00127486"/>
  </w:style>
  <w:style w:type="paragraph" w:customStyle="1" w:styleId="C835D1A488D24709B1F15FC3B807505D">
    <w:name w:val="C835D1A488D24709B1F15FC3B807505D"/>
    <w:rsid w:val="00127486"/>
  </w:style>
  <w:style w:type="paragraph" w:customStyle="1" w:styleId="AB778922635F42B898CBB6676E13B31E">
    <w:name w:val="AB778922635F42B898CBB6676E13B31E"/>
    <w:rsid w:val="00127486"/>
  </w:style>
  <w:style w:type="paragraph" w:customStyle="1" w:styleId="F64392C0942646C595F2F3D92EC43373">
    <w:name w:val="F64392C0942646C595F2F3D92EC43373"/>
    <w:rsid w:val="00127486"/>
  </w:style>
  <w:style w:type="paragraph" w:customStyle="1" w:styleId="F75ADFB7F44B45F694D9C9B084F2876B">
    <w:name w:val="F75ADFB7F44B45F694D9C9B084F2876B"/>
    <w:rsid w:val="00127486"/>
  </w:style>
  <w:style w:type="paragraph" w:customStyle="1" w:styleId="9E3EE4DD5AB844588273F1C77799917B">
    <w:name w:val="9E3EE4DD5AB844588273F1C77799917B"/>
    <w:rsid w:val="00127486"/>
  </w:style>
  <w:style w:type="paragraph" w:customStyle="1" w:styleId="4859FF00394A4C4D8BA725E73101841D">
    <w:name w:val="4859FF00394A4C4D8BA725E73101841D"/>
    <w:rsid w:val="00127486"/>
  </w:style>
  <w:style w:type="paragraph" w:customStyle="1" w:styleId="43054F2A205F49A5B575FEA696AFC5BC">
    <w:name w:val="43054F2A205F49A5B575FEA696AFC5BC"/>
    <w:rsid w:val="00127486"/>
  </w:style>
  <w:style w:type="paragraph" w:customStyle="1" w:styleId="ECC83E0186924BD098A4FFDE537183AA">
    <w:name w:val="ECC83E0186924BD098A4FFDE537183AA"/>
    <w:rsid w:val="00127486"/>
  </w:style>
  <w:style w:type="paragraph" w:customStyle="1" w:styleId="28ECEF13947F4EBD942CE0FB51A23AB3">
    <w:name w:val="28ECEF13947F4EBD942CE0FB51A23AB3"/>
    <w:rsid w:val="00127486"/>
  </w:style>
  <w:style w:type="paragraph" w:customStyle="1" w:styleId="83A3088EBFBA4BF088DAFF4B7E4AD650">
    <w:name w:val="83A3088EBFBA4BF088DAFF4B7E4AD650"/>
    <w:rsid w:val="0012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2019-10-15T00:00:00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fbd25e24-dacf-41e2-bb0e-430e441a92a8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2019-10-15T00:00:00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1585-2571-4AFB-88F6-C69DED43A609}"/>
</file>

<file path=customXml/itemProps2.xml><?xml version="1.0" encoding="utf-8"?>
<ds:datastoreItem xmlns:ds="http://schemas.openxmlformats.org/officeDocument/2006/customXml" ds:itemID="{E2663AF1-AFA9-4729-8497-B706736F061D}"/>
</file>

<file path=customXml/itemProps3.xml><?xml version="1.0" encoding="utf-8"?>
<ds:datastoreItem xmlns:ds="http://schemas.openxmlformats.org/officeDocument/2006/customXml" ds:itemID="{B34B3A31-0D08-44E3-A835-63F29865C827}"/>
</file>

<file path=customXml/itemProps4.xml><?xml version="1.0" encoding="utf-8"?>
<ds:datastoreItem xmlns:ds="http://schemas.openxmlformats.org/officeDocument/2006/customXml" ds:itemID="{E2663AF1-AFA9-4729-8497-B706736F061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36E7844-5BE5-4DBD-9541-7339E098AAE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042161-022A-4370-8767-544A14788A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4042161-022A-4370-8767-544A14788A9D}"/>
</file>

<file path=customXml/itemProps8.xml><?xml version="1.0" encoding="utf-8"?>
<ds:datastoreItem xmlns:ds="http://schemas.openxmlformats.org/officeDocument/2006/customXml" ds:itemID="{40B13ECC-A297-4332-B2F5-6D5B75DC41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1740 av Gudrun Brunegård (KD) Utredningarna om Hammarskjölds död.docx</dc:title>
  <dc:subject/>
  <dc:creator>Anna Valve Henderson-Young</dc:creator>
  <cp:keywords/>
  <dc:description/>
  <cp:lastModifiedBy>Eva-Lena Gustafsson</cp:lastModifiedBy>
  <cp:revision>3</cp:revision>
  <cp:lastPrinted>2019-10-03T12:42:00Z</cp:lastPrinted>
  <dcterms:created xsi:type="dcterms:W3CDTF">2020-07-21T12:25:00Z</dcterms:created>
  <dcterms:modified xsi:type="dcterms:W3CDTF">2020-07-21T12:25:00Z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e337ca3f-8bf4-40c6-8457-8417569ade4b</vt:lpwstr>
  </property>
</Properties>
</file>