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733D" w:rsidP="00416A80">
      <w:pPr>
        <w:pStyle w:val="Title"/>
      </w:pPr>
      <w:bookmarkStart w:id="0" w:name="Start"/>
      <w:bookmarkEnd w:id="0"/>
      <w:r>
        <w:t xml:space="preserve">Svar på fråga 2021/22:143 av Dennis </w:t>
      </w:r>
      <w:r>
        <w:t>Dioukarev</w:t>
      </w:r>
      <w:r>
        <w:t xml:space="preserve"> (SD)</w:t>
      </w:r>
      <w:r>
        <w:br/>
        <w:t>Miljöskatternas påverkan på de offentliga finanserna</w:t>
      </w:r>
    </w:p>
    <w:p w:rsidR="00A4733D" w:rsidP="00637E48">
      <w:pPr>
        <w:pStyle w:val="BodyText"/>
      </w:pPr>
      <w:r>
        <w:t xml:space="preserve">Dennis </w:t>
      </w:r>
      <w:r>
        <w:t>Dioukarev</w:t>
      </w:r>
      <w:r>
        <w:t xml:space="preserve"> har frågat mig</w:t>
      </w:r>
      <w:r w:rsidR="00637E48">
        <w:t xml:space="preserve"> om jag ser någon risk med den gröna skatteväxlingen för de offentliga finanserna, och varför det inte presenteras en konsekvensanalys av riskerna med den gröna skatteväxlingen på kort sikt</w:t>
      </w:r>
      <w:r w:rsidR="006A63D9">
        <w:t>.</w:t>
      </w:r>
    </w:p>
    <w:p w:rsidR="00DE459A" w:rsidP="00E91D66">
      <w:pPr>
        <w:pStyle w:val="BodyText"/>
      </w:pPr>
      <w:r>
        <w:t xml:space="preserve">Dennis </w:t>
      </w:r>
      <w:r>
        <w:t>Dioukarev</w:t>
      </w:r>
      <w:r>
        <w:t xml:space="preserve"> hänvisar i sin fråga till Riksrevisionens granskning av f</w:t>
      </w:r>
      <w:r w:rsidRPr="00E91D66">
        <w:t>ramtid</w:t>
      </w:r>
      <w:r>
        <w:t>a</w:t>
      </w:r>
      <w:r w:rsidRPr="00E91D66">
        <w:t xml:space="preserve"> skatteintäkter och förändrad energianvändning</w:t>
      </w:r>
      <w:r>
        <w:t xml:space="preserve"> (</w:t>
      </w:r>
      <w:r>
        <w:t>RiR</w:t>
      </w:r>
      <w:r w:rsidRPr="00E91D66">
        <w:t xml:space="preserve"> 2020:25</w:t>
      </w:r>
      <w:r>
        <w:t>) och Regeringens skrivelse med anledning av denna (2020/21:167). Av skrivelsen framgår att regeringen avser att u</w:t>
      </w:r>
      <w:r w:rsidRPr="00E91D66">
        <w:t>tveckla metoden för att beräkna skatte</w:t>
      </w:r>
      <w:r w:rsidR="008A444E">
        <w:softHyphen/>
      </w:r>
      <w:r w:rsidRPr="00E91D66">
        <w:t xml:space="preserve">intäkter på lång sikt så att den </w:t>
      </w:r>
      <w:r>
        <w:t xml:space="preserve">bättre </w:t>
      </w:r>
      <w:r w:rsidRPr="00E91D66">
        <w:t>fångar utvecklingen på klimat- och energiområdet.</w:t>
      </w:r>
      <w:r>
        <w:t xml:space="preserve"> </w:t>
      </w:r>
      <w:r w:rsidR="00C60A92">
        <w:t>Metod</w:t>
      </w:r>
      <w:r w:rsidR="006A63D9">
        <w:t>en har</w:t>
      </w:r>
      <w:r>
        <w:t xml:space="preserve"> nu </w:t>
      </w:r>
      <w:r w:rsidR="00C60A92">
        <w:t>utveckl</w:t>
      </w:r>
      <w:r w:rsidR="006A63D9">
        <w:t>ats</w:t>
      </w:r>
      <w:r>
        <w:t xml:space="preserve"> och analysen i </w:t>
      </w:r>
      <w:r w:rsidR="006A63D9">
        <w:t>både</w:t>
      </w:r>
      <w:r>
        <w:t xml:space="preserve"> 2021 års ekonomiska vårproposition och i budgetpropositionen för 2022 visar att finanspolitiken är långsiktigt hållbar. Konjunkturinstitutet och Europeiska kommissionen kommer till samma slutsats i sina senaste analyser</w:t>
      </w:r>
      <w:r w:rsidR="008A444E">
        <w:t xml:space="preserve">. Det gör att jag känner mig trygg </w:t>
      </w:r>
      <w:r w:rsidR="003037F8">
        <w:t>med</w:t>
      </w:r>
      <w:r>
        <w:t xml:space="preserve"> att den gröna skatteväxlingen inte ökar risken för en ohållbar </w:t>
      </w:r>
      <w:r w:rsidR="00C60A92">
        <w:t xml:space="preserve">offentligfinansiell </w:t>
      </w:r>
      <w:r>
        <w:t>utveckling.</w:t>
      </w:r>
    </w:p>
    <w:p w:rsidR="00DE459A" w:rsidP="00DE459A">
      <w:pPr>
        <w:rPr>
          <w:rFonts w:ascii="Arial" w:hAnsi="Arial" w:cs="Arial"/>
          <w:sz w:val="20"/>
          <w:szCs w:val="20"/>
        </w:rPr>
      </w:pPr>
      <w:r>
        <w:t>Konsekvensanalyser för samtliga skatteförändringar som ingår i den gröna skatteväxlingen</w:t>
      </w:r>
      <w:r w:rsidRPr="008A444E" w:rsidR="008A444E">
        <w:t xml:space="preserve"> </w:t>
      </w:r>
      <w:r w:rsidR="008A444E">
        <w:t>har också publicerats i respektive proposition</w:t>
      </w:r>
      <w:r>
        <w:t xml:space="preserve">. I dessa görs bedömningar av vilka effekter </w:t>
      </w:r>
      <w:r w:rsidR="00C60A92">
        <w:t xml:space="preserve">på de offentliga finanserna </w:t>
      </w:r>
      <w:r>
        <w:t>regeländringarna ger upphov till på kort sikt.</w:t>
      </w:r>
    </w:p>
    <w:p w:rsidR="00A4733D" w:rsidP="00416A80">
      <w:pPr>
        <w:pStyle w:val="BodyText"/>
      </w:pPr>
      <w:r>
        <w:t xml:space="preserve">Stockholm den </w:t>
      </w:r>
      <w:sdt>
        <w:sdtPr>
          <w:id w:val="-1225218591"/>
          <w:placeholder>
            <w:docPart w:val="281606FB29BF4994820BF6345CC17EDD"/>
          </w:placeholder>
          <w:dataBinding w:xpath="/ns0:DocumentInfo[1]/ns0:BaseInfo[1]/ns0:HeaderDate[1]" w:storeItemID="{00000000-0000-0000-0000-000000000000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61BB">
            <w:t>20 oktober 2021</w:t>
          </w:r>
        </w:sdtContent>
      </w:sdt>
    </w:p>
    <w:p w:rsidR="00A4733D" w:rsidP="00416A80">
      <w:pPr>
        <w:pStyle w:val="Brdtextutanavstnd"/>
      </w:pPr>
    </w:p>
    <w:p w:rsidR="00A4733D" w:rsidP="00E96532">
      <w:pPr>
        <w:pStyle w:val="BodyText"/>
      </w:pPr>
      <w:r>
        <w:t>Magdalena Andersson</w:t>
      </w:r>
    </w:p>
    <w:sectPr w:rsidSect="00A4733D">
      <w:footerReference w:type="default" r:id="rId7"/>
      <w:headerReference w:type="first" r:id="rId8"/>
      <w:footerReference w:type="first" r:id="rId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16A8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16A80" w:rsidRPr="00B62610" w:rsidP="00A4733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16A8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16A80" w:rsidRPr="00347E11" w:rsidP="00A4733D">
          <w:pPr>
            <w:pStyle w:val="Footer"/>
            <w:spacing w:line="276" w:lineRule="auto"/>
            <w:jc w:val="right"/>
          </w:pPr>
        </w:p>
      </w:tc>
    </w:tr>
  </w:tbl>
  <w:p w:rsidR="00416A80" w:rsidRPr="005606BC" w:rsidP="00A4733D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416A8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416A80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416A80" w:rsidRPr="00F53AEA" w:rsidP="00F53AEA">
          <w:pPr>
            <w:pStyle w:val="Footer"/>
            <w:spacing w:line="276" w:lineRule="auto"/>
          </w:pPr>
        </w:p>
      </w:tc>
    </w:tr>
  </w:tbl>
  <w:p w:rsidR="00416A80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16A8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16A80" w:rsidRPr="007D73AB" w:rsidP="00340DE0">
          <w:pPr>
            <w:pStyle w:val="Header"/>
          </w:pPr>
        </w:p>
      </w:tc>
      <w:tc>
        <w:tcPr>
          <w:tcW w:w="1134" w:type="dxa"/>
        </w:tcPr>
        <w:p w:rsidR="00416A80" w:rsidP="00416A80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16A8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16A80" w:rsidRPr="00710A6C" w:rsidP="00EE3C0F">
          <w:pPr>
            <w:pStyle w:val="Header"/>
            <w:rPr>
              <w:b/>
            </w:rPr>
          </w:pPr>
        </w:p>
        <w:p w:rsidR="00416A80" w:rsidP="00EE3C0F">
          <w:pPr>
            <w:pStyle w:val="Header"/>
          </w:pPr>
        </w:p>
        <w:p w:rsidR="00416A80" w:rsidP="00EE3C0F">
          <w:pPr>
            <w:pStyle w:val="Header"/>
          </w:pPr>
        </w:p>
        <w:p w:rsidR="00416A8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48BDB95DAD452EA5F01A2453C2B208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416A80" w:rsidP="00EE3C0F">
              <w:pPr>
                <w:pStyle w:val="Header"/>
              </w:pPr>
              <w:r>
                <w:t>Fi2021/03363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B070C505B14BDABB24A3CC72372B56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416A8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16A80" w:rsidP="00EE3C0F">
          <w:pPr>
            <w:pStyle w:val="Header"/>
          </w:pPr>
        </w:p>
      </w:tc>
      <w:tc>
        <w:tcPr>
          <w:tcW w:w="1134" w:type="dxa"/>
        </w:tcPr>
        <w:p w:rsidR="00416A80" w:rsidP="0094502D">
          <w:pPr>
            <w:pStyle w:val="Header"/>
          </w:pPr>
        </w:p>
        <w:p w:rsidR="00416A8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EFB48ED51A45B89D30FDACDF23038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16A80" w:rsidRPr="00A4733D" w:rsidP="00340DE0">
              <w:pPr>
                <w:pStyle w:val="Header"/>
                <w:rPr>
                  <w:b/>
                </w:rPr>
              </w:pPr>
              <w:r w:rsidRPr="00A4733D">
                <w:rPr>
                  <w:b/>
                </w:rPr>
                <w:t>Finansdepartementet</w:t>
              </w:r>
            </w:p>
            <w:p w:rsidR="00416A80" w:rsidP="00340DE0">
              <w:pPr>
                <w:pStyle w:val="Header"/>
              </w:pPr>
              <w:r w:rsidRPr="00A4733D">
                <w:t>Finansministern</w:t>
              </w:r>
            </w:p>
            <w:p w:rsidR="00416A80" w:rsidP="00340DE0">
              <w:pPr>
                <w:pStyle w:val="Header"/>
              </w:pPr>
              <w:r>
                <w:t>Internationella och Ekonomiska avdelningen</w:t>
              </w:r>
            </w:p>
            <w:p w:rsidR="00416A80" w:rsidRPr="00A95304" w:rsidP="009661BB">
              <w:pPr>
                <w:pStyle w:val="Header"/>
                <w:rPr>
                  <w:i/>
                  <w:iCs/>
                </w:rPr>
              </w:pPr>
            </w:p>
            <w:p w:rsidR="00416A80" w:rsidRPr="00637E48" w:rsidP="009661BB">
              <w:pPr>
                <w:pStyle w:val="Header"/>
                <w:rPr>
                  <w:i/>
                  <w:iCs/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0866C034CB4260BC7282B79C287B61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416A8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16A80" w:rsidP="003E6020">
          <w:pPr>
            <w:pStyle w:val="Header"/>
          </w:pPr>
        </w:p>
      </w:tc>
    </w:tr>
  </w:tbl>
  <w:p w:rsidR="00416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4733D"/>
  </w:style>
  <w:style w:type="paragraph" w:styleId="Heading1">
    <w:name w:val="heading 1"/>
    <w:basedOn w:val="BodyText"/>
    <w:next w:val="BodyText"/>
    <w:link w:val="Rubrik1Char"/>
    <w:uiPriority w:val="1"/>
    <w:qFormat/>
    <w:rsid w:val="00A4733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A4733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A4733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A4733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A4733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A47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A47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A47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A47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A4733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A4733D"/>
  </w:style>
  <w:style w:type="paragraph" w:styleId="BodyTextIndent">
    <w:name w:val="Body Text Indent"/>
    <w:basedOn w:val="Normal"/>
    <w:link w:val="BrdtextmedindragChar"/>
    <w:qFormat/>
    <w:rsid w:val="00A4733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A4733D"/>
  </w:style>
  <w:style w:type="character" w:customStyle="1" w:styleId="Rubrik1Char">
    <w:name w:val="Rubrik 1 Char"/>
    <w:basedOn w:val="DefaultParagraphFont"/>
    <w:link w:val="Heading1"/>
    <w:uiPriority w:val="1"/>
    <w:rsid w:val="00A4733D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A4733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A4733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A4733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A4733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A4733D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A4733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A4733D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A4733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4733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A4733D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A4733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A4733D"/>
  </w:style>
  <w:style w:type="paragraph" w:styleId="Caption">
    <w:name w:val="caption"/>
    <w:basedOn w:val="Bildtext"/>
    <w:next w:val="Normal"/>
    <w:uiPriority w:val="35"/>
    <w:semiHidden/>
    <w:qFormat/>
    <w:rsid w:val="00A4733D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A4733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4733D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A4733D"/>
  </w:style>
  <w:style w:type="paragraph" w:styleId="Header">
    <w:name w:val="header"/>
    <w:basedOn w:val="Normal"/>
    <w:link w:val="SidhuvudChar"/>
    <w:uiPriority w:val="99"/>
    <w:rsid w:val="00A4733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A4733D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4733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A4733D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A4733D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A4733D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A4733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A4733D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A4733D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A4733D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A4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A4733D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A4733D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33D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A4733D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A4733D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A4733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A4733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4733D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A4733D"/>
    <w:pPr>
      <w:numPr>
        <w:numId w:val="34"/>
      </w:numPr>
    </w:pPr>
  </w:style>
  <w:style w:type="numbering" w:customStyle="1" w:styleId="RKPunktlista">
    <w:name w:val="RK Punktlista"/>
    <w:uiPriority w:val="99"/>
    <w:rsid w:val="00A4733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4733D"/>
    <w:pPr>
      <w:numPr>
        <w:ilvl w:val="1"/>
      </w:numPr>
    </w:pPr>
  </w:style>
  <w:style w:type="numbering" w:customStyle="1" w:styleId="Strecklistan">
    <w:name w:val="Strecklistan"/>
    <w:uiPriority w:val="99"/>
    <w:rsid w:val="00A4733D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A4733D"/>
    <w:rPr>
      <w:noProof w:val="0"/>
      <w:color w:val="808080"/>
    </w:rPr>
  </w:style>
  <w:style w:type="paragraph" w:styleId="ListNumber3">
    <w:name w:val="List Number 3"/>
    <w:basedOn w:val="Normal"/>
    <w:uiPriority w:val="6"/>
    <w:rsid w:val="00A4733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A4733D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A4733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473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4733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A4733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4733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733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A4733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A4733D"/>
  </w:style>
  <w:style w:type="character" w:styleId="FollowedHyperlink">
    <w:name w:val="FollowedHyperlink"/>
    <w:basedOn w:val="DefaultParagraphFont"/>
    <w:uiPriority w:val="99"/>
    <w:semiHidden/>
    <w:unhideWhenUsed/>
    <w:rsid w:val="00A4733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A473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A4733D"/>
  </w:style>
  <w:style w:type="paragraph" w:styleId="EnvelopeReturn">
    <w:name w:val="envelope return"/>
    <w:basedOn w:val="Normal"/>
    <w:uiPriority w:val="99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A4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A4733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A4733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A4733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A4733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A4733D"/>
  </w:style>
  <w:style w:type="paragraph" w:styleId="BodyText3">
    <w:name w:val="Body Text 3"/>
    <w:basedOn w:val="Normal"/>
    <w:link w:val="Brdtext3Char"/>
    <w:uiPriority w:val="99"/>
    <w:semiHidden/>
    <w:unhideWhenUsed/>
    <w:rsid w:val="00A473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A4733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A4733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A4733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A4733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A4733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A473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A4733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A473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A4733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A473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A4733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733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A473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A4733D"/>
  </w:style>
  <w:style w:type="character" w:customStyle="1" w:styleId="DatumChar">
    <w:name w:val="Datum Char"/>
    <w:basedOn w:val="DefaultParagraphFont"/>
    <w:link w:val="Date"/>
    <w:uiPriority w:val="99"/>
    <w:semiHidden/>
    <w:rsid w:val="00A4733D"/>
  </w:style>
  <w:style w:type="character" w:styleId="SubtleEmphasis">
    <w:name w:val="Subtle Emphasis"/>
    <w:basedOn w:val="DefaultParagraphFont"/>
    <w:uiPriority w:val="19"/>
    <w:semiHidden/>
    <w:qFormat/>
    <w:rsid w:val="00A4733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4733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A473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A473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A4733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A4733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A473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A473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733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A473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A4733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A4733D"/>
  </w:style>
  <w:style w:type="paragraph" w:styleId="TableofFigures">
    <w:name w:val="table of figures"/>
    <w:basedOn w:val="Normal"/>
    <w:next w:val="Normal"/>
    <w:uiPriority w:val="99"/>
    <w:semiHidden/>
    <w:unhideWhenUsed/>
    <w:rsid w:val="00A4733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473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A473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A473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4733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A473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A4733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4733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A4733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A4733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A4733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A473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A4733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4733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4733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4733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733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733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733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4733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A4733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A4733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A4733D"/>
  </w:style>
  <w:style w:type="paragraph" w:styleId="TOC4">
    <w:name w:val="toc 4"/>
    <w:basedOn w:val="Normal"/>
    <w:next w:val="Normal"/>
    <w:autoRedefine/>
    <w:uiPriority w:val="39"/>
    <w:semiHidden/>
    <w:unhideWhenUsed/>
    <w:rsid w:val="00A4733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733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733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733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733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733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A473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A473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33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A4733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A4733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473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73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73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73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733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73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73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73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73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733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A4733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4733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4733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4733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4733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4733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4733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4733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4733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4733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4733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4733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733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4733D"/>
  </w:style>
  <w:style w:type="table" w:styleId="LightList">
    <w:name w:val="Light List"/>
    <w:basedOn w:val="TableNormal"/>
    <w:uiPriority w:val="61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73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A4733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A4733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A4733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A4733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A4733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A4733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A473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A4733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A47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A47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A47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A473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73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A473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473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733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A4733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733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4733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473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A473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A4733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33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A473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A4733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733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4733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A4733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A4733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A473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A473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4733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47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4733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4733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4733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4733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4733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4733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4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4733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4733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4733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4733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4733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4733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A4733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A4733D"/>
  </w:style>
  <w:style w:type="character" w:styleId="EndnoteReference">
    <w:name w:val="endnote reference"/>
    <w:basedOn w:val="DefaultParagraphFont"/>
    <w:uiPriority w:val="99"/>
    <w:semiHidden/>
    <w:unhideWhenUsed/>
    <w:rsid w:val="00A4733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A4733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A4733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4733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A473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A473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A473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A473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A4733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A4733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4733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A4733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A4733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A473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A473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A4733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A473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A4733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A473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A4733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73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473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A473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A473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A473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73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A473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73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73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473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A473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A473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A473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A473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73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73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73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A473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4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A473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A4733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A473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A473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A473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48BDB95DAD452EA5F01A2453C2B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1FEBF-B9B6-41C9-8A30-91FCFA08663E}"/>
      </w:docPartPr>
      <w:docPartBody>
        <w:p w:rsidR="00CD5CD8" w:rsidP="00274162">
          <w:pPr>
            <w:pStyle w:val="1548BDB95DAD452EA5F01A2453C2B2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B070C505B14BDABB24A3CC72372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FE22A-C6A8-40E2-ACFC-9E374F0AE6C8}"/>
      </w:docPartPr>
      <w:docPartBody>
        <w:p w:rsidR="00CD5CD8" w:rsidP="00274162">
          <w:pPr>
            <w:pStyle w:val="49B070C505B14BDABB24A3CC72372B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EFB48ED51A45B89D30FDACDF230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798B7-F3C1-4023-8454-BF7F55C16879}"/>
      </w:docPartPr>
      <w:docPartBody>
        <w:p w:rsidR="00CD5CD8" w:rsidP="00274162">
          <w:pPr>
            <w:pStyle w:val="DBEFB48ED51A45B89D30FDACDF2303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0866C034CB4260BC7282B79C287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09C00-F5F9-4AD3-B973-80A475DA1096}"/>
      </w:docPartPr>
      <w:docPartBody>
        <w:p w:rsidR="00CD5CD8" w:rsidP="00274162">
          <w:pPr>
            <w:pStyle w:val="CE0866C034CB4260BC7282B79C287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1606FB29BF4994820BF6345CC17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E9782-FA39-4158-A296-69060E722C5D}"/>
      </w:docPartPr>
      <w:docPartBody>
        <w:p w:rsidR="00CD5CD8" w:rsidP="00274162">
          <w:pPr>
            <w:pStyle w:val="281606FB29BF4994820BF6345CC17ED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3D9DE73E224D84A54C725A08316C13">
    <w:name w:val="473D9DE73E224D84A54C725A08316C13"/>
    <w:rsid w:val="00274162"/>
  </w:style>
  <w:style w:type="character" w:styleId="PlaceholderText">
    <w:name w:val="Placeholder Text"/>
    <w:basedOn w:val="DefaultParagraphFont"/>
    <w:uiPriority w:val="99"/>
    <w:semiHidden/>
    <w:rsid w:val="00274162"/>
    <w:rPr>
      <w:noProof w:val="0"/>
      <w:color w:val="808080"/>
    </w:rPr>
  </w:style>
  <w:style w:type="paragraph" w:customStyle="1" w:styleId="6348AE1ED21E4089800BE6868177B404">
    <w:name w:val="6348AE1ED21E4089800BE6868177B404"/>
    <w:rsid w:val="00274162"/>
  </w:style>
  <w:style w:type="paragraph" w:customStyle="1" w:styleId="D78247E9588744E9AB811EF63C48D8F7">
    <w:name w:val="D78247E9588744E9AB811EF63C48D8F7"/>
    <w:rsid w:val="00274162"/>
  </w:style>
  <w:style w:type="paragraph" w:customStyle="1" w:styleId="CCCEB54FA67E4EAE9FED53D3E8CB8830">
    <w:name w:val="CCCEB54FA67E4EAE9FED53D3E8CB8830"/>
    <w:rsid w:val="00274162"/>
  </w:style>
  <w:style w:type="paragraph" w:customStyle="1" w:styleId="1548BDB95DAD452EA5F01A2453C2B208">
    <w:name w:val="1548BDB95DAD452EA5F01A2453C2B208"/>
    <w:rsid w:val="00274162"/>
  </w:style>
  <w:style w:type="paragraph" w:customStyle="1" w:styleId="49B070C505B14BDABB24A3CC72372B56">
    <w:name w:val="49B070C505B14BDABB24A3CC72372B56"/>
    <w:rsid w:val="00274162"/>
  </w:style>
  <w:style w:type="paragraph" w:customStyle="1" w:styleId="E20684F6F8A244A3AD0842DC1249DE53">
    <w:name w:val="E20684F6F8A244A3AD0842DC1249DE53"/>
    <w:rsid w:val="00274162"/>
  </w:style>
  <w:style w:type="paragraph" w:customStyle="1" w:styleId="99B9ACED368C455CAC99F3669E5A64EF">
    <w:name w:val="99B9ACED368C455CAC99F3669E5A64EF"/>
    <w:rsid w:val="00274162"/>
  </w:style>
  <w:style w:type="paragraph" w:customStyle="1" w:styleId="BB6E06C114F044539A39D0EFB39ED94A">
    <w:name w:val="BB6E06C114F044539A39D0EFB39ED94A"/>
    <w:rsid w:val="00274162"/>
  </w:style>
  <w:style w:type="paragraph" w:customStyle="1" w:styleId="DBEFB48ED51A45B89D30FDACDF23038F">
    <w:name w:val="DBEFB48ED51A45B89D30FDACDF23038F"/>
    <w:rsid w:val="00274162"/>
  </w:style>
  <w:style w:type="paragraph" w:customStyle="1" w:styleId="CE0866C034CB4260BC7282B79C287B61">
    <w:name w:val="CE0866C034CB4260BC7282B79C287B61"/>
    <w:rsid w:val="00274162"/>
  </w:style>
  <w:style w:type="paragraph" w:customStyle="1" w:styleId="49B070C505B14BDABB24A3CC72372B561">
    <w:name w:val="49B070C505B14BDABB24A3CC72372B561"/>
    <w:rsid w:val="002741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EFB48ED51A45B89D30FDACDF23038F1">
    <w:name w:val="DBEFB48ED51A45B89D30FDACDF23038F1"/>
    <w:rsid w:val="002741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2CF709B9154C87AEE0EE9F9BCEAAE1">
    <w:name w:val="C32CF709B9154C87AEE0EE9F9BCEAAE1"/>
    <w:rsid w:val="00274162"/>
  </w:style>
  <w:style w:type="paragraph" w:customStyle="1" w:styleId="3943CEE8F475480D8DF33D7CBDE746B9">
    <w:name w:val="3943CEE8F475480D8DF33D7CBDE746B9"/>
    <w:rsid w:val="00274162"/>
  </w:style>
  <w:style w:type="paragraph" w:customStyle="1" w:styleId="6A1918D67922497EA2175606F12B7E24">
    <w:name w:val="6A1918D67922497EA2175606F12B7E24"/>
    <w:rsid w:val="00274162"/>
  </w:style>
  <w:style w:type="paragraph" w:customStyle="1" w:styleId="38BC062BEE424753B4BBE979EBCCFA0D">
    <w:name w:val="38BC062BEE424753B4BBE979EBCCFA0D"/>
    <w:rsid w:val="00274162"/>
  </w:style>
  <w:style w:type="paragraph" w:customStyle="1" w:styleId="0C157AE9C3A84972AA93DD652ED1594F">
    <w:name w:val="0C157AE9C3A84972AA93DD652ED1594F"/>
    <w:rsid w:val="00274162"/>
  </w:style>
  <w:style w:type="paragraph" w:customStyle="1" w:styleId="281606FB29BF4994820BF6345CC17EDD">
    <w:name w:val="281606FB29BF4994820BF6345CC17EDD"/>
    <w:rsid w:val="00274162"/>
  </w:style>
  <w:style w:type="paragraph" w:customStyle="1" w:styleId="3C81E80A3B1343F08C4632B197CD21E2">
    <w:name w:val="3C81E80A3B1343F08C4632B197CD21E2"/>
    <w:rsid w:val="002741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5e6bc16a-441e-43aa-be33-a6634c413971</RD_Svarsid>
  </documentManagement>
</p:properties>
</file>

<file path=customXml/itemProps1.xml><?xml version="1.0" encoding="utf-8"?>
<ds:datastoreItem xmlns:ds="http://schemas.openxmlformats.org/officeDocument/2006/customXml" ds:itemID="{04EA8A35-C59A-4519-B3C8-44550FC3C317}"/>
</file>

<file path=customXml/itemProps2.xml><?xml version="1.0" encoding="utf-8"?>
<ds:datastoreItem xmlns:ds="http://schemas.openxmlformats.org/officeDocument/2006/customXml" ds:itemID="{6634F8FD-A514-4E80-8429-5C48EDC20AEE}"/>
</file>

<file path=customXml/itemProps3.xml><?xml version="1.0" encoding="utf-8"?>
<ds:datastoreItem xmlns:ds="http://schemas.openxmlformats.org/officeDocument/2006/customXml" ds:itemID="{0DA040B5-3E20-4C26-804F-C7E50F7A1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2021_22_143 Miljöskatternas påverkan på de offentliga finanserna.docx</dc:title>
  <cp:revision>1</cp:revision>
  <dcterms:created xsi:type="dcterms:W3CDTF">2021-10-20T06:44:00Z</dcterms:created>
  <dcterms:modified xsi:type="dcterms:W3CDTF">2021-10-20T06:44:00Z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