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175084" w:rsidP="00DA0661">
      <w:pPr>
        <w:pStyle w:val="Title"/>
      </w:pPr>
      <w:bookmarkStart w:id="0" w:name="Start"/>
      <w:bookmarkEnd w:id="0"/>
      <w:r>
        <w:t xml:space="preserve">Svar på fråga 2021/22:1645 av </w:t>
      </w:r>
      <w:sdt>
        <w:sdtPr>
          <w:alias w:val="Frågeställare"/>
          <w:tag w:val="delete"/>
          <w:id w:val="-211816850"/>
          <w:placeholder>
            <w:docPart w:val="0F28EFDAB765486A9A84C060EB338D5E"/>
          </w:placeholder>
          <w:dataBinding w:xpath="/ns0:DocumentInfo[1]/ns0:BaseInfo[1]/ns0:Extra3[1]" w:storeItemID="{5EFD6BCF-06FE-4FDE-8A96-10BCF5D6A6B3}" w:prefixMappings="xmlns:ns0='http://lp/documentinfo/RK' "/>
          <w:text/>
        </w:sdtPr>
        <w:sdtContent>
          <w:r>
            <w:t>Marléne</w:t>
          </w:r>
          <w:r>
            <w:t xml:space="preserve"> Lund Kopparklint</w:t>
          </w:r>
        </w:sdtContent>
      </w:sdt>
      <w:r>
        <w:t xml:space="preserve"> (</w:t>
      </w:r>
      <w:sdt>
        <w:sdtPr>
          <w:alias w:val="Parti"/>
          <w:tag w:val="Parti_delete"/>
          <w:id w:val="1620417071"/>
          <w:placeholder>
            <w:docPart w:val="9205592AB2AB456F9958F3F9EC90D32A"/>
          </w:placeholder>
          <w:comboBox w:lastValue="M">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M</w:t>
          </w:r>
        </w:sdtContent>
      </w:sdt>
      <w:r>
        <w:t>)</w:t>
      </w:r>
      <w:r>
        <w:br/>
        <w:t>Hundsmugglingens utbredning</w:t>
      </w:r>
    </w:p>
    <w:p w:rsidR="00175084" w:rsidP="002749F7">
      <w:pPr>
        <w:pStyle w:val="BodyText"/>
      </w:pPr>
      <w:sdt>
        <w:sdtPr>
          <w:tag w:val="delete"/>
          <w:id w:val="541410710"/>
          <w:placeholder>
            <w:docPart w:val="B33669DA1C894B33B5562D3957704CDA"/>
          </w:placeholder>
          <w:dataBinding w:xpath="/ns0:DocumentInfo[1]/ns0:BaseInfo[1]/ns0:Extra3[1]" w:storeItemID="{5EFD6BCF-06FE-4FDE-8A96-10BCF5D6A6B3}" w:prefixMappings="xmlns:ns0='http://lp/documentinfo/RK' "/>
          <w:text/>
        </w:sdtPr>
        <w:sdtContent>
          <w:r>
            <w:t>Marléne</w:t>
          </w:r>
          <w:r>
            <w:t xml:space="preserve"> Lund Kopparklint</w:t>
          </w:r>
        </w:sdtContent>
      </w:sdt>
      <w:r>
        <w:t xml:space="preserve"> har frågat finansministern vilka åtgärder ministern ämnar vidta för att stoppa den svarta marknaden med insmugglade hundvalpar.</w:t>
      </w:r>
    </w:p>
    <w:p w:rsidR="00175084" w:rsidP="006A12F1">
      <w:pPr>
        <w:pStyle w:val="BodyText"/>
      </w:pPr>
      <w:r>
        <w:t>Arbetet inom regeringen är så fördelat att det är jag som ska svara på frågan.</w:t>
      </w:r>
    </w:p>
    <w:p w:rsidR="00192159" w:rsidP="00192159">
      <w:pPr>
        <w:pStyle w:val="BodyText"/>
      </w:pPr>
      <w:r>
        <w:t>I Sverige är d</w:t>
      </w:r>
      <w:r>
        <w:t xml:space="preserve">et är </w:t>
      </w:r>
      <w:r w:rsidRPr="00996763">
        <w:t xml:space="preserve">olagligt att smuggla in </w:t>
      </w:r>
      <w:r>
        <w:t>djur</w:t>
      </w:r>
      <w:r w:rsidRPr="00996763">
        <w:t xml:space="preserve"> och det är straffbart att köpa </w:t>
      </w:r>
      <w:r>
        <w:t xml:space="preserve">ett insmugglat djur. </w:t>
      </w:r>
    </w:p>
    <w:p w:rsidR="00192159" w:rsidP="00192159">
      <w:pPr>
        <w:pStyle w:val="BodyText"/>
      </w:pPr>
      <w:r>
        <w:t xml:space="preserve">Så länge det finns köpare för de illegalt införda hundarna finns incitament att fortsätta att smuggla hundar. </w:t>
      </w:r>
      <w:r w:rsidR="00D676D1">
        <w:t xml:space="preserve">Detta ser regeringen allvarligt på. </w:t>
      </w:r>
      <w:r>
        <w:t xml:space="preserve">Försvinner marknaden och lönsamheten försvinner också incitamenten för smuggling. Det bästa en blivande hundägare kan göra är därför att köpa en hund som man är helt säker på har fötts </w:t>
      </w:r>
      <w:r w:rsidR="00472307">
        <w:t xml:space="preserve">upp </w:t>
      </w:r>
      <w:r>
        <w:t>och vuxit upp under goda förhållande</w:t>
      </w:r>
      <w:r w:rsidR="001C5D7B">
        <w:t>n</w:t>
      </w:r>
      <w:r>
        <w:t xml:space="preserve">. Berörda myndigheter, Statens jordbruksverk, Statens veterinärmedicinska anstalt (SVA) och Tullverket, arbetar med att sprida kunskap och information på olika sätt för att stödja potentiella hundköpare.      </w:t>
      </w:r>
    </w:p>
    <w:p w:rsidR="00192159" w:rsidP="00192159">
      <w:pPr>
        <w:pStyle w:val="BodyText"/>
      </w:pPr>
      <w:r w:rsidRPr="00CC4E48">
        <w:t xml:space="preserve">För att förstärka det myndighetsgemensamma samarbetet på det här området startade </w:t>
      </w:r>
      <w:r w:rsidR="001C5D7B">
        <w:t>Statens jordbruksverk</w:t>
      </w:r>
      <w:r w:rsidRPr="00CC4E48" w:rsidR="001C5D7B">
        <w:t xml:space="preserve"> </w:t>
      </w:r>
      <w:r w:rsidRPr="00CC4E48">
        <w:t xml:space="preserve">2020 ett </w:t>
      </w:r>
      <w:r w:rsidRPr="00CC4E48">
        <w:t>samverkansforum</w:t>
      </w:r>
      <w:r w:rsidRPr="00CC4E48">
        <w:t xml:space="preserve"> där SVA, Tullverket, Folkhälsomyndigheten, länsstyrelserna, de regionala smittskydds</w:t>
      </w:r>
      <w:r w:rsidR="00064B82">
        <w:t>-</w:t>
      </w:r>
      <w:r w:rsidRPr="00CC4E48">
        <w:t>läkarna och Arbetsmiljöverket är representerade.</w:t>
      </w:r>
    </w:p>
    <w:p w:rsidR="00192159" w:rsidP="00192159">
      <w:pPr>
        <w:pStyle w:val="BodyText"/>
      </w:pPr>
      <w:r>
        <w:t>Sverige har ett gott djurhälsoläge och är fritt från flera smittor, bland annat rabies. Detta vill vi självklart fortsatt värna. Det är inte ovanligt att smuggel</w:t>
      </w:r>
      <w:r w:rsidR="005B2DF8">
        <w:t>-</w:t>
      </w:r>
      <w:r>
        <w:t xml:space="preserve">hundar har falska hälsointyg och saknar tillräckligt skydd mot rabies. Rabies </w:t>
      </w:r>
      <w:r>
        <w:t xml:space="preserve">är en mycket allvarlig och dödlig sjukdom som kan drabba både djur och människor. För att förebygga smittspridning är rabiesvaccinering därför ett av de viktigaste kraven för att få föra in hundar till Sverige.  </w:t>
      </w:r>
    </w:p>
    <w:p w:rsidR="0092287B" w:rsidP="00192159">
      <w:pPr>
        <w:pStyle w:val="BodyText"/>
      </w:pPr>
      <w:r>
        <w:t>De senaste åren har Tullverkets resurser stärkts avsevärt. Myndighetens anslag har under perioden 2017–2021 ökat med 30 procent, vilket gjort att antalet anställda ökat med cirka 350 personer under samma period. De ytterligare höjningar som gjordes i och med riksdagens budgetbeslut för 2022 gör att Tullverket kan anställa ännu fler tulltjänstemän i syfte att bland annat upprätthålla gränsskyddet och förstärka myndighetens brotts-bekämpande arbete.</w:t>
      </w:r>
    </w:p>
    <w:p w:rsidR="00175084" w:rsidP="006A12F1">
      <w:pPr>
        <w:pStyle w:val="BodyText"/>
      </w:pPr>
      <w:r>
        <w:t>Den illegala handeln med hundar är ofta också förenad med allvarliga djurskyddsproblem. Hundar</w:t>
      </w:r>
      <w:r w:rsidRPr="004012A7">
        <w:t xml:space="preserve"> föds upp, hålls och transporteras under </w:t>
      </w:r>
      <w:r>
        <w:t xml:space="preserve">mycket </w:t>
      </w:r>
      <w:r w:rsidRPr="004012A7">
        <w:t>dåliga förhållanden</w:t>
      </w:r>
      <w:r>
        <w:t>. D</w:t>
      </w:r>
      <w:r w:rsidR="00192159">
        <w:t xml:space="preserve">et är viktigt att frågan om hundsmuggling fortsätter att uppmärksammas och jag följer utvecklingen noga. </w:t>
      </w:r>
    </w:p>
    <w:p w:rsidR="00175084" w:rsidP="006A12F1">
      <w:pPr>
        <w:pStyle w:val="BodyText"/>
      </w:pPr>
      <w:r>
        <w:t xml:space="preserve">Stockholm den </w:t>
      </w:r>
      <w:sdt>
        <w:sdtPr>
          <w:id w:val="2032990546"/>
          <w:placeholder>
            <w:docPart w:val="FC9E92B3D9944F19B514E85FE548B8A9"/>
          </w:placeholder>
          <w:dataBinding w:xpath="/ns0:DocumentInfo[1]/ns0:BaseInfo[1]/ns0:HeaderDate[1]" w:storeItemID="{5EFD6BCF-06FE-4FDE-8A96-10BCF5D6A6B3}" w:prefixMappings="xmlns:ns0='http://lp/documentinfo/RK' "/>
          <w:date w:fullDate="2022-06-01T00:00:00Z">
            <w:dateFormat w:val="d MMMM yyyy"/>
            <w:lid w:val="sv-SE"/>
            <w:storeMappedDataAs w:val="dateTime"/>
            <w:calendar w:val="gregorian"/>
          </w:date>
        </w:sdtPr>
        <w:sdtContent>
          <w:r w:rsidR="005B2DF8">
            <w:t>1 juni 2022</w:t>
          </w:r>
        </w:sdtContent>
      </w:sdt>
    </w:p>
    <w:p w:rsidR="00175084" w:rsidP="00471B06">
      <w:pPr>
        <w:pStyle w:val="Brdtextutanavstnd"/>
      </w:pPr>
    </w:p>
    <w:p w:rsidR="00175084" w:rsidP="00471B06">
      <w:pPr>
        <w:pStyle w:val="Brdtextutanavstnd"/>
      </w:pPr>
    </w:p>
    <w:p w:rsidR="00175084" w:rsidP="00471B06">
      <w:pPr>
        <w:pStyle w:val="Brdtextutanavstnd"/>
      </w:pPr>
    </w:p>
    <w:sdt>
      <w:sdtPr>
        <w:alias w:val="Klicka på listpilen"/>
        <w:tag w:val="run-loadAllMinistersFromDep"/>
        <w:id w:val="908118230"/>
        <w:placeholder>
          <w:docPart w:val="ADB3CC250B6041ED92E203E6E9426C04"/>
        </w:placeholder>
        <w:dataBinding w:xpath="/ns0:DocumentInfo[1]/ns0:BaseInfo[1]/ns0:TopSender[1]" w:storeItemID="{5EFD6BCF-06FE-4FDE-8A96-10BCF5D6A6B3}" w:prefixMappings="xmlns:ns0='http://lp/documentinfo/RK' "/>
        <w:comboBox w:lastValue="Landsbygdsministern">
          <w:listItem w:value="Näringsministern" w:displayText="Karl-Petter Thorwaldsson"/>
          <w:listItem w:value="Landsbygdsministern" w:displayText="Anna-Caren Sätherberg"/>
        </w:comboBox>
      </w:sdtPr>
      <w:sdtContent>
        <w:p w:rsidR="00175084" w:rsidP="00422A41">
          <w:pPr>
            <w:pStyle w:val="BodyText"/>
          </w:pPr>
          <w:r>
            <w:rPr>
              <w:rStyle w:val="DefaultParagraphFont"/>
            </w:rPr>
            <w:t>Anna-Caren Sätherberg</w:t>
          </w:r>
        </w:p>
      </w:sdtContent>
    </w:sdt>
    <w:p w:rsidR="00175084"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175084" w:rsidRPr="007D73AB">
          <w:pPr>
            <w:pStyle w:val="Header"/>
          </w:pPr>
        </w:p>
      </w:tc>
      <w:tc>
        <w:tcPr>
          <w:tcW w:w="3170" w:type="dxa"/>
          <w:vAlign w:val="bottom"/>
        </w:tcPr>
        <w:p w:rsidR="00175084" w:rsidRPr="007D73AB" w:rsidP="00340DE0">
          <w:pPr>
            <w:pStyle w:val="Header"/>
          </w:pPr>
        </w:p>
      </w:tc>
      <w:tc>
        <w:tcPr>
          <w:tcW w:w="1134" w:type="dxa"/>
        </w:tcPr>
        <w:p w:rsidR="00175084"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175084"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175084" w:rsidRPr="00710A6C" w:rsidP="00EE3C0F">
          <w:pPr>
            <w:pStyle w:val="Header"/>
            <w:rPr>
              <w:b/>
            </w:rPr>
          </w:pPr>
        </w:p>
        <w:p w:rsidR="00175084" w:rsidP="00EE3C0F">
          <w:pPr>
            <w:pStyle w:val="Header"/>
          </w:pPr>
        </w:p>
        <w:p w:rsidR="00175084" w:rsidP="00EE3C0F">
          <w:pPr>
            <w:pStyle w:val="Header"/>
          </w:pPr>
        </w:p>
        <w:p w:rsidR="00175084" w:rsidP="00EE3C0F">
          <w:pPr>
            <w:pStyle w:val="Header"/>
          </w:pPr>
        </w:p>
        <w:sdt>
          <w:sdtPr>
            <w:alias w:val="Dnr"/>
            <w:tag w:val="ccRKShow_Dnr"/>
            <w:id w:val="-829283628"/>
            <w:placeholder>
              <w:docPart w:val="59532AC823B8416DA4A7DB184F39AF6C"/>
            </w:placeholder>
            <w:dataBinding w:xpath="/ns0:DocumentInfo[1]/ns0:BaseInfo[1]/ns0:Dnr[1]" w:storeItemID="{5EFD6BCF-06FE-4FDE-8A96-10BCF5D6A6B3}" w:prefixMappings="xmlns:ns0='http://lp/documentinfo/RK' "/>
            <w:text/>
          </w:sdtPr>
          <w:sdtContent>
            <w:p w:rsidR="00175084" w:rsidP="00EE3C0F">
              <w:pPr>
                <w:pStyle w:val="Header"/>
              </w:pPr>
              <w:r w:rsidRPr="000B2EFE">
                <w:t>N2022/01303</w:t>
              </w:r>
            </w:p>
          </w:sdtContent>
        </w:sdt>
        <w:sdt>
          <w:sdtPr>
            <w:alias w:val="DocNumber"/>
            <w:tag w:val="DocNumber"/>
            <w:id w:val="1726028884"/>
            <w:placeholder>
              <w:docPart w:val="B4E3537943BF478C9FBFC934B50541FD"/>
            </w:placeholder>
            <w:showingPlcHdr/>
            <w:dataBinding w:xpath="/ns0:DocumentInfo[1]/ns0:BaseInfo[1]/ns0:DocNumber[1]" w:storeItemID="{5EFD6BCF-06FE-4FDE-8A96-10BCF5D6A6B3}" w:prefixMappings="xmlns:ns0='http://lp/documentinfo/RK' "/>
            <w:text/>
          </w:sdtPr>
          <w:sdtContent>
            <w:p w:rsidR="00175084" w:rsidP="00EE3C0F">
              <w:pPr>
                <w:pStyle w:val="Header"/>
              </w:pPr>
              <w:r>
                <w:rPr>
                  <w:rStyle w:val="PlaceholderText"/>
                </w:rPr>
                <w:t xml:space="preserve"> </w:t>
              </w:r>
            </w:p>
          </w:sdtContent>
        </w:sdt>
        <w:p w:rsidR="00175084" w:rsidP="00EE3C0F">
          <w:pPr>
            <w:pStyle w:val="Header"/>
          </w:pPr>
        </w:p>
      </w:tc>
      <w:tc>
        <w:tcPr>
          <w:tcW w:w="1134" w:type="dxa"/>
        </w:tcPr>
        <w:p w:rsidR="00175084" w:rsidP="0094502D">
          <w:pPr>
            <w:pStyle w:val="Header"/>
          </w:pPr>
        </w:p>
        <w:p w:rsidR="00175084"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2EC7F4994519493091A2FA60482791BE"/>
          </w:placeholder>
          <w:richText/>
        </w:sdtPr>
        <w:sdtEndPr>
          <w:rPr>
            <w:b w:val="0"/>
          </w:rPr>
        </w:sdtEndPr>
        <w:sdtContent>
          <w:tc>
            <w:tcPr>
              <w:tcW w:w="5534" w:type="dxa"/>
              <w:tcMar>
                <w:right w:w="1134" w:type="dxa"/>
              </w:tcMar>
            </w:tcPr>
            <w:p w:rsidR="00175084" w:rsidRPr="00175084" w:rsidP="00340DE0">
              <w:pPr>
                <w:pStyle w:val="Header"/>
                <w:rPr>
                  <w:b/>
                </w:rPr>
              </w:pPr>
              <w:r w:rsidRPr="00175084">
                <w:rPr>
                  <w:b/>
                </w:rPr>
                <w:t>Näringsdepartementet</w:t>
              </w:r>
            </w:p>
            <w:p w:rsidR="00175084" w:rsidRPr="00340DE0" w:rsidP="00340DE0">
              <w:pPr>
                <w:pStyle w:val="Header"/>
              </w:pPr>
              <w:r w:rsidRPr="00175084">
                <w:t>Landsbygdsministern</w:t>
              </w:r>
            </w:p>
          </w:tc>
        </w:sdtContent>
      </w:sdt>
      <w:sdt>
        <w:sdtPr>
          <w:alias w:val="Recipient"/>
          <w:tag w:val="ccRKShow_Recipient"/>
          <w:id w:val="-28344517"/>
          <w:placeholder>
            <w:docPart w:val="C9E93BCCC0B34F009F9761B255D05E6B"/>
          </w:placeholder>
          <w:dataBinding w:xpath="/ns0:DocumentInfo[1]/ns0:BaseInfo[1]/ns0:Recipient[1]" w:storeItemID="{5EFD6BCF-06FE-4FDE-8A96-10BCF5D6A6B3}" w:prefixMappings="xmlns:ns0='http://lp/documentinfo/RK' "/>
          <w:text w:multiLine="1"/>
        </w:sdtPr>
        <w:sdtContent>
          <w:tc>
            <w:tcPr>
              <w:tcW w:w="3170" w:type="dxa"/>
            </w:tcPr>
            <w:p w:rsidR="00175084" w:rsidP="00547B89">
              <w:pPr>
                <w:pStyle w:val="Header"/>
              </w:pPr>
              <w:r>
                <w:t>Till riksdagen</w:t>
              </w:r>
            </w:p>
          </w:tc>
        </w:sdtContent>
      </w:sdt>
      <w:tc>
        <w:tcPr>
          <w:tcW w:w="1134" w:type="dxa"/>
        </w:tcPr>
        <w:p w:rsidR="00175084"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9532AC823B8416DA4A7DB184F39AF6C"/>
        <w:category>
          <w:name w:val="Allmänt"/>
          <w:gallery w:val="placeholder"/>
        </w:category>
        <w:types>
          <w:type w:val="bbPlcHdr"/>
        </w:types>
        <w:behaviors>
          <w:behavior w:val="content"/>
        </w:behaviors>
        <w:guid w:val="{23BC412B-3B0D-4FDA-9A4E-34046FA0229C}"/>
      </w:docPartPr>
      <w:docPartBody>
        <w:p w:rsidR="006818A9" w:rsidP="00765432">
          <w:pPr>
            <w:pStyle w:val="59532AC823B8416DA4A7DB184F39AF6C"/>
          </w:pPr>
          <w:r>
            <w:rPr>
              <w:rStyle w:val="PlaceholderText"/>
            </w:rPr>
            <w:t xml:space="preserve"> </w:t>
          </w:r>
        </w:p>
      </w:docPartBody>
    </w:docPart>
    <w:docPart>
      <w:docPartPr>
        <w:name w:val="B4E3537943BF478C9FBFC934B50541FD"/>
        <w:category>
          <w:name w:val="Allmänt"/>
          <w:gallery w:val="placeholder"/>
        </w:category>
        <w:types>
          <w:type w:val="bbPlcHdr"/>
        </w:types>
        <w:behaviors>
          <w:behavior w:val="content"/>
        </w:behaviors>
        <w:guid w:val="{06B8D2E3-C56D-431B-922E-0608DA462711}"/>
      </w:docPartPr>
      <w:docPartBody>
        <w:p w:rsidR="006818A9" w:rsidP="00765432">
          <w:pPr>
            <w:pStyle w:val="B4E3537943BF478C9FBFC934B50541FD1"/>
          </w:pPr>
          <w:r>
            <w:rPr>
              <w:rStyle w:val="PlaceholderText"/>
            </w:rPr>
            <w:t xml:space="preserve"> </w:t>
          </w:r>
        </w:p>
      </w:docPartBody>
    </w:docPart>
    <w:docPart>
      <w:docPartPr>
        <w:name w:val="2EC7F4994519493091A2FA60482791BE"/>
        <w:category>
          <w:name w:val="Allmänt"/>
          <w:gallery w:val="placeholder"/>
        </w:category>
        <w:types>
          <w:type w:val="bbPlcHdr"/>
        </w:types>
        <w:behaviors>
          <w:behavior w:val="content"/>
        </w:behaviors>
        <w:guid w:val="{DD78AC4B-4321-456F-8BD1-B291D1185F34}"/>
      </w:docPartPr>
      <w:docPartBody>
        <w:p w:rsidR="006818A9" w:rsidP="00765432">
          <w:pPr>
            <w:pStyle w:val="2EC7F4994519493091A2FA60482791BE1"/>
          </w:pPr>
          <w:r>
            <w:rPr>
              <w:rStyle w:val="PlaceholderText"/>
            </w:rPr>
            <w:t xml:space="preserve"> </w:t>
          </w:r>
        </w:p>
      </w:docPartBody>
    </w:docPart>
    <w:docPart>
      <w:docPartPr>
        <w:name w:val="C9E93BCCC0B34F009F9761B255D05E6B"/>
        <w:category>
          <w:name w:val="Allmänt"/>
          <w:gallery w:val="placeholder"/>
        </w:category>
        <w:types>
          <w:type w:val="bbPlcHdr"/>
        </w:types>
        <w:behaviors>
          <w:behavior w:val="content"/>
        </w:behaviors>
        <w:guid w:val="{AEBDF8C2-6609-4E02-BC65-DFBDDEDB14DB}"/>
      </w:docPartPr>
      <w:docPartBody>
        <w:p w:rsidR="006818A9" w:rsidP="00765432">
          <w:pPr>
            <w:pStyle w:val="C9E93BCCC0B34F009F9761B255D05E6B"/>
          </w:pPr>
          <w:r>
            <w:rPr>
              <w:rStyle w:val="PlaceholderText"/>
            </w:rPr>
            <w:t xml:space="preserve"> </w:t>
          </w:r>
        </w:p>
      </w:docPartBody>
    </w:docPart>
    <w:docPart>
      <w:docPartPr>
        <w:name w:val="0F28EFDAB765486A9A84C060EB338D5E"/>
        <w:category>
          <w:name w:val="Allmänt"/>
          <w:gallery w:val="placeholder"/>
        </w:category>
        <w:types>
          <w:type w:val="bbPlcHdr"/>
        </w:types>
        <w:behaviors>
          <w:behavior w:val="content"/>
        </w:behaviors>
        <w:guid w:val="{F9D20E93-F946-40E7-8B76-D63F8AD32C60}"/>
      </w:docPartPr>
      <w:docPartBody>
        <w:p w:rsidR="006818A9" w:rsidP="00765432">
          <w:pPr>
            <w:pStyle w:val="0F28EFDAB765486A9A84C060EB338D5E"/>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9205592AB2AB456F9958F3F9EC90D32A"/>
        <w:category>
          <w:name w:val="Allmänt"/>
          <w:gallery w:val="placeholder"/>
        </w:category>
        <w:types>
          <w:type w:val="bbPlcHdr"/>
        </w:types>
        <w:behaviors>
          <w:behavior w:val="content"/>
        </w:behaviors>
        <w:guid w:val="{A5A5C40C-70F4-4634-A4E8-C69B976D2F4E}"/>
      </w:docPartPr>
      <w:docPartBody>
        <w:p w:rsidR="006818A9" w:rsidP="00765432">
          <w:pPr>
            <w:pStyle w:val="9205592AB2AB456F9958F3F9EC90D32A"/>
          </w:pPr>
          <w:r>
            <w:t xml:space="preserve"> </w:t>
          </w:r>
          <w:r>
            <w:rPr>
              <w:rStyle w:val="PlaceholderText"/>
            </w:rPr>
            <w:t>Välj ett parti.</w:t>
          </w:r>
        </w:p>
      </w:docPartBody>
    </w:docPart>
    <w:docPart>
      <w:docPartPr>
        <w:name w:val="B33669DA1C894B33B5562D3957704CDA"/>
        <w:category>
          <w:name w:val="Allmänt"/>
          <w:gallery w:val="placeholder"/>
        </w:category>
        <w:types>
          <w:type w:val="bbPlcHdr"/>
        </w:types>
        <w:behaviors>
          <w:behavior w:val="content"/>
        </w:behaviors>
        <w:guid w:val="{378743C0-50CC-44BA-9B05-DF00E16F9105}"/>
      </w:docPartPr>
      <w:docPartBody>
        <w:p w:rsidR="006818A9" w:rsidP="00765432">
          <w:pPr>
            <w:pStyle w:val="B33669DA1C894B33B5562D3957704CDA"/>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FC9E92B3D9944F19B514E85FE548B8A9"/>
        <w:category>
          <w:name w:val="Allmänt"/>
          <w:gallery w:val="placeholder"/>
        </w:category>
        <w:types>
          <w:type w:val="bbPlcHdr"/>
        </w:types>
        <w:behaviors>
          <w:behavior w:val="content"/>
        </w:behaviors>
        <w:guid w:val="{BAFE1FF4-1D8C-473F-9EC9-A16E2E5B13E3}"/>
      </w:docPartPr>
      <w:docPartBody>
        <w:p w:rsidR="006818A9" w:rsidP="00765432">
          <w:pPr>
            <w:pStyle w:val="FC9E92B3D9944F19B514E85FE548B8A9"/>
          </w:pPr>
          <w:r>
            <w:rPr>
              <w:rStyle w:val="PlaceholderText"/>
            </w:rPr>
            <w:t>Klicka här för att ange datum.</w:t>
          </w:r>
        </w:p>
      </w:docPartBody>
    </w:docPart>
    <w:docPart>
      <w:docPartPr>
        <w:name w:val="ADB3CC250B6041ED92E203E6E9426C04"/>
        <w:category>
          <w:name w:val="Allmänt"/>
          <w:gallery w:val="placeholder"/>
        </w:category>
        <w:types>
          <w:type w:val="bbPlcHdr"/>
        </w:types>
        <w:behaviors>
          <w:behavior w:val="content"/>
        </w:behaviors>
        <w:guid w:val="{E2AC8E04-0A0E-4DD8-8FCD-9E1CF920C72C}"/>
      </w:docPartPr>
      <w:docPartBody>
        <w:p w:rsidR="006818A9" w:rsidP="00765432">
          <w:pPr>
            <w:pStyle w:val="ADB3CC250B6041ED92E203E6E9426C04"/>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5432"/>
    <w:rPr>
      <w:noProof w:val="0"/>
      <w:color w:val="808080"/>
    </w:rPr>
  </w:style>
  <w:style w:type="paragraph" w:customStyle="1" w:styleId="59532AC823B8416DA4A7DB184F39AF6C">
    <w:name w:val="59532AC823B8416DA4A7DB184F39AF6C"/>
    <w:rsid w:val="00765432"/>
  </w:style>
  <w:style w:type="paragraph" w:customStyle="1" w:styleId="C9E93BCCC0B34F009F9761B255D05E6B">
    <w:name w:val="C9E93BCCC0B34F009F9761B255D05E6B"/>
    <w:rsid w:val="00765432"/>
  </w:style>
  <w:style w:type="paragraph" w:customStyle="1" w:styleId="B4E3537943BF478C9FBFC934B50541FD1">
    <w:name w:val="B4E3537943BF478C9FBFC934B50541FD1"/>
    <w:rsid w:val="0076543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EC7F4994519493091A2FA60482791BE1">
    <w:name w:val="2EC7F4994519493091A2FA60482791BE1"/>
    <w:rsid w:val="0076543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F28EFDAB765486A9A84C060EB338D5E">
    <w:name w:val="0F28EFDAB765486A9A84C060EB338D5E"/>
    <w:rsid w:val="00765432"/>
  </w:style>
  <w:style w:type="paragraph" w:customStyle="1" w:styleId="9205592AB2AB456F9958F3F9EC90D32A">
    <w:name w:val="9205592AB2AB456F9958F3F9EC90D32A"/>
    <w:rsid w:val="00765432"/>
  </w:style>
  <w:style w:type="paragraph" w:customStyle="1" w:styleId="B33669DA1C894B33B5562D3957704CDA">
    <w:name w:val="B33669DA1C894B33B5562D3957704CDA"/>
    <w:rsid w:val="00765432"/>
  </w:style>
  <w:style w:type="paragraph" w:customStyle="1" w:styleId="FC9E92B3D9944F19B514E85FE548B8A9">
    <w:name w:val="FC9E92B3D9944F19B514E85FE548B8A9"/>
    <w:rsid w:val="00765432"/>
  </w:style>
  <w:style w:type="paragraph" w:customStyle="1" w:styleId="ADB3CC250B6041ED92E203E6E9426C04">
    <w:name w:val="ADB3CC250B6041ED92E203E6E9426C04"/>
    <w:rsid w:val="0076543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43dce60b-86ea-4b5b-8f39-5aca339163e0</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2022-06-01T00:00:00</HeaderDate>
    <Office/>
    <Dnr>N2022/01303</Dnr>
    <ParagrafNr/>
    <DocumentTitle/>
    <VisitingAddress/>
    <Extra1/>
    <Extra2/>
    <Extra3>Marléne Lund Kopparklint</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2C9BAAF1-CB50-414D-8B63-C3BE7320286F}"/>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0E9A4C2A-0A76-42C3-BEEE-40F0049D9858}"/>
</file>

<file path=customXml/itemProps4.xml><?xml version="1.0" encoding="utf-8"?>
<ds:datastoreItem xmlns:ds="http://schemas.openxmlformats.org/officeDocument/2006/customXml" ds:itemID="{3A5FB3D2-FAD0-4AA8-AD4F-273A4297E31F}"/>
</file>

<file path=customXml/itemProps5.xml><?xml version="1.0" encoding="utf-8"?>
<ds:datastoreItem xmlns:ds="http://schemas.openxmlformats.org/officeDocument/2006/customXml" ds:itemID="{5EFD6BCF-06FE-4FDE-8A96-10BCF5D6A6B3}"/>
</file>

<file path=docProps/app.xml><?xml version="1.0" encoding="utf-8"?>
<Properties xmlns="http://schemas.openxmlformats.org/officeDocument/2006/extended-properties" xmlns:vt="http://schemas.openxmlformats.org/officeDocument/2006/docPropsVTypes">
  <Template>RK Basmall</Template>
  <TotalTime>0</TotalTime>
  <Pages>2</Pages>
  <Words>397</Words>
  <Characters>2106</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1645 Hundsmugglingens utbredning.docx</dc:title>
  <cp:revision>10</cp:revision>
  <dcterms:created xsi:type="dcterms:W3CDTF">2022-05-27T10:49:00Z</dcterms:created>
  <dcterms:modified xsi:type="dcterms:W3CDTF">2022-05-31T12:19:00Z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cc639982-be60-4c94-aade-7cc52d28c205</vt:lpwstr>
  </property>
</Properties>
</file>