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E877" w14:textId="7695A65E" w:rsidR="00063544" w:rsidRDefault="00063544" w:rsidP="00DA0661">
      <w:pPr>
        <w:pStyle w:val="Rubrik"/>
      </w:pPr>
      <w:bookmarkStart w:id="0" w:name="Start"/>
      <w:bookmarkStart w:id="1" w:name="_GoBack"/>
      <w:bookmarkEnd w:id="0"/>
      <w:bookmarkEnd w:id="1"/>
      <w:r>
        <w:t>S</w:t>
      </w:r>
      <w:r w:rsidR="00277F9F">
        <w:t>var på fråga 2017/18:685</w:t>
      </w:r>
      <w:r>
        <w:t xml:space="preserve"> av Jessica Polfjärd (M)</w:t>
      </w:r>
      <w:r>
        <w:br/>
      </w:r>
      <w:r w:rsidR="00277F9F" w:rsidRPr="00277F9F">
        <w:t>Att inkludera lärarna i arbetet mot hedersvåldet</w:t>
      </w:r>
    </w:p>
    <w:p w14:paraId="4918FD5D" w14:textId="6B84AEC9" w:rsidR="00063544" w:rsidRDefault="00063544" w:rsidP="00CD4AB2">
      <w:pPr>
        <w:pStyle w:val="Brdtext"/>
      </w:pPr>
      <w:r>
        <w:t>Jessica Polfjärd har frågat mig</w:t>
      </w:r>
      <w:r w:rsidR="00CD4AB2">
        <w:t xml:space="preserve"> om jag avser att vidta åtgärder för att se till att lärarnas utbildning innefattar obligatoriska moment om våld i nära relationer.</w:t>
      </w:r>
    </w:p>
    <w:p w14:paraId="492D4C0E" w14:textId="77777777" w:rsidR="000316E1" w:rsidRDefault="000316E1" w:rsidP="000316E1">
      <w:pPr>
        <w:pStyle w:val="Brdtext"/>
      </w:pPr>
      <w:r>
        <w:t xml:space="preserve">Att förebygga och bekämpa mäns våld mot kvinnor, inklusive hedersrelaterat förtryck, är en prioriterad fråga för regeringen. </w:t>
      </w:r>
      <w:r w:rsidR="00B504A3">
        <w:t xml:space="preserve">Hedersrelaterat våld och förtryck ingår i delmålet mäns våld mot kvinnor, vilket tydligt framgår av regeringens jämställdhetspolitiska skrivelse Makt, mål och myndighet – feministisk politik för en jämställd framtid (skr. 2016/17:10). I skrivelsen presenterar regeringen en tioårig nationell strategi för att förebygga och bekämpa mäns våld mot kvinnor. Den nationella strategin ska bidra till att uppnå regeringens jämställdhetspolitiska delmål att mäns våld mot kvinnor ska upphöra och att kvinnor och män, flickor och pojkar ska ha samma rätt och möjlighet till kroppslig integritet. Strategins tillämpningsområde är alla former av fysiskt, psykiskt och sexuellt våld och hot om våld som riktas mot kvinnor och flickor, inklusive hedersrelaterat våld och förtryck. </w:t>
      </w:r>
    </w:p>
    <w:p w14:paraId="4CB41DBD" w14:textId="74F240B0" w:rsidR="000316E1" w:rsidRDefault="000316E1" w:rsidP="000316E1">
      <w:pPr>
        <w:pStyle w:val="Brdtext"/>
      </w:pPr>
      <w:r>
        <w:t xml:space="preserve">I skrivelsen angavs att </w:t>
      </w:r>
      <w:r w:rsidR="00B504A3" w:rsidRPr="00B504A3">
        <w:t xml:space="preserve">regeringen </w:t>
      </w:r>
      <w:r w:rsidRPr="00B504A3">
        <w:t xml:space="preserve">anser </w:t>
      </w:r>
      <w:r w:rsidR="00B504A3" w:rsidRPr="00B504A3">
        <w:t>att det är viktigt att undervisning om mäns våld mot kvinnor och våld i nära relationer ingår i utbildningar där de studerande i sina framtida yrken kommer att möt</w:t>
      </w:r>
      <w:r>
        <w:t>a våld</w:t>
      </w:r>
      <w:r w:rsidR="00614DAA">
        <w:t>s</w:t>
      </w:r>
      <w:r>
        <w:t xml:space="preserve">utövare och våldsutsatta och att </w:t>
      </w:r>
      <w:r w:rsidR="00B504A3" w:rsidRPr="00B504A3">
        <w:t xml:space="preserve">regeringen </w:t>
      </w:r>
      <w:r>
        <w:t xml:space="preserve">avsåg </w:t>
      </w:r>
      <w:r w:rsidR="00B504A3" w:rsidRPr="00B504A3">
        <w:t>att ändra examensbeskrivningarna i högskoleförordningens (1993:100) examensordning för de yrkesexamina där det bedöms mest angeläget.</w:t>
      </w:r>
      <w:r>
        <w:t xml:space="preserve"> Senare beslutade regeringen att införa ett kunskapsmål om mäns våld mot kvinnor och våld i nära relationer i examensbeskrivningarna för fysioterapeutexamen, juristexamen, läkarexamen, psykologexamen, sjuksköterskeexamen, socionomexamen och tandläkarexamen. </w:t>
      </w:r>
    </w:p>
    <w:p w14:paraId="0D01416F" w14:textId="18F01075" w:rsidR="00B504A3" w:rsidRDefault="00B504A3" w:rsidP="00B504A3">
      <w:pPr>
        <w:pStyle w:val="Brdtext"/>
      </w:pPr>
    </w:p>
    <w:p w14:paraId="168A41A9" w14:textId="531815D3" w:rsidR="00B504A3" w:rsidRDefault="008818D0" w:rsidP="00CD4AB2">
      <w:pPr>
        <w:pStyle w:val="Brdtext"/>
      </w:pPr>
      <w:r>
        <w:t>När det gäller examensbeskrivningarna för</w:t>
      </w:r>
      <w:r w:rsidR="005F4CB3">
        <w:t xml:space="preserve"> förskollärarexamen, grundlärarexamen, yrkeslärarexamen och ämneslärarexamen</w:t>
      </w:r>
      <w:r>
        <w:t xml:space="preserve"> </w:t>
      </w:r>
      <w:r w:rsidR="00AB7A67" w:rsidRPr="00AB7A67">
        <w:t xml:space="preserve">finns </w:t>
      </w:r>
      <w:r w:rsidR="00B504A3">
        <w:t xml:space="preserve">mål om att studenterna för examen ska visa förmåga att i det pedagogiska arbetet göra bedömningar utifrån relevanta vetenskapliga, samhälleliga och etiska aspekter med särskilt beaktande av de mänskliga rättigheterna, i synnerhet barnets rättigheter enligt barnkonventionen. För </w:t>
      </w:r>
      <w:r w:rsidR="005F4CB3">
        <w:t>dessa</w:t>
      </w:r>
      <w:r w:rsidR="00B504A3">
        <w:t xml:space="preserve"> lärarexamina ska studenterna också </w:t>
      </w:r>
      <w:r w:rsidR="00AB7A67" w:rsidRPr="00AB7A67">
        <w:t xml:space="preserve">visa förmåga att förebygga och motverka diskriminering och annan kränkande behandling av elever. </w:t>
      </w:r>
    </w:p>
    <w:p w14:paraId="5EBCB459" w14:textId="56D53178" w:rsidR="00063544" w:rsidRDefault="00063544" w:rsidP="006A12F1">
      <w:pPr>
        <w:pStyle w:val="Brdtext"/>
      </w:pPr>
      <w:r>
        <w:t xml:space="preserve">Stockholm den </w:t>
      </w:r>
      <w:sdt>
        <w:sdtPr>
          <w:id w:val="-1225218591"/>
          <w:placeholder>
            <w:docPart w:val="3FDD8C6F7173475987A31EB1314FEF55"/>
          </w:placeholder>
          <w:dataBinding w:prefixMappings="xmlns:ns0='http://lp/documentinfo/RK' " w:xpath="/ns0:DocumentInfo[1]/ns0:BaseInfo[1]/ns0:HeaderDate[1]" w:storeItemID="{84075D10-843F-404E-8441-108DC9DF346F}"/>
          <w:date w:fullDate="2018-02-07T00:00:00Z">
            <w:dateFormat w:val="d MMMM yyyy"/>
            <w:lid w:val="sv-SE"/>
            <w:storeMappedDataAs w:val="dateTime"/>
            <w:calendar w:val="gregorian"/>
          </w:date>
        </w:sdtPr>
        <w:sdtEndPr/>
        <w:sdtContent>
          <w:r w:rsidR="00156E62">
            <w:t>7 februari 2018</w:t>
          </w:r>
        </w:sdtContent>
      </w:sdt>
    </w:p>
    <w:p w14:paraId="085F92D3" w14:textId="77777777" w:rsidR="00063544" w:rsidRDefault="00063544" w:rsidP="004E7A8F">
      <w:pPr>
        <w:pStyle w:val="Brdtextutanavstnd"/>
      </w:pPr>
    </w:p>
    <w:p w14:paraId="55906FFC" w14:textId="77777777" w:rsidR="00063544" w:rsidRDefault="00063544" w:rsidP="004E7A8F">
      <w:pPr>
        <w:pStyle w:val="Brdtextutanavstnd"/>
      </w:pPr>
    </w:p>
    <w:p w14:paraId="2124ED64" w14:textId="77777777" w:rsidR="00063544" w:rsidRDefault="00063544" w:rsidP="004E7A8F">
      <w:pPr>
        <w:pStyle w:val="Brdtextutanavstnd"/>
      </w:pPr>
    </w:p>
    <w:p w14:paraId="20B3DCD0" w14:textId="1E960D40" w:rsidR="00063544" w:rsidRDefault="00063544" w:rsidP="00422A41">
      <w:pPr>
        <w:pStyle w:val="Brdtext"/>
      </w:pPr>
      <w:r>
        <w:t>Helene Hellmark Knutsson</w:t>
      </w:r>
    </w:p>
    <w:p w14:paraId="2F2AD5FB" w14:textId="77777777" w:rsidR="00063544" w:rsidRPr="00DB48AB" w:rsidRDefault="00063544" w:rsidP="00DB48AB">
      <w:pPr>
        <w:pStyle w:val="Brdtext"/>
      </w:pPr>
    </w:p>
    <w:sectPr w:rsidR="00063544" w:rsidRPr="00DB48AB" w:rsidSect="0006354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546F" w14:textId="77777777" w:rsidR="00063544" w:rsidRDefault="00063544" w:rsidP="00A87A54">
      <w:pPr>
        <w:spacing w:after="0" w:line="240" w:lineRule="auto"/>
      </w:pPr>
      <w:r>
        <w:separator/>
      </w:r>
    </w:p>
  </w:endnote>
  <w:endnote w:type="continuationSeparator" w:id="0">
    <w:p w14:paraId="551F446A" w14:textId="77777777" w:rsidR="00063544" w:rsidRDefault="0006354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A297" w14:textId="77777777" w:rsidR="004A19CD" w:rsidRDefault="004A19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DFE354" w14:textId="77777777" w:rsidTr="006A26EC">
      <w:trPr>
        <w:trHeight w:val="227"/>
        <w:jc w:val="right"/>
      </w:trPr>
      <w:tc>
        <w:tcPr>
          <w:tcW w:w="708" w:type="dxa"/>
          <w:vAlign w:val="bottom"/>
        </w:tcPr>
        <w:p w14:paraId="7672D199" w14:textId="2E88D31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765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76501">
            <w:rPr>
              <w:rStyle w:val="Sidnummer"/>
              <w:noProof/>
            </w:rPr>
            <w:t>2</w:t>
          </w:r>
          <w:r>
            <w:rPr>
              <w:rStyle w:val="Sidnummer"/>
            </w:rPr>
            <w:fldChar w:fldCharType="end"/>
          </w:r>
          <w:r>
            <w:rPr>
              <w:rStyle w:val="Sidnummer"/>
            </w:rPr>
            <w:t>)</w:t>
          </w:r>
        </w:p>
      </w:tc>
    </w:tr>
    <w:tr w:rsidR="005606BC" w:rsidRPr="00347E11" w14:paraId="6372C118" w14:textId="77777777" w:rsidTr="006A26EC">
      <w:trPr>
        <w:trHeight w:val="850"/>
        <w:jc w:val="right"/>
      </w:trPr>
      <w:tc>
        <w:tcPr>
          <w:tcW w:w="708" w:type="dxa"/>
          <w:vAlign w:val="bottom"/>
        </w:tcPr>
        <w:p w14:paraId="0120D407" w14:textId="77777777" w:rsidR="005606BC" w:rsidRPr="00347E11" w:rsidRDefault="005606BC" w:rsidP="005606BC">
          <w:pPr>
            <w:pStyle w:val="Sidfot"/>
            <w:spacing w:line="276" w:lineRule="auto"/>
            <w:jc w:val="right"/>
          </w:pPr>
        </w:p>
      </w:tc>
    </w:tr>
  </w:tbl>
  <w:p w14:paraId="4466AA8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2DA2F7" w14:textId="77777777" w:rsidTr="001F4302">
      <w:trPr>
        <w:trHeight w:val="510"/>
      </w:trPr>
      <w:tc>
        <w:tcPr>
          <w:tcW w:w="8525" w:type="dxa"/>
          <w:gridSpan w:val="2"/>
          <w:vAlign w:val="bottom"/>
        </w:tcPr>
        <w:p w14:paraId="062B677C" w14:textId="77777777" w:rsidR="00347E11" w:rsidRPr="00347E11" w:rsidRDefault="00347E11" w:rsidP="00347E11">
          <w:pPr>
            <w:pStyle w:val="Sidfot"/>
            <w:rPr>
              <w:sz w:val="8"/>
            </w:rPr>
          </w:pPr>
        </w:p>
      </w:tc>
    </w:tr>
    <w:tr w:rsidR="00093408" w:rsidRPr="00EE3C0F" w14:paraId="63E33067" w14:textId="77777777" w:rsidTr="00C26068">
      <w:trPr>
        <w:trHeight w:val="227"/>
      </w:trPr>
      <w:tc>
        <w:tcPr>
          <w:tcW w:w="4074" w:type="dxa"/>
        </w:tcPr>
        <w:p w14:paraId="53D1A9EF" w14:textId="77777777" w:rsidR="00347E11" w:rsidRPr="00F53AEA" w:rsidRDefault="00347E11" w:rsidP="00C26068">
          <w:pPr>
            <w:pStyle w:val="Sidfot"/>
            <w:spacing w:line="276" w:lineRule="auto"/>
          </w:pPr>
        </w:p>
      </w:tc>
      <w:tc>
        <w:tcPr>
          <w:tcW w:w="4451" w:type="dxa"/>
        </w:tcPr>
        <w:p w14:paraId="2D710540" w14:textId="77777777" w:rsidR="00093408" w:rsidRPr="00F53AEA" w:rsidRDefault="00093408" w:rsidP="00F53AEA">
          <w:pPr>
            <w:pStyle w:val="Sidfot"/>
            <w:spacing w:line="276" w:lineRule="auto"/>
          </w:pPr>
        </w:p>
      </w:tc>
    </w:tr>
  </w:tbl>
  <w:p w14:paraId="1DC4DC8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9C9E" w14:textId="77777777" w:rsidR="00063544" w:rsidRDefault="00063544" w:rsidP="00A87A54">
      <w:pPr>
        <w:spacing w:after="0" w:line="240" w:lineRule="auto"/>
      </w:pPr>
      <w:r>
        <w:separator/>
      </w:r>
    </w:p>
  </w:footnote>
  <w:footnote w:type="continuationSeparator" w:id="0">
    <w:p w14:paraId="13264803" w14:textId="77777777" w:rsidR="00063544" w:rsidRDefault="0006354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5800" w14:textId="77777777" w:rsidR="004A19CD" w:rsidRDefault="004A19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E61D" w14:textId="77777777" w:rsidR="004A19CD" w:rsidRDefault="004A19C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3544" w14:paraId="29DCAE2B" w14:textId="77777777" w:rsidTr="00C93EBA">
      <w:trPr>
        <w:trHeight w:val="227"/>
      </w:trPr>
      <w:tc>
        <w:tcPr>
          <w:tcW w:w="5534" w:type="dxa"/>
        </w:tcPr>
        <w:p w14:paraId="3DC58C01" w14:textId="77777777" w:rsidR="00063544" w:rsidRPr="007D73AB" w:rsidRDefault="00063544">
          <w:pPr>
            <w:pStyle w:val="Sidhuvud"/>
          </w:pPr>
        </w:p>
      </w:tc>
      <w:tc>
        <w:tcPr>
          <w:tcW w:w="3170" w:type="dxa"/>
          <w:vAlign w:val="bottom"/>
        </w:tcPr>
        <w:p w14:paraId="5E98D3A9" w14:textId="77777777" w:rsidR="00063544" w:rsidRPr="007D73AB" w:rsidRDefault="00063544" w:rsidP="00340DE0">
          <w:pPr>
            <w:pStyle w:val="Sidhuvud"/>
          </w:pPr>
        </w:p>
      </w:tc>
      <w:tc>
        <w:tcPr>
          <w:tcW w:w="1134" w:type="dxa"/>
        </w:tcPr>
        <w:p w14:paraId="27FCD74F" w14:textId="77777777" w:rsidR="00063544" w:rsidRDefault="00063544" w:rsidP="005A703A">
          <w:pPr>
            <w:pStyle w:val="Sidhuvud"/>
          </w:pPr>
        </w:p>
      </w:tc>
    </w:tr>
    <w:tr w:rsidR="00063544" w14:paraId="71745800" w14:textId="77777777" w:rsidTr="00C93EBA">
      <w:trPr>
        <w:trHeight w:val="1928"/>
      </w:trPr>
      <w:tc>
        <w:tcPr>
          <w:tcW w:w="5534" w:type="dxa"/>
        </w:tcPr>
        <w:p w14:paraId="12127181" w14:textId="77777777" w:rsidR="00063544" w:rsidRPr="00340DE0" w:rsidRDefault="00063544" w:rsidP="00340DE0">
          <w:pPr>
            <w:pStyle w:val="Sidhuvud"/>
          </w:pPr>
          <w:r>
            <w:rPr>
              <w:noProof/>
            </w:rPr>
            <w:drawing>
              <wp:inline distT="0" distB="0" distL="0" distR="0" wp14:anchorId="1A17FCA3" wp14:editId="2543BDA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8991915" w14:textId="77777777" w:rsidR="00063544" w:rsidRPr="00710A6C" w:rsidRDefault="00063544" w:rsidP="00EE3C0F">
          <w:pPr>
            <w:pStyle w:val="Sidhuvud"/>
            <w:rPr>
              <w:b/>
            </w:rPr>
          </w:pPr>
        </w:p>
        <w:p w14:paraId="546435CF" w14:textId="77777777" w:rsidR="00063544" w:rsidRDefault="00063544" w:rsidP="00EE3C0F">
          <w:pPr>
            <w:pStyle w:val="Sidhuvud"/>
          </w:pPr>
        </w:p>
        <w:p w14:paraId="237137B8" w14:textId="77777777" w:rsidR="00063544" w:rsidRDefault="00063544" w:rsidP="00EE3C0F">
          <w:pPr>
            <w:pStyle w:val="Sidhuvud"/>
          </w:pPr>
        </w:p>
        <w:p w14:paraId="49734870" w14:textId="77777777" w:rsidR="00063544" w:rsidRDefault="00063544" w:rsidP="00EE3C0F">
          <w:pPr>
            <w:pStyle w:val="Sidhuvud"/>
          </w:pPr>
        </w:p>
        <w:sdt>
          <w:sdtPr>
            <w:alias w:val="Dnr"/>
            <w:tag w:val="ccRKShow_Dnr"/>
            <w:id w:val="-829283628"/>
            <w:placeholder>
              <w:docPart w:val="BE2533FE661D47FAA71B6CB4EC3C2C65"/>
            </w:placeholder>
            <w:dataBinding w:prefixMappings="xmlns:ns0='http://lp/documentinfo/RK' " w:xpath="/ns0:DocumentInfo[1]/ns0:BaseInfo[1]/ns0:Dnr[1]" w:storeItemID="{84075D10-843F-404E-8441-108DC9DF346F}"/>
            <w:text/>
          </w:sdtPr>
          <w:sdtEndPr/>
          <w:sdtContent>
            <w:p w14:paraId="66AECC2C" w14:textId="1DA8E5F7" w:rsidR="00063544" w:rsidRDefault="00277F9F" w:rsidP="00EE3C0F">
              <w:pPr>
                <w:pStyle w:val="Sidhuvud"/>
              </w:pPr>
              <w:r>
                <w:t>U2018/00376</w:t>
              </w:r>
              <w:r w:rsidR="00063544">
                <w:t>/UH</w:t>
              </w:r>
            </w:p>
          </w:sdtContent>
        </w:sdt>
        <w:sdt>
          <w:sdtPr>
            <w:alias w:val="DocNumber"/>
            <w:tag w:val="DocNumber"/>
            <w:id w:val="1726028884"/>
            <w:placeholder>
              <w:docPart w:val="8356D612195A490FAE320A75859F1CC8"/>
            </w:placeholder>
            <w:showingPlcHdr/>
            <w:dataBinding w:prefixMappings="xmlns:ns0='http://lp/documentinfo/RK' " w:xpath="/ns0:DocumentInfo[1]/ns0:BaseInfo[1]/ns0:DocNumber[1]" w:storeItemID="{84075D10-843F-404E-8441-108DC9DF346F}"/>
            <w:text/>
          </w:sdtPr>
          <w:sdtEndPr/>
          <w:sdtContent>
            <w:p w14:paraId="5ADBABDE" w14:textId="77777777" w:rsidR="00063544" w:rsidRDefault="00063544" w:rsidP="00EE3C0F">
              <w:pPr>
                <w:pStyle w:val="Sidhuvud"/>
              </w:pPr>
              <w:r>
                <w:rPr>
                  <w:rStyle w:val="Platshllartext"/>
                </w:rPr>
                <w:t xml:space="preserve"> </w:t>
              </w:r>
            </w:p>
          </w:sdtContent>
        </w:sdt>
        <w:p w14:paraId="385D5577" w14:textId="77777777" w:rsidR="00063544" w:rsidRDefault="00063544" w:rsidP="00EE3C0F">
          <w:pPr>
            <w:pStyle w:val="Sidhuvud"/>
          </w:pPr>
        </w:p>
      </w:tc>
      <w:tc>
        <w:tcPr>
          <w:tcW w:w="1134" w:type="dxa"/>
        </w:tcPr>
        <w:p w14:paraId="6FA48CB2" w14:textId="77777777" w:rsidR="00063544" w:rsidRDefault="00063544" w:rsidP="0094502D">
          <w:pPr>
            <w:pStyle w:val="Sidhuvud"/>
          </w:pPr>
        </w:p>
        <w:p w14:paraId="16B67A09" w14:textId="77777777" w:rsidR="00063544" w:rsidRPr="0094502D" w:rsidRDefault="00063544" w:rsidP="00EC71A6">
          <w:pPr>
            <w:pStyle w:val="Sidhuvud"/>
          </w:pPr>
        </w:p>
      </w:tc>
    </w:tr>
    <w:tr w:rsidR="00063544" w14:paraId="4C9029FD" w14:textId="77777777" w:rsidTr="00C93EBA">
      <w:trPr>
        <w:trHeight w:val="2268"/>
      </w:trPr>
      <w:sdt>
        <w:sdtPr>
          <w:rPr>
            <w:b/>
          </w:rPr>
          <w:alias w:val="SenderText"/>
          <w:tag w:val="ccRKShow_SenderText"/>
          <w:id w:val="1374046025"/>
          <w:placeholder>
            <w:docPart w:val="73C653FB524C430C84666C722C600817"/>
          </w:placeholder>
        </w:sdtPr>
        <w:sdtEndPr/>
        <w:sdtContent>
          <w:tc>
            <w:tcPr>
              <w:tcW w:w="5534" w:type="dxa"/>
              <w:tcMar>
                <w:right w:w="1134" w:type="dxa"/>
              </w:tcMar>
            </w:tcPr>
            <w:p w14:paraId="1760E2B3" w14:textId="77777777" w:rsidR="00063544" w:rsidRPr="00063544" w:rsidRDefault="00063544" w:rsidP="00340DE0">
              <w:pPr>
                <w:pStyle w:val="Sidhuvud"/>
                <w:rPr>
                  <w:b/>
                </w:rPr>
              </w:pPr>
              <w:r w:rsidRPr="00063544">
                <w:rPr>
                  <w:b/>
                </w:rPr>
                <w:t>Utbildningsdepartementet</w:t>
              </w:r>
            </w:p>
            <w:p w14:paraId="13598FAF" w14:textId="77777777" w:rsidR="004A19CD" w:rsidRDefault="00063544" w:rsidP="00340DE0">
              <w:pPr>
                <w:pStyle w:val="Sidhuvud"/>
              </w:pPr>
              <w:r w:rsidRPr="00063544">
                <w:t>Ministern för högre utbildning och forskning</w:t>
              </w:r>
            </w:p>
            <w:p w14:paraId="7AE5B9AD" w14:textId="17C6254C" w:rsidR="00063544" w:rsidRPr="004A19CD" w:rsidRDefault="00063544" w:rsidP="00340DE0">
              <w:pPr>
                <w:pStyle w:val="Sidhuvud"/>
                <w:rPr>
                  <w:rFonts w:ascii="TradeGothic" w:hAnsi="TradeGothic"/>
                  <w:i/>
                  <w:sz w:val="18"/>
                  <w:szCs w:val="18"/>
                </w:rPr>
              </w:pPr>
            </w:p>
          </w:tc>
        </w:sdtContent>
      </w:sdt>
      <w:sdt>
        <w:sdtPr>
          <w:alias w:val="Recipient"/>
          <w:tag w:val="ccRKShow_Recipient"/>
          <w:id w:val="-28344517"/>
          <w:placeholder>
            <w:docPart w:val="25E1068E47B4478A985ED2ADCC351529"/>
          </w:placeholder>
          <w:dataBinding w:prefixMappings="xmlns:ns0='http://lp/documentinfo/RK' " w:xpath="/ns0:DocumentInfo[1]/ns0:BaseInfo[1]/ns0:Recipient[1]" w:storeItemID="{84075D10-843F-404E-8441-108DC9DF346F}"/>
          <w:text w:multiLine="1"/>
        </w:sdtPr>
        <w:sdtEndPr/>
        <w:sdtContent>
          <w:tc>
            <w:tcPr>
              <w:tcW w:w="3170" w:type="dxa"/>
            </w:tcPr>
            <w:p w14:paraId="5A111B15" w14:textId="77777777" w:rsidR="00063544" w:rsidRDefault="00063544" w:rsidP="00547B89">
              <w:pPr>
                <w:pStyle w:val="Sidhuvud"/>
              </w:pPr>
              <w:r>
                <w:t>Till riksdagen</w:t>
              </w:r>
            </w:p>
          </w:tc>
        </w:sdtContent>
      </w:sdt>
      <w:tc>
        <w:tcPr>
          <w:tcW w:w="1134" w:type="dxa"/>
        </w:tcPr>
        <w:p w14:paraId="5D48CA92" w14:textId="77777777" w:rsidR="00063544" w:rsidRDefault="00063544" w:rsidP="003E6020">
          <w:pPr>
            <w:pStyle w:val="Sidhuvud"/>
          </w:pPr>
        </w:p>
      </w:tc>
    </w:tr>
  </w:tbl>
  <w:p w14:paraId="51A7BEC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44"/>
    <w:rsid w:val="00000290"/>
    <w:rsid w:val="00004D5C"/>
    <w:rsid w:val="00005F68"/>
    <w:rsid w:val="00006CA7"/>
    <w:rsid w:val="00012B00"/>
    <w:rsid w:val="00014EF6"/>
    <w:rsid w:val="00017197"/>
    <w:rsid w:val="0001725B"/>
    <w:rsid w:val="000203B0"/>
    <w:rsid w:val="00025992"/>
    <w:rsid w:val="00026711"/>
    <w:rsid w:val="000316E1"/>
    <w:rsid w:val="0003679E"/>
    <w:rsid w:val="00041EDC"/>
    <w:rsid w:val="0004352E"/>
    <w:rsid w:val="00053CAA"/>
    <w:rsid w:val="00057FE0"/>
    <w:rsid w:val="000620FD"/>
    <w:rsid w:val="00063544"/>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6E62"/>
    <w:rsid w:val="00167FA8"/>
    <w:rsid w:val="00170CE4"/>
    <w:rsid w:val="0017300E"/>
    <w:rsid w:val="00173126"/>
    <w:rsid w:val="00176A26"/>
    <w:rsid w:val="001813DF"/>
    <w:rsid w:val="0019051C"/>
    <w:rsid w:val="0019127B"/>
    <w:rsid w:val="00192350"/>
    <w:rsid w:val="00192E34"/>
    <w:rsid w:val="00197A8A"/>
    <w:rsid w:val="001A2A61"/>
    <w:rsid w:val="001B1797"/>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77F9F"/>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9CD"/>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650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4CB3"/>
    <w:rsid w:val="00605718"/>
    <w:rsid w:val="00605C66"/>
    <w:rsid w:val="00614DAA"/>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8D0"/>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B7A67"/>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4A3"/>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4AB2"/>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5018"/>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CE76BF"/>
  <w15:docId w15:val="{B16637BD-1731-452E-9F5C-88A81194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2533FE661D47FAA71B6CB4EC3C2C65"/>
        <w:category>
          <w:name w:val="Allmänt"/>
          <w:gallery w:val="placeholder"/>
        </w:category>
        <w:types>
          <w:type w:val="bbPlcHdr"/>
        </w:types>
        <w:behaviors>
          <w:behavior w:val="content"/>
        </w:behaviors>
        <w:guid w:val="{D2CC15A5-394E-4905-80FF-3A3911F27F3B}"/>
      </w:docPartPr>
      <w:docPartBody>
        <w:p w:rsidR="00AD34AB" w:rsidRDefault="00B06D8E" w:rsidP="00B06D8E">
          <w:pPr>
            <w:pStyle w:val="BE2533FE661D47FAA71B6CB4EC3C2C65"/>
          </w:pPr>
          <w:r>
            <w:rPr>
              <w:rStyle w:val="Platshllartext"/>
            </w:rPr>
            <w:t xml:space="preserve"> </w:t>
          </w:r>
        </w:p>
      </w:docPartBody>
    </w:docPart>
    <w:docPart>
      <w:docPartPr>
        <w:name w:val="8356D612195A490FAE320A75859F1CC8"/>
        <w:category>
          <w:name w:val="Allmänt"/>
          <w:gallery w:val="placeholder"/>
        </w:category>
        <w:types>
          <w:type w:val="bbPlcHdr"/>
        </w:types>
        <w:behaviors>
          <w:behavior w:val="content"/>
        </w:behaviors>
        <w:guid w:val="{51911664-61B6-4A86-A947-EB81FCA238EF}"/>
      </w:docPartPr>
      <w:docPartBody>
        <w:p w:rsidR="00AD34AB" w:rsidRDefault="00B06D8E" w:rsidP="00B06D8E">
          <w:pPr>
            <w:pStyle w:val="8356D612195A490FAE320A75859F1CC8"/>
          </w:pPr>
          <w:r>
            <w:rPr>
              <w:rStyle w:val="Platshllartext"/>
            </w:rPr>
            <w:t xml:space="preserve"> </w:t>
          </w:r>
        </w:p>
      </w:docPartBody>
    </w:docPart>
    <w:docPart>
      <w:docPartPr>
        <w:name w:val="73C653FB524C430C84666C722C600817"/>
        <w:category>
          <w:name w:val="Allmänt"/>
          <w:gallery w:val="placeholder"/>
        </w:category>
        <w:types>
          <w:type w:val="bbPlcHdr"/>
        </w:types>
        <w:behaviors>
          <w:behavior w:val="content"/>
        </w:behaviors>
        <w:guid w:val="{8AA57E4C-680D-4BCD-876F-F2656B461491}"/>
      </w:docPartPr>
      <w:docPartBody>
        <w:p w:rsidR="00AD34AB" w:rsidRDefault="00B06D8E" w:rsidP="00B06D8E">
          <w:pPr>
            <w:pStyle w:val="73C653FB524C430C84666C722C600817"/>
          </w:pPr>
          <w:r>
            <w:rPr>
              <w:rStyle w:val="Platshllartext"/>
            </w:rPr>
            <w:t xml:space="preserve"> </w:t>
          </w:r>
        </w:p>
      </w:docPartBody>
    </w:docPart>
    <w:docPart>
      <w:docPartPr>
        <w:name w:val="25E1068E47B4478A985ED2ADCC351529"/>
        <w:category>
          <w:name w:val="Allmänt"/>
          <w:gallery w:val="placeholder"/>
        </w:category>
        <w:types>
          <w:type w:val="bbPlcHdr"/>
        </w:types>
        <w:behaviors>
          <w:behavior w:val="content"/>
        </w:behaviors>
        <w:guid w:val="{671BA726-1E94-4A86-9E31-A5D0702542D7}"/>
      </w:docPartPr>
      <w:docPartBody>
        <w:p w:rsidR="00AD34AB" w:rsidRDefault="00B06D8E" w:rsidP="00B06D8E">
          <w:pPr>
            <w:pStyle w:val="25E1068E47B4478A985ED2ADCC351529"/>
          </w:pPr>
          <w:r>
            <w:rPr>
              <w:rStyle w:val="Platshllartext"/>
            </w:rPr>
            <w:t xml:space="preserve"> </w:t>
          </w:r>
        </w:p>
      </w:docPartBody>
    </w:docPart>
    <w:docPart>
      <w:docPartPr>
        <w:name w:val="3FDD8C6F7173475987A31EB1314FEF55"/>
        <w:category>
          <w:name w:val="Allmänt"/>
          <w:gallery w:val="placeholder"/>
        </w:category>
        <w:types>
          <w:type w:val="bbPlcHdr"/>
        </w:types>
        <w:behaviors>
          <w:behavior w:val="content"/>
        </w:behaviors>
        <w:guid w:val="{6A360DAA-ADC7-43C3-BC14-81BB6A5D9911}"/>
      </w:docPartPr>
      <w:docPartBody>
        <w:p w:rsidR="00AD34AB" w:rsidRDefault="00B06D8E" w:rsidP="00B06D8E">
          <w:pPr>
            <w:pStyle w:val="3FDD8C6F7173475987A31EB1314FEF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E"/>
    <w:rsid w:val="00AD34AB"/>
    <w:rsid w:val="00B06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3C762AD95A4C949F5D652304542253">
    <w:name w:val="FA3C762AD95A4C949F5D652304542253"/>
    <w:rsid w:val="00B06D8E"/>
  </w:style>
  <w:style w:type="character" w:styleId="Platshllartext">
    <w:name w:val="Placeholder Text"/>
    <w:basedOn w:val="Standardstycketeckensnitt"/>
    <w:uiPriority w:val="99"/>
    <w:semiHidden/>
    <w:rsid w:val="00B06D8E"/>
    <w:rPr>
      <w:noProof w:val="0"/>
      <w:color w:val="808080"/>
    </w:rPr>
  </w:style>
  <w:style w:type="paragraph" w:customStyle="1" w:styleId="0B4AF7E88CCE430191F4D4C38407361B">
    <w:name w:val="0B4AF7E88CCE430191F4D4C38407361B"/>
    <w:rsid w:val="00B06D8E"/>
  </w:style>
  <w:style w:type="paragraph" w:customStyle="1" w:styleId="4AF6FD34C8D0453B96BCC31ABEC2EB00">
    <w:name w:val="4AF6FD34C8D0453B96BCC31ABEC2EB00"/>
    <w:rsid w:val="00B06D8E"/>
  </w:style>
  <w:style w:type="paragraph" w:customStyle="1" w:styleId="CFFBB52DF58149BBAF39FC3A75FB4E6B">
    <w:name w:val="CFFBB52DF58149BBAF39FC3A75FB4E6B"/>
    <w:rsid w:val="00B06D8E"/>
  </w:style>
  <w:style w:type="paragraph" w:customStyle="1" w:styleId="BE2533FE661D47FAA71B6CB4EC3C2C65">
    <w:name w:val="BE2533FE661D47FAA71B6CB4EC3C2C65"/>
    <w:rsid w:val="00B06D8E"/>
  </w:style>
  <w:style w:type="paragraph" w:customStyle="1" w:styleId="8356D612195A490FAE320A75859F1CC8">
    <w:name w:val="8356D612195A490FAE320A75859F1CC8"/>
    <w:rsid w:val="00B06D8E"/>
  </w:style>
  <w:style w:type="paragraph" w:customStyle="1" w:styleId="47454AF5BC49484A9CC3F590F9154DF6">
    <w:name w:val="47454AF5BC49484A9CC3F590F9154DF6"/>
    <w:rsid w:val="00B06D8E"/>
  </w:style>
  <w:style w:type="paragraph" w:customStyle="1" w:styleId="67242F8DE718449B9430D8C25A694713">
    <w:name w:val="67242F8DE718449B9430D8C25A694713"/>
    <w:rsid w:val="00B06D8E"/>
  </w:style>
  <w:style w:type="paragraph" w:customStyle="1" w:styleId="852D25EB7C414CB1885A29AD853CFFBF">
    <w:name w:val="852D25EB7C414CB1885A29AD853CFFBF"/>
    <w:rsid w:val="00B06D8E"/>
  </w:style>
  <w:style w:type="paragraph" w:customStyle="1" w:styleId="73C653FB524C430C84666C722C600817">
    <w:name w:val="73C653FB524C430C84666C722C600817"/>
    <w:rsid w:val="00B06D8E"/>
  </w:style>
  <w:style w:type="paragraph" w:customStyle="1" w:styleId="25E1068E47B4478A985ED2ADCC351529">
    <w:name w:val="25E1068E47B4478A985ED2ADCC351529"/>
    <w:rsid w:val="00B06D8E"/>
  </w:style>
  <w:style w:type="paragraph" w:customStyle="1" w:styleId="649AF5FB21254AC39A533071AB85D25F">
    <w:name w:val="649AF5FB21254AC39A533071AB85D25F"/>
    <w:rsid w:val="00B06D8E"/>
  </w:style>
  <w:style w:type="paragraph" w:customStyle="1" w:styleId="C7C5827854F5494C97A260DF9316628B">
    <w:name w:val="C7C5827854F5494C97A260DF9316628B"/>
    <w:rsid w:val="00B06D8E"/>
  </w:style>
  <w:style w:type="paragraph" w:customStyle="1" w:styleId="77A1E178983842809D7DCCA665C36A59">
    <w:name w:val="77A1E178983842809D7DCCA665C36A59"/>
    <w:rsid w:val="00B06D8E"/>
  </w:style>
  <w:style w:type="paragraph" w:customStyle="1" w:styleId="C5CFF617FAEF468384A8FD9B55995C14">
    <w:name w:val="C5CFF617FAEF468384A8FD9B55995C14"/>
    <w:rsid w:val="00B06D8E"/>
  </w:style>
  <w:style w:type="paragraph" w:customStyle="1" w:styleId="551E02EF7E7945A289B899DAD2EAFB03">
    <w:name w:val="551E02EF7E7945A289B899DAD2EAFB03"/>
    <w:rsid w:val="00B06D8E"/>
  </w:style>
  <w:style w:type="paragraph" w:customStyle="1" w:styleId="3FDD8C6F7173475987A31EB1314FEF55">
    <w:name w:val="3FDD8C6F7173475987A31EB1314FEF55"/>
    <w:rsid w:val="00B06D8E"/>
  </w:style>
  <w:style w:type="paragraph" w:customStyle="1" w:styleId="226208DFEF46470D849CD7CD929A37D8">
    <w:name w:val="226208DFEF46470D849CD7CD929A37D8"/>
    <w:rsid w:val="00B0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14a92648-f028-42fd-aade-1837740becd3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VR7HXXSTUPFM-6-1803</_dlc_DocId>
    <_dlc_DocIdUrl xmlns="fd0eb60b-32c8-489c-a600-61d55b22892d">
      <Url>http://rkdhs-u/enhet/UH/_layouts/DocIdRedir.aspx?ID=VR7HXXSTUPFM-6-1803</Url>
      <Description>VR7HXXSTUPFM-6-1803</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2018-02-07T00:00:00</HeaderDate>
    <Office/>
    <Dnr>U2018/00376/UH</Dnr>
    <ParagrafNr/>
    <DocumentTitle/>
    <VisitingAddress/>
    <Extra1/>
    <Extra2/>
    <Extra3>Jessica Polfjärd</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DD90-895D-43F1-8390-011B39A065B1}"/>
</file>

<file path=customXml/itemProps2.xml><?xml version="1.0" encoding="utf-8"?>
<ds:datastoreItem xmlns:ds="http://schemas.openxmlformats.org/officeDocument/2006/customXml" ds:itemID="{4168E989-0589-4210-8FF8-7425B446CC95}"/>
</file>

<file path=customXml/itemProps3.xml><?xml version="1.0" encoding="utf-8"?>
<ds:datastoreItem xmlns:ds="http://schemas.openxmlformats.org/officeDocument/2006/customXml" ds:itemID="{02D18297-AB51-4755-AEA2-E9DC953BE40C}"/>
</file>

<file path=customXml/itemProps4.xml><?xml version="1.0" encoding="utf-8"?>
<ds:datastoreItem xmlns:ds="http://schemas.openxmlformats.org/officeDocument/2006/customXml" ds:itemID="{C7540462-FB56-4218-9C7B-D14A08270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68E989-0589-4210-8FF8-7425B446CC95}">
  <ds:schemaRefs>
    <ds:schemaRef ds:uri="http://purl.org/dc/terms/"/>
    <ds:schemaRef ds:uri="http://schemas.microsoft.com/office/2006/documentManagement/types"/>
    <ds:schemaRef ds:uri="fd0eb60b-32c8-489c-a600-61d55b22892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bb70610-22af-411f-8494-b2ed74ec6285"/>
    <ds:schemaRef ds:uri="http://www.w3.org/XML/1998/namespace"/>
  </ds:schemaRefs>
</ds:datastoreItem>
</file>

<file path=customXml/itemProps6.xml><?xml version="1.0" encoding="utf-8"?>
<ds:datastoreItem xmlns:ds="http://schemas.openxmlformats.org/officeDocument/2006/customXml" ds:itemID="{1FFC6ACC-2453-4112-A9E1-11B74E3385FD}">
  <ds:schemaRefs>
    <ds:schemaRef ds:uri="http://schemas.microsoft.com/sharepoint/v3/contenttype/forms/url"/>
  </ds:schemaRefs>
</ds:datastoreItem>
</file>

<file path=customXml/itemProps7.xml><?xml version="1.0" encoding="utf-8"?>
<ds:datastoreItem xmlns:ds="http://schemas.openxmlformats.org/officeDocument/2006/customXml" ds:itemID="{84075D10-843F-404E-8441-108DC9DF346F}"/>
</file>

<file path=customXml/itemProps8.xml><?xml version="1.0" encoding="utf-8"?>
<ds:datastoreItem xmlns:ds="http://schemas.openxmlformats.org/officeDocument/2006/customXml" ds:itemID="{FEA9E39E-DC1F-4708-938B-B98A8D6F6414}"/>
</file>

<file path=docProps/app.xml><?xml version="1.0" encoding="utf-8"?>
<Properties xmlns="http://schemas.openxmlformats.org/officeDocument/2006/extended-properties" xmlns:vt="http://schemas.openxmlformats.org/officeDocument/2006/docPropsVTypes">
  <Template>RK Basmall</Template>
  <TotalTime>0</TotalTime>
  <Pages>2</Pages>
  <Words>383</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Hellberg</dc:creator>
  <cp:keywords/>
  <dc:description/>
  <cp:lastModifiedBy>Catrin Arusell Ekström</cp:lastModifiedBy>
  <cp:revision>2</cp:revision>
  <dcterms:created xsi:type="dcterms:W3CDTF">2018-02-06T13:56:00Z</dcterms:created>
  <dcterms:modified xsi:type="dcterms:W3CDTF">2018-02-06T13:56:00Z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40ee4446-71c0-48e3-b003-5082787cdf09</vt:lpwstr>
  </property>
</Properties>
</file>