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E5B6" w14:textId="7BFB95EF" w:rsidR="00695C4A" w:rsidRPr="00BF5325" w:rsidRDefault="00695C4A" w:rsidP="00DA0661">
      <w:pPr>
        <w:pStyle w:val="Rubrik"/>
      </w:pPr>
      <w:bookmarkStart w:id="0" w:name="Start"/>
      <w:bookmarkEnd w:id="0"/>
      <w:r w:rsidRPr="00BF5325">
        <w:t>Svar på fråga 202</w:t>
      </w:r>
      <w:r w:rsidR="00DF491F">
        <w:t>0</w:t>
      </w:r>
      <w:r w:rsidRPr="00BF5325">
        <w:t>/21:2852 av Michael Rubbestad (SD)</w:t>
      </w:r>
      <w:r w:rsidRPr="00BF5325">
        <w:br/>
        <w:t>Att värna de</w:t>
      </w:r>
      <w:r w:rsidR="00815CF6" w:rsidRPr="00BF5325">
        <w:t>m</w:t>
      </w:r>
      <w:r w:rsidRPr="00BF5325">
        <w:t>okratin</w:t>
      </w:r>
    </w:p>
    <w:p w14:paraId="10B6E7D8" w14:textId="72441CD6" w:rsidR="00815CF6" w:rsidRPr="00BF5325" w:rsidRDefault="00815CF6" w:rsidP="00815CF6">
      <w:pPr>
        <w:autoSpaceDE w:val="0"/>
        <w:autoSpaceDN w:val="0"/>
        <w:adjustRightInd w:val="0"/>
        <w:spacing w:after="0" w:line="240" w:lineRule="auto"/>
      </w:pPr>
      <w:r w:rsidRPr="00BF5325">
        <w:t xml:space="preserve">Michael Rubbestad har frågat mig om jag anser att det är lämpligt att partisk litteratur och samhällsinformation används inom samhällskunskap och sfi och att två svenska myndigheter rekommenderar denna typ av utbildningsmaterial, och om inte, vilka åtgärder </w:t>
      </w:r>
      <w:r w:rsidR="00DF491F">
        <w:t xml:space="preserve">jag </w:t>
      </w:r>
      <w:r w:rsidRPr="00BF5325">
        <w:t>avser att vidta</w:t>
      </w:r>
      <w:r w:rsidR="00DF491F">
        <w:t>.</w:t>
      </w:r>
    </w:p>
    <w:p w14:paraId="2B200E64" w14:textId="77777777" w:rsidR="00815CF6" w:rsidRPr="00BF5325" w:rsidRDefault="00815CF6" w:rsidP="00815CF6">
      <w:pPr>
        <w:autoSpaceDE w:val="0"/>
        <w:autoSpaceDN w:val="0"/>
        <w:adjustRightInd w:val="0"/>
        <w:spacing w:after="0" w:line="240" w:lineRule="auto"/>
      </w:pPr>
    </w:p>
    <w:p w14:paraId="54E9C418" w14:textId="178A6945" w:rsidR="00800FF3" w:rsidRPr="00BF5325" w:rsidRDefault="00800FF3" w:rsidP="00800FF3">
      <w:pPr>
        <w:pStyle w:val="Brdtext"/>
      </w:pPr>
      <w:r w:rsidRPr="00BF5325">
        <w:t>Av regeringsformen framgår att den som fullgör offentliga förvaltnings-uppgifter i sin verksamhet</w:t>
      </w:r>
      <w:r w:rsidR="00DF491F">
        <w:t xml:space="preserve"> ska</w:t>
      </w:r>
      <w:r w:rsidRPr="00BF5325">
        <w:t xml:space="preserve"> iaktta saklighet och opartiskhet (1</w:t>
      </w:r>
      <w:r w:rsidR="00420755">
        <w:t> </w:t>
      </w:r>
      <w:r w:rsidRPr="00BF5325">
        <w:t>kap. 9</w:t>
      </w:r>
      <w:r w:rsidR="00420755">
        <w:t> </w:t>
      </w:r>
      <w:r w:rsidRPr="00BF5325">
        <w:t xml:space="preserve">§). Kraven på saklighet och opartiskhet kan sammanfattas under det gemen-samma begreppet objektivitetsprincipen. Denna princip gäller </w:t>
      </w:r>
      <w:r w:rsidR="00DF491F">
        <w:t>för</w:t>
      </w:r>
      <w:r w:rsidRPr="00BF5325">
        <w:t xml:space="preserve"> såväl kommunala som </w:t>
      </w:r>
      <w:r w:rsidR="00CE7241" w:rsidRPr="00BF5325">
        <w:t>enskilda utbildningsanordnare</w:t>
      </w:r>
      <w:r w:rsidRPr="00BF5325">
        <w:t xml:space="preserve"> som bedriver utbildning enligt skollagen</w:t>
      </w:r>
      <w:r w:rsidR="00DF491F">
        <w:t xml:space="preserve"> (2010:800)</w:t>
      </w:r>
      <w:r w:rsidRPr="00BF5325">
        <w:t>. Vidare ställs i läroplanerna krav på att undervisningen ska vara saklig och allsidig.</w:t>
      </w:r>
    </w:p>
    <w:p w14:paraId="773D2335" w14:textId="62E48103" w:rsidR="00F27C32" w:rsidRPr="00BF5325" w:rsidRDefault="00F27C32" w:rsidP="00F27C32">
      <w:pPr>
        <w:shd w:val="clear" w:color="auto" w:fill="FFFFFF"/>
        <w:spacing w:before="100" w:beforeAutospacing="1" w:after="192"/>
      </w:pPr>
      <w:r w:rsidRPr="00BF5325">
        <w:t xml:space="preserve">I </w:t>
      </w:r>
      <w:r w:rsidR="00DF491F">
        <w:t>förordningen (SKOLFS 2010:37) om</w:t>
      </w:r>
      <w:r w:rsidRPr="00BF5325">
        <w:t xml:space="preserve"> läroplan</w:t>
      </w:r>
      <w:r w:rsidR="00DF491F">
        <w:t xml:space="preserve"> för grundskolan, förskoleklassen och fritidshemmet</w:t>
      </w:r>
      <w:r w:rsidRPr="00BF5325">
        <w:t xml:space="preserve"> anges att rektorn har ett särskilt ansvar för att skolans arbetsmiljö utformas så att alla elever, för att själva kunna söka och utveckla kunskaper, ges aktivt lärarstöd och får tillgång till och förutsättningar att använda läromedel av god kvalitet samt andra lärverktyg för en tidsenlig utbildning, bl</w:t>
      </w:r>
      <w:r w:rsidR="00DF491F">
        <w:t>.a.</w:t>
      </w:r>
      <w:r w:rsidRPr="00BF5325">
        <w:t xml:space="preserve"> skolbibliotek och digitala verktyg. </w:t>
      </w:r>
      <w:r w:rsidR="00DF491F">
        <w:t>I förordningen (SKOLFS 2011:144) om</w:t>
      </w:r>
      <w:r w:rsidRPr="00BF5325">
        <w:t xml:space="preserve"> läroplan för gymnasieskolan </w:t>
      </w:r>
      <w:r w:rsidR="00DF491F">
        <w:t>anges i stället</w:t>
      </w:r>
      <w:r w:rsidRPr="00BF5325">
        <w:t xml:space="preserve"> att rektorn har ett särskilt ansvar för att utbildningen utformas så att alla elever, för att själva kunna söka och utveckla kunskaper, ges handledning och får tillgång till och förutsättningar att använda läromedel av god kvalitet samt andra lärverktyg för en tidsenlig utbildning, bl</w:t>
      </w:r>
      <w:r w:rsidR="00DF491F">
        <w:t>.a.</w:t>
      </w:r>
      <w:r w:rsidRPr="00BF5325">
        <w:t xml:space="preserve"> skolbibliotek och digitala verktyg. </w:t>
      </w:r>
    </w:p>
    <w:p w14:paraId="5101A850" w14:textId="11E0BAEE" w:rsidR="00BF5325" w:rsidRPr="00BF5325" w:rsidRDefault="00CE7241" w:rsidP="008E5142">
      <w:pPr>
        <w:shd w:val="clear" w:color="auto" w:fill="FFFFFF"/>
        <w:spacing w:before="100" w:beforeAutospacing="1" w:after="192"/>
      </w:pPr>
      <w:r w:rsidRPr="00BF5325">
        <w:lastRenderedPageBreak/>
        <w:t xml:space="preserve">I </w:t>
      </w:r>
      <w:r w:rsidR="00DF491F">
        <w:t xml:space="preserve">förordningen (SKOLFS 2012:101) om läroplan för </w:t>
      </w:r>
      <w:r w:rsidRPr="00BF5325">
        <w:t xml:space="preserve">vuxenutbildningen </w:t>
      </w:r>
      <w:r w:rsidR="00DF491F">
        <w:t>anges</w:t>
      </w:r>
      <w:r w:rsidRPr="00BF5325">
        <w:t xml:space="preserve"> att vuxenutbildningen ska vara öppen för skilda uppfattningar och uppmuntra att de förs fram. Den ska framhålla betydelsen av personliga ställningstaganden och ge möjligheter till sådana. Undervisningen ska</w:t>
      </w:r>
      <w:r w:rsidR="00DF491F">
        <w:t xml:space="preserve"> som ovan nämns</w:t>
      </w:r>
      <w:r w:rsidRPr="00BF5325">
        <w:t xml:space="preserve"> vara saklig och allsidig. När värderingar redovisas ska det</w:t>
      </w:r>
      <w:r w:rsidR="00DF491F">
        <w:t xml:space="preserve"> enligt läroplanen</w:t>
      </w:r>
      <w:r w:rsidRPr="00BF5325">
        <w:t xml:space="preserve"> alltid klart framgå vem det är som står för dem. </w:t>
      </w:r>
      <w:r w:rsidR="00345079">
        <w:t>Vidare ska d</w:t>
      </w:r>
      <w:r w:rsidR="00BF5325" w:rsidRPr="00BF5325">
        <w:t>et pedagogiska arbetet ledas och samordnas av en rektor. Rektorn ansvarar för att planera, följa upp, utvärdera och utveckla utbildningen i förhållande till de nationella målen.</w:t>
      </w:r>
      <w:r w:rsidR="00345079">
        <w:t xml:space="preserve"> Rektorn har också ett särskilt ansvar för att</w:t>
      </w:r>
      <w:r w:rsidR="008E5142">
        <w:t xml:space="preserve"> utbildningen utformas så att alla elever ges handledning och får tillgång till och</w:t>
      </w:r>
      <w:r w:rsidR="00345079">
        <w:t xml:space="preserve"> </w:t>
      </w:r>
      <w:r w:rsidR="008E5142">
        <w:t>förutsättningar att använda läromedel av god kvalitet samt andra lärverktyg för en tidsenlig</w:t>
      </w:r>
      <w:r w:rsidR="00345079">
        <w:t xml:space="preserve"> </w:t>
      </w:r>
      <w:r w:rsidR="008E5142">
        <w:t>utbildning för att själva kunna söka och utveckla kunskaper, genom bl</w:t>
      </w:r>
      <w:r w:rsidR="00345079">
        <w:t>.a.</w:t>
      </w:r>
      <w:r w:rsidR="008E5142">
        <w:t xml:space="preserve"> bibliotek och digitala verktyg,</w:t>
      </w:r>
    </w:p>
    <w:p w14:paraId="6832CABA" w14:textId="756FF87A" w:rsidR="00CE7241" w:rsidRPr="00BF5325" w:rsidRDefault="003D7C8C" w:rsidP="00CE7241">
      <w:pPr>
        <w:shd w:val="clear" w:color="auto" w:fill="FFFFFF"/>
        <w:spacing w:before="100" w:beforeAutospacing="1" w:after="192"/>
      </w:pPr>
      <w:r>
        <w:t>N</w:t>
      </w:r>
      <w:r w:rsidR="00BF5325" w:rsidRPr="00BF5325">
        <w:t xml:space="preserve">är det gäller </w:t>
      </w:r>
      <w:r w:rsidR="002D1366">
        <w:t>kommunal vuxenutbildning i svenska för invandrare (</w:t>
      </w:r>
      <w:r w:rsidR="00BF5325" w:rsidRPr="00BF5325">
        <w:t>sfi</w:t>
      </w:r>
      <w:r w:rsidR="002D1366">
        <w:t>)</w:t>
      </w:r>
      <w:r w:rsidR="00BF5325" w:rsidRPr="00BF5325">
        <w:t xml:space="preserve"> ska enligt skollagen (2010:800)</w:t>
      </w:r>
      <w:r w:rsidR="00345079">
        <w:t xml:space="preserve"> eleverna</w:t>
      </w:r>
      <w:r w:rsidR="00BF5325" w:rsidRPr="00BF5325">
        <w:t xml:space="preserve"> </w:t>
      </w:r>
      <w:r w:rsidR="00CE7241" w:rsidRPr="00BF5325">
        <w:t>utan kostnad ha tillgång till böcker och andra lärverktyg som behövs för en tidsenlig utbildning.</w:t>
      </w:r>
    </w:p>
    <w:p w14:paraId="5E57CCD8" w14:textId="0F9C2268" w:rsidR="00800FF3" w:rsidRPr="00BF5325" w:rsidRDefault="00800FF3" w:rsidP="00800FF3">
      <w:pPr>
        <w:pStyle w:val="Brdtext"/>
        <w:rPr>
          <w:rFonts w:ascii="Arial" w:hAnsi="Arial" w:cs="Arial"/>
          <w:sz w:val="21"/>
          <w:szCs w:val="21"/>
          <w:shd w:val="clear" w:color="auto" w:fill="FFFFFF"/>
        </w:rPr>
      </w:pPr>
      <w:r w:rsidRPr="00BF5325">
        <w:t>De företag som ingår i branschorganisationen Läromedelsföretagen har antagit en kvalitetspolicy för tryckta och digitala läromedel som bl</w:t>
      </w:r>
      <w:r w:rsidR="00345079">
        <w:t>.a.</w:t>
      </w:r>
      <w:r w:rsidRPr="00BF5325">
        <w:t xml:space="preserve"> ska säkerställa att de läromedel som företagen</w:t>
      </w:r>
      <w:r w:rsidR="00345079">
        <w:t xml:space="preserve"> ger ut</w:t>
      </w:r>
      <w:r w:rsidRPr="00BF5325">
        <w:t xml:space="preserve"> är förankrade i skolans värdegrund och utgår från skolans styrdokument.</w:t>
      </w:r>
      <w:r w:rsidRPr="00BF5325">
        <w:rPr>
          <w:rFonts w:ascii="Arial" w:hAnsi="Arial" w:cs="Arial"/>
          <w:sz w:val="21"/>
          <w:szCs w:val="21"/>
          <w:shd w:val="clear" w:color="auto" w:fill="FFFFFF"/>
        </w:rPr>
        <w:t xml:space="preserve"> </w:t>
      </w:r>
    </w:p>
    <w:p w14:paraId="695A617E" w14:textId="6E1B9F73" w:rsidR="00800FF3" w:rsidRPr="00BF5325" w:rsidRDefault="00800FF3" w:rsidP="00800FF3">
      <w:pPr>
        <w:pStyle w:val="Brdtext"/>
      </w:pPr>
      <w:r w:rsidRPr="00BF5325">
        <w:t>Regeringen har gett en särskild utredare i uppdrag att bl</w:t>
      </w:r>
      <w:r w:rsidR="00345079">
        <w:t>.a.</w:t>
      </w:r>
      <w:r w:rsidRPr="00BF5325">
        <w:t xml:space="preserve"> analysera hur val av läromedel görs samt föreslå hur statens roll bör se ut när det gäller läromedel (dir. 2019:91). Utredningen om stärkta skolbibliotek och läromedel ska redovisa sitt uppdrag senast den </w:t>
      </w:r>
      <w:r w:rsidRPr="00BF5325">
        <w:rPr>
          <w:sz w:val="24"/>
          <w:szCs w:val="24"/>
        </w:rPr>
        <w:t>15 augusti</w:t>
      </w:r>
      <w:r w:rsidRPr="00BF5325">
        <w:t xml:space="preserve"> 2021. </w:t>
      </w:r>
      <w:r w:rsidR="00345079">
        <w:t>När</w:t>
      </w:r>
      <w:r w:rsidRPr="00BF5325">
        <w:t xml:space="preserve"> utredningen har redovisat sitt uppdrag och</w:t>
      </w:r>
      <w:r w:rsidR="00C90D9B">
        <w:t xml:space="preserve"> utredningens</w:t>
      </w:r>
      <w:r w:rsidRPr="00BF5325">
        <w:t xml:space="preserve"> förslag</w:t>
      </w:r>
      <w:r w:rsidR="00C90D9B">
        <w:t xml:space="preserve"> har beretts kommer regeringen att</w:t>
      </w:r>
      <w:r w:rsidRPr="00BF5325">
        <w:t xml:space="preserve"> ta ställning till vilka åtgärder som </w:t>
      </w:r>
      <w:r w:rsidR="00C90D9B">
        <w:t>kan behöva</w:t>
      </w:r>
      <w:r w:rsidRPr="00BF5325">
        <w:t xml:space="preserve"> vidta</w:t>
      </w:r>
      <w:r w:rsidR="00C90D9B">
        <w:t>s</w:t>
      </w:r>
      <w:r w:rsidRPr="00BF5325">
        <w:t xml:space="preserve"> när det gäller</w:t>
      </w:r>
      <w:r w:rsidR="00C90D9B">
        <w:t xml:space="preserve"> skolans</w:t>
      </w:r>
      <w:r w:rsidRPr="00BF5325">
        <w:t xml:space="preserve"> läromedel.</w:t>
      </w:r>
    </w:p>
    <w:p w14:paraId="22F2FD24" w14:textId="7F832668" w:rsidR="00800FF3" w:rsidRPr="00BF5325" w:rsidRDefault="00800FF3" w:rsidP="00800FF3">
      <w:pPr>
        <w:pStyle w:val="Brdtext"/>
      </w:pPr>
      <w:r w:rsidRPr="00BF5325">
        <w:t xml:space="preserve">Jag har stort förtroende för att de som arbetar inom skolväsendet utför sina uppgifter på ett sakligt och korrekt sätt. Med </w:t>
      </w:r>
      <w:r w:rsidR="00EF665E">
        <w:t>grund i skollagen och genom läroplanerna</w:t>
      </w:r>
      <w:r w:rsidRPr="00BF5325">
        <w:t xml:space="preserve"> och</w:t>
      </w:r>
      <w:r w:rsidR="00EF665E">
        <w:t xml:space="preserve"> den nämnda</w:t>
      </w:r>
      <w:r w:rsidRPr="00BF5325">
        <w:t xml:space="preserve"> utredning</w:t>
      </w:r>
      <w:r w:rsidR="00EF665E">
        <w:t>en</w:t>
      </w:r>
      <w:r w:rsidRPr="00BF5325">
        <w:t xml:space="preserve"> stödjer regeringen skolan i detta arbete.</w:t>
      </w:r>
    </w:p>
    <w:p w14:paraId="6ABA3040" w14:textId="500EAFB8" w:rsidR="00800FF3" w:rsidRPr="00BF5325" w:rsidRDefault="00800FF3" w:rsidP="004D54D0">
      <w:pPr>
        <w:pStyle w:val="Brdtext"/>
      </w:pPr>
      <w:r w:rsidRPr="00BF5325">
        <w:t xml:space="preserve">Stockholm den </w:t>
      </w:r>
      <w:sdt>
        <w:sdtPr>
          <w:id w:val="-1225218591"/>
          <w:placeholder>
            <w:docPart w:val="7E93427F1D9848238493E5F844005A58"/>
          </w:placeholder>
          <w:dataBinding w:prefixMappings="xmlns:ns0='http://lp/documentinfo/RK' " w:xpath="/ns0:DocumentInfo[1]/ns0:BaseInfo[1]/ns0:HeaderDate[1]" w:storeItemID="{AF20299D-11F5-48CA-8397-AA0B3D3DCEF0}"/>
          <w:date w:fullDate="2021-05-19T00:00:00Z">
            <w:dateFormat w:val="d MMMM yyyy"/>
            <w:lid w:val="sv-SE"/>
            <w:storeMappedDataAs w:val="dateTime"/>
            <w:calendar w:val="gregorian"/>
          </w:date>
        </w:sdtPr>
        <w:sdtEndPr/>
        <w:sdtContent>
          <w:r w:rsidR="00786C52" w:rsidRPr="00BF5325">
            <w:t>19 maj 2021</w:t>
          </w:r>
        </w:sdtContent>
      </w:sdt>
    </w:p>
    <w:p w14:paraId="03D9E5AA" w14:textId="77777777" w:rsidR="00800FF3" w:rsidRPr="00BF5325" w:rsidRDefault="00800FF3" w:rsidP="00800FF3">
      <w:pPr>
        <w:pStyle w:val="Brdtextutanavstnd"/>
      </w:pPr>
    </w:p>
    <w:p w14:paraId="10649B15" w14:textId="4E7DFEE9" w:rsidR="00695C4A" w:rsidRDefault="00800FF3" w:rsidP="00BF5325">
      <w:pPr>
        <w:pStyle w:val="Brdtext"/>
      </w:pPr>
      <w:r>
        <w:t>Anna Ekström</w:t>
      </w:r>
    </w:p>
    <w:sectPr w:rsidR="00695C4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BE79" w14:textId="77777777" w:rsidR="00A57521" w:rsidRDefault="00A57521" w:rsidP="00A87A54">
      <w:pPr>
        <w:spacing w:after="0" w:line="240" w:lineRule="auto"/>
      </w:pPr>
      <w:r>
        <w:separator/>
      </w:r>
    </w:p>
  </w:endnote>
  <w:endnote w:type="continuationSeparator" w:id="0">
    <w:p w14:paraId="2BD14256" w14:textId="77777777" w:rsidR="00A57521" w:rsidRDefault="00A575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118087C" w14:textId="77777777" w:rsidTr="006A26EC">
      <w:trPr>
        <w:trHeight w:val="227"/>
        <w:jc w:val="right"/>
      </w:trPr>
      <w:tc>
        <w:tcPr>
          <w:tcW w:w="708" w:type="dxa"/>
          <w:vAlign w:val="bottom"/>
        </w:tcPr>
        <w:p w14:paraId="7282703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F193224" w14:textId="77777777" w:rsidTr="006A26EC">
      <w:trPr>
        <w:trHeight w:val="850"/>
        <w:jc w:val="right"/>
      </w:trPr>
      <w:tc>
        <w:tcPr>
          <w:tcW w:w="708" w:type="dxa"/>
          <w:vAlign w:val="bottom"/>
        </w:tcPr>
        <w:p w14:paraId="620A4580" w14:textId="77777777" w:rsidR="005606BC" w:rsidRPr="00347E11" w:rsidRDefault="005606BC" w:rsidP="005606BC">
          <w:pPr>
            <w:pStyle w:val="Sidfot"/>
            <w:spacing w:line="276" w:lineRule="auto"/>
            <w:jc w:val="right"/>
          </w:pPr>
        </w:p>
      </w:tc>
    </w:tr>
  </w:tbl>
  <w:p w14:paraId="44A5657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3DAB77" w14:textId="77777777" w:rsidTr="001F4302">
      <w:trPr>
        <w:trHeight w:val="510"/>
      </w:trPr>
      <w:tc>
        <w:tcPr>
          <w:tcW w:w="8525" w:type="dxa"/>
          <w:gridSpan w:val="2"/>
          <w:vAlign w:val="bottom"/>
        </w:tcPr>
        <w:p w14:paraId="53404255" w14:textId="77777777" w:rsidR="00347E11" w:rsidRPr="00347E11" w:rsidRDefault="00347E11" w:rsidP="00347E11">
          <w:pPr>
            <w:pStyle w:val="Sidfot"/>
            <w:rPr>
              <w:sz w:val="8"/>
            </w:rPr>
          </w:pPr>
        </w:p>
      </w:tc>
    </w:tr>
    <w:tr w:rsidR="00093408" w:rsidRPr="00EE3C0F" w14:paraId="6084A794" w14:textId="77777777" w:rsidTr="00C26068">
      <w:trPr>
        <w:trHeight w:val="227"/>
      </w:trPr>
      <w:tc>
        <w:tcPr>
          <w:tcW w:w="4074" w:type="dxa"/>
        </w:tcPr>
        <w:p w14:paraId="4FE7E658" w14:textId="77777777" w:rsidR="00347E11" w:rsidRPr="00F53AEA" w:rsidRDefault="00347E11" w:rsidP="00C26068">
          <w:pPr>
            <w:pStyle w:val="Sidfot"/>
            <w:spacing w:line="276" w:lineRule="auto"/>
          </w:pPr>
        </w:p>
      </w:tc>
      <w:tc>
        <w:tcPr>
          <w:tcW w:w="4451" w:type="dxa"/>
        </w:tcPr>
        <w:p w14:paraId="0E7CB050" w14:textId="77777777" w:rsidR="00093408" w:rsidRPr="00F53AEA" w:rsidRDefault="00093408" w:rsidP="00F53AEA">
          <w:pPr>
            <w:pStyle w:val="Sidfot"/>
            <w:spacing w:line="276" w:lineRule="auto"/>
          </w:pPr>
        </w:p>
      </w:tc>
    </w:tr>
  </w:tbl>
  <w:p w14:paraId="5C1DD3A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2A9D5" w14:textId="77777777" w:rsidR="00A57521" w:rsidRDefault="00A57521" w:rsidP="00A87A54">
      <w:pPr>
        <w:spacing w:after="0" w:line="240" w:lineRule="auto"/>
      </w:pPr>
      <w:r>
        <w:separator/>
      </w:r>
    </w:p>
  </w:footnote>
  <w:footnote w:type="continuationSeparator" w:id="0">
    <w:p w14:paraId="510C825C" w14:textId="77777777" w:rsidR="00A57521" w:rsidRDefault="00A575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5C4A" w14:paraId="5BE4A4DE" w14:textId="77777777" w:rsidTr="00C93EBA">
      <w:trPr>
        <w:trHeight w:val="227"/>
      </w:trPr>
      <w:tc>
        <w:tcPr>
          <w:tcW w:w="5534" w:type="dxa"/>
        </w:tcPr>
        <w:p w14:paraId="67D7656A" w14:textId="77777777" w:rsidR="00695C4A" w:rsidRPr="007D73AB" w:rsidRDefault="00695C4A">
          <w:pPr>
            <w:pStyle w:val="Sidhuvud"/>
          </w:pPr>
        </w:p>
      </w:tc>
      <w:tc>
        <w:tcPr>
          <w:tcW w:w="3170" w:type="dxa"/>
          <w:vAlign w:val="bottom"/>
        </w:tcPr>
        <w:p w14:paraId="4D5A76DD" w14:textId="77777777" w:rsidR="00695C4A" w:rsidRPr="007D73AB" w:rsidRDefault="00695C4A" w:rsidP="00340DE0">
          <w:pPr>
            <w:pStyle w:val="Sidhuvud"/>
          </w:pPr>
        </w:p>
      </w:tc>
      <w:tc>
        <w:tcPr>
          <w:tcW w:w="1134" w:type="dxa"/>
        </w:tcPr>
        <w:p w14:paraId="228ED095" w14:textId="77777777" w:rsidR="00695C4A" w:rsidRDefault="00695C4A" w:rsidP="005A703A">
          <w:pPr>
            <w:pStyle w:val="Sidhuvud"/>
          </w:pPr>
        </w:p>
      </w:tc>
    </w:tr>
    <w:tr w:rsidR="00695C4A" w14:paraId="52D58DB5" w14:textId="77777777" w:rsidTr="00C93EBA">
      <w:trPr>
        <w:trHeight w:val="1928"/>
      </w:trPr>
      <w:tc>
        <w:tcPr>
          <w:tcW w:w="5534" w:type="dxa"/>
        </w:tcPr>
        <w:p w14:paraId="6D95B016" w14:textId="77777777" w:rsidR="00695C4A" w:rsidRPr="00340DE0" w:rsidRDefault="00695C4A" w:rsidP="00340DE0">
          <w:pPr>
            <w:pStyle w:val="Sidhuvud"/>
          </w:pPr>
          <w:r>
            <w:rPr>
              <w:noProof/>
            </w:rPr>
            <w:drawing>
              <wp:inline distT="0" distB="0" distL="0" distR="0" wp14:anchorId="7E81FA32" wp14:editId="5B683DB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2913B39" w14:textId="77777777" w:rsidR="00695C4A" w:rsidRPr="00710A6C" w:rsidRDefault="00695C4A" w:rsidP="00EE3C0F">
          <w:pPr>
            <w:pStyle w:val="Sidhuvud"/>
            <w:rPr>
              <w:b/>
            </w:rPr>
          </w:pPr>
        </w:p>
        <w:p w14:paraId="3899BDAB" w14:textId="77777777" w:rsidR="00695C4A" w:rsidRDefault="00695C4A" w:rsidP="00EE3C0F">
          <w:pPr>
            <w:pStyle w:val="Sidhuvud"/>
          </w:pPr>
        </w:p>
        <w:p w14:paraId="7D0E194A" w14:textId="77777777" w:rsidR="00695C4A" w:rsidRDefault="00695C4A" w:rsidP="00EE3C0F">
          <w:pPr>
            <w:pStyle w:val="Sidhuvud"/>
          </w:pPr>
        </w:p>
        <w:p w14:paraId="20ED39B9" w14:textId="77777777" w:rsidR="00695C4A" w:rsidRDefault="00695C4A" w:rsidP="00EE3C0F">
          <w:pPr>
            <w:pStyle w:val="Sidhuvud"/>
          </w:pPr>
        </w:p>
        <w:sdt>
          <w:sdtPr>
            <w:alias w:val="Dnr"/>
            <w:tag w:val="ccRKShow_Dnr"/>
            <w:id w:val="-829283628"/>
            <w:placeholder>
              <w:docPart w:val="360F4F4502BF441389D84ED02E829BE2"/>
            </w:placeholder>
            <w:dataBinding w:prefixMappings="xmlns:ns0='http://lp/documentinfo/RK' " w:xpath="/ns0:DocumentInfo[1]/ns0:BaseInfo[1]/ns0:Dnr[1]" w:storeItemID="{AF20299D-11F5-48CA-8397-AA0B3D3DCEF0}"/>
            <w:text/>
          </w:sdtPr>
          <w:sdtEndPr/>
          <w:sdtContent>
            <w:p w14:paraId="47CC4234" w14:textId="349AF34C" w:rsidR="00695C4A" w:rsidRDefault="002D1366" w:rsidP="00EE3C0F">
              <w:pPr>
                <w:pStyle w:val="Sidhuvud"/>
              </w:pPr>
              <w:r>
                <w:t>U2021/02632</w:t>
              </w:r>
            </w:p>
          </w:sdtContent>
        </w:sdt>
        <w:sdt>
          <w:sdtPr>
            <w:alias w:val="DocNumber"/>
            <w:tag w:val="DocNumber"/>
            <w:id w:val="1726028884"/>
            <w:placeholder>
              <w:docPart w:val="A3C6A00E77B54E0F9A74E73430968B14"/>
            </w:placeholder>
            <w:showingPlcHdr/>
            <w:dataBinding w:prefixMappings="xmlns:ns0='http://lp/documentinfo/RK' " w:xpath="/ns0:DocumentInfo[1]/ns0:BaseInfo[1]/ns0:DocNumber[1]" w:storeItemID="{AF20299D-11F5-48CA-8397-AA0B3D3DCEF0}"/>
            <w:text/>
          </w:sdtPr>
          <w:sdtEndPr/>
          <w:sdtContent>
            <w:p w14:paraId="0214901F" w14:textId="77777777" w:rsidR="00695C4A" w:rsidRDefault="00695C4A" w:rsidP="00EE3C0F">
              <w:pPr>
                <w:pStyle w:val="Sidhuvud"/>
              </w:pPr>
              <w:r>
                <w:rPr>
                  <w:rStyle w:val="Platshllartext"/>
                </w:rPr>
                <w:t xml:space="preserve"> </w:t>
              </w:r>
            </w:p>
          </w:sdtContent>
        </w:sdt>
        <w:p w14:paraId="69E9B6D2" w14:textId="77777777" w:rsidR="00695C4A" w:rsidRDefault="00695C4A" w:rsidP="00EE3C0F">
          <w:pPr>
            <w:pStyle w:val="Sidhuvud"/>
          </w:pPr>
        </w:p>
      </w:tc>
      <w:tc>
        <w:tcPr>
          <w:tcW w:w="1134" w:type="dxa"/>
        </w:tcPr>
        <w:p w14:paraId="46179405" w14:textId="77777777" w:rsidR="00695C4A" w:rsidRDefault="00695C4A" w:rsidP="0094502D">
          <w:pPr>
            <w:pStyle w:val="Sidhuvud"/>
          </w:pPr>
        </w:p>
        <w:p w14:paraId="11966CB8" w14:textId="77777777" w:rsidR="00695C4A" w:rsidRPr="0094502D" w:rsidRDefault="00695C4A" w:rsidP="00EC71A6">
          <w:pPr>
            <w:pStyle w:val="Sidhuvud"/>
          </w:pPr>
        </w:p>
      </w:tc>
    </w:tr>
    <w:tr w:rsidR="00695C4A" w14:paraId="3AD291BB" w14:textId="77777777" w:rsidTr="00C93EBA">
      <w:trPr>
        <w:trHeight w:val="2268"/>
      </w:trPr>
      <w:sdt>
        <w:sdtPr>
          <w:rPr>
            <w:b/>
          </w:rPr>
          <w:alias w:val="SenderText"/>
          <w:tag w:val="ccRKShow_SenderText"/>
          <w:id w:val="1374046025"/>
          <w:placeholder>
            <w:docPart w:val="87579C55A9F44300830B218E13F6AAB3"/>
          </w:placeholder>
        </w:sdtPr>
        <w:sdtEndPr>
          <w:rPr>
            <w:b w:val="0"/>
          </w:rPr>
        </w:sdtEndPr>
        <w:sdtContent>
          <w:tc>
            <w:tcPr>
              <w:tcW w:w="5534" w:type="dxa"/>
              <w:tcMar>
                <w:right w:w="1134" w:type="dxa"/>
              </w:tcMar>
            </w:tcPr>
            <w:p w14:paraId="3EBFE4F3" w14:textId="77777777" w:rsidR="00695C4A" w:rsidRPr="00695C4A" w:rsidRDefault="00695C4A" w:rsidP="00340DE0">
              <w:pPr>
                <w:pStyle w:val="Sidhuvud"/>
                <w:rPr>
                  <w:b/>
                </w:rPr>
              </w:pPr>
              <w:r w:rsidRPr="00695C4A">
                <w:rPr>
                  <w:b/>
                </w:rPr>
                <w:t>Utbildningsdepartementet</w:t>
              </w:r>
            </w:p>
            <w:p w14:paraId="67275593" w14:textId="77777777" w:rsidR="00C05CC6" w:rsidRDefault="00695C4A" w:rsidP="00340DE0">
              <w:pPr>
                <w:pStyle w:val="Sidhuvud"/>
              </w:pPr>
              <w:r w:rsidRPr="00695C4A">
                <w:t>Utbildningsministern</w:t>
              </w:r>
            </w:p>
            <w:p w14:paraId="1A204FCA" w14:textId="77777777" w:rsidR="00C05CC6" w:rsidRDefault="00C05CC6" w:rsidP="00340DE0">
              <w:pPr>
                <w:pStyle w:val="Sidhuvud"/>
              </w:pPr>
            </w:p>
            <w:p w14:paraId="29C962E8" w14:textId="77777777" w:rsidR="00C05CC6" w:rsidRDefault="00C05CC6" w:rsidP="00340DE0">
              <w:pPr>
                <w:pStyle w:val="Sidhuvud"/>
              </w:pPr>
            </w:p>
            <w:p w14:paraId="230B3FD2" w14:textId="77777777" w:rsidR="00C05CC6" w:rsidRDefault="00C05CC6" w:rsidP="00340DE0">
              <w:pPr>
                <w:pStyle w:val="Sidhuvud"/>
              </w:pPr>
            </w:p>
            <w:p w14:paraId="65AA41CD" w14:textId="097DDBF3" w:rsidR="00695C4A" w:rsidRPr="00340DE0" w:rsidRDefault="00695C4A" w:rsidP="00340DE0">
              <w:pPr>
                <w:pStyle w:val="Sidhuvud"/>
              </w:pPr>
            </w:p>
          </w:tc>
          <w:bookmarkStart w:id="1" w:name="_Hlk71895863" w:displacedByCustomXml="next"/>
        </w:sdtContent>
      </w:sdt>
      <w:bookmarkEnd w:id="1" w:displacedByCustomXml="prev"/>
      <w:sdt>
        <w:sdtPr>
          <w:alias w:val="Recipient"/>
          <w:tag w:val="ccRKShow_Recipient"/>
          <w:id w:val="-28344517"/>
          <w:placeholder>
            <w:docPart w:val="AF96D2C9A4B744F58CE2FB0EB7A1A600"/>
          </w:placeholder>
          <w:dataBinding w:prefixMappings="xmlns:ns0='http://lp/documentinfo/RK' " w:xpath="/ns0:DocumentInfo[1]/ns0:BaseInfo[1]/ns0:Recipient[1]" w:storeItemID="{AF20299D-11F5-48CA-8397-AA0B3D3DCEF0}"/>
          <w:text w:multiLine="1"/>
        </w:sdtPr>
        <w:sdtEndPr/>
        <w:sdtContent>
          <w:tc>
            <w:tcPr>
              <w:tcW w:w="3170" w:type="dxa"/>
            </w:tcPr>
            <w:p w14:paraId="4FAB48A3" w14:textId="77777777" w:rsidR="00695C4A" w:rsidRDefault="00695C4A" w:rsidP="00547B89">
              <w:pPr>
                <w:pStyle w:val="Sidhuvud"/>
              </w:pPr>
              <w:r>
                <w:t>Till riksdagen</w:t>
              </w:r>
            </w:p>
          </w:tc>
        </w:sdtContent>
      </w:sdt>
      <w:tc>
        <w:tcPr>
          <w:tcW w:w="1134" w:type="dxa"/>
        </w:tcPr>
        <w:p w14:paraId="790E7605" w14:textId="77777777" w:rsidR="00695C4A" w:rsidRDefault="00695C4A" w:rsidP="003E6020">
          <w:pPr>
            <w:pStyle w:val="Sidhuvud"/>
          </w:pPr>
        </w:p>
      </w:tc>
    </w:tr>
  </w:tbl>
  <w:p w14:paraId="3B2D8C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4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1366"/>
    <w:rsid w:val="002D2647"/>
    <w:rsid w:val="002D4298"/>
    <w:rsid w:val="002D4829"/>
    <w:rsid w:val="002D6541"/>
    <w:rsid w:val="002E150B"/>
    <w:rsid w:val="002E2C89"/>
    <w:rsid w:val="002E3609"/>
    <w:rsid w:val="002E4D3F"/>
    <w:rsid w:val="002E5668"/>
    <w:rsid w:val="002E61A5"/>
    <w:rsid w:val="002F313B"/>
    <w:rsid w:val="002F3675"/>
    <w:rsid w:val="002F59E0"/>
    <w:rsid w:val="002F66A6"/>
    <w:rsid w:val="002F6C37"/>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079"/>
    <w:rsid w:val="0034750A"/>
    <w:rsid w:val="00347C69"/>
    <w:rsid w:val="00347E11"/>
    <w:rsid w:val="003503DD"/>
    <w:rsid w:val="00350696"/>
    <w:rsid w:val="00350C92"/>
    <w:rsid w:val="003542C5"/>
    <w:rsid w:val="00360397"/>
    <w:rsid w:val="00365461"/>
    <w:rsid w:val="00367EDA"/>
    <w:rsid w:val="00370311"/>
    <w:rsid w:val="00380663"/>
    <w:rsid w:val="0038149B"/>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D7C8C"/>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755"/>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54D0"/>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11D7"/>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5C4A"/>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C52"/>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0FF3"/>
    <w:rsid w:val="0080228F"/>
    <w:rsid w:val="00804C1B"/>
    <w:rsid w:val="0080595A"/>
    <w:rsid w:val="0080608A"/>
    <w:rsid w:val="008150A6"/>
    <w:rsid w:val="00815A8F"/>
    <w:rsid w:val="00815CF6"/>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142"/>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3E88"/>
    <w:rsid w:val="00A44946"/>
    <w:rsid w:val="00A46B85"/>
    <w:rsid w:val="00A47FC1"/>
    <w:rsid w:val="00A50585"/>
    <w:rsid w:val="00A506F1"/>
    <w:rsid w:val="00A5156E"/>
    <w:rsid w:val="00A53E57"/>
    <w:rsid w:val="00A548EA"/>
    <w:rsid w:val="00A56667"/>
    <w:rsid w:val="00A56824"/>
    <w:rsid w:val="00A572DA"/>
    <w:rsid w:val="00A57521"/>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1267"/>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528"/>
    <w:rsid w:val="00AF36DC"/>
    <w:rsid w:val="00AF4853"/>
    <w:rsid w:val="00AF53B9"/>
    <w:rsid w:val="00B00702"/>
    <w:rsid w:val="00B0110B"/>
    <w:rsid w:val="00B0234E"/>
    <w:rsid w:val="00B06751"/>
    <w:rsid w:val="00B06B65"/>
    <w:rsid w:val="00B07931"/>
    <w:rsid w:val="00B124E2"/>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25"/>
    <w:rsid w:val="00BF534E"/>
    <w:rsid w:val="00BF5717"/>
    <w:rsid w:val="00BF5C91"/>
    <w:rsid w:val="00BF66D2"/>
    <w:rsid w:val="00C01585"/>
    <w:rsid w:val="00C05CC6"/>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0D9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7241"/>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2CAA"/>
    <w:rsid w:val="00D4460B"/>
    <w:rsid w:val="00D458F0"/>
    <w:rsid w:val="00D475F7"/>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D51"/>
    <w:rsid w:val="00DC1025"/>
    <w:rsid w:val="00DC10F6"/>
    <w:rsid w:val="00DC1EB8"/>
    <w:rsid w:val="00DC3E45"/>
    <w:rsid w:val="00DC4598"/>
    <w:rsid w:val="00DD0722"/>
    <w:rsid w:val="00DD0B3D"/>
    <w:rsid w:val="00DD212F"/>
    <w:rsid w:val="00DE18F5"/>
    <w:rsid w:val="00DE73D2"/>
    <w:rsid w:val="00DF491F"/>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665E"/>
    <w:rsid w:val="00F03EAC"/>
    <w:rsid w:val="00F04B7C"/>
    <w:rsid w:val="00F078B5"/>
    <w:rsid w:val="00F14024"/>
    <w:rsid w:val="00F14FA3"/>
    <w:rsid w:val="00F15DB1"/>
    <w:rsid w:val="00F24297"/>
    <w:rsid w:val="00F2564A"/>
    <w:rsid w:val="00F25761"/>
    <w:rsid w:val="00F259D7"/>
    <w:rsid w:val="00F27C32"/>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BCDA6"/>
  <w15:docId w15:val="{C47BAC82-1E4B-4C10-9158-64A1E295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F4F4502BF441389D84ED02E829BE2"/>
        <w:category>
          <w:name w:val="Allmänt"/>
          <w:gallery w:val="placeholder"/>
        </w:category>
        <w:types>
          <w:type w:val="bbPlcHdr"/>
        </w:types>
        <w:behaviors>
          <w:behavior w:val="content"/>
        </w:behaviors>
        <w:guid w:val="{49F39020-47B9-4F97-9B12-A7359C5051E8}"/>
      </w:docPartPr>
      <w:docPartBody>
        <w:p w:rsidR="00191BC0" w:rsidRDefault="005B3A56" w:rsidP="005B3A56">
          <w:pPr>
            <w:pStyle w:val="360F4F4502BF441389D84ED02E829BE2"/>
          </w:pPr>
          <w:r>
            <w:rPr>
              <w:rStyle w:val="Platshllartext"/>
            </w:rPr>
            <w:t xml:space="preserve"> </w:t>
          </w:r>
        </w:p>
      </w:docPartBody>
    </w:docPart>
    <w:docPart>
      <w:docPartPr>
        <w:name w:val="A3C6A00E77B54E0F9A74E73430968B14"/>
        <w:category>
          <w:name w:val="Allmänt"/>
          <w:gallery w:val="placeholder"/>
        </w:category>
        <w:types>
          <w:type w:val="bbPlcHdr"/>
        </w:types>
        <w:behaviors>
          <w:behavior w:val="content"/>
        </w:behaviors>
        <w:guid w:val="{9336E1D2-A900-458A-8A27-C6DB2D5E6898}"/>
      </w:docPartPr>
      <w:docPartBody>
        <w:p w:rsidR="00191BC0" w:rsidRDefault="005B3A56" w:rsidP="005B3A56">
          <w:pPr>
            <w:pStyle w:val="A3C6A00E77B54E0F9A74E73430968B141"/>
          </w:pPr>
          <w:r>
            <w:rPr>
              <w:rStyle w:val="Platshllartext"/>
            </w:rPr>
            <w:t xml:space="preserve"> </w:t>
          </w:r>
        </w:p>
      </w:docPartBody>
    </w:docPart>
    <w:docPart>
      <w:docPartPr>
        <w:name w:val="87579C55A9F44300830B218E13F6AAB3"/>
        <w:category>
          <w:name w:val="Allmänt"/>
          <w:gallery w:val="placeholder"/>
        </w:category>
        <w:types>
          <w:type w:val="bbPlcHdr"/>
        </w:types>
        <w:behaviors>
          <w:behavior w:val="content"/>
        </w:behaviors>
        <w:guid w:val="{7F0CF47F-3E78-49F2-8DCE-F358A2E33F76}"/>
      </w:docPartPr>
      <w:docPartBody>
        <w:p w:rsidR="00191BC0" w:rsidRDefault="005B3A56" w:rsidP="005B3A56">
          <w:pPr>
            <w:pStyle w:val="87579C55A9F44300830B218E13F6AAB31"/>
          </w:pPr>
          <w:r>
            <w:rPr>
              <w:rStyle w:val="Platshllartext"/>
            </w:rPr>
            <w:t xml:space="preserve"> </w:t>
          </w:r>
        </w:p>
      </w:docPartBody>
    </w:docPart>
    <w:docPart>
      <w:docPartPr>
        <w:name w:val="AF96D2C9A4B744F58CE2FB0EB7A1A600"/>
        <w:category>
          <w:name w:val="Allmänt"/>
          <w:gallery w:val="placeholder"/>
        </w:category>
        <w:types>
          <w:type w:val="bbPlcHdr"/>
        </w:types>
        <w:behaviors>
          <w:behavior w:val="content"/>
        </w:behaviors>
        <w:guid w:val="{6C74E3A3-6DB2-4EBA-A648-D6CEC12559B6}"/>
      </w:docPartPr>
      <w:docPartBody>
        <w:p w:rsidR="00191BC0" w:rsidRDefault="005B3A56" w:rsidP="005B3A56">
          <w:pPr>
            <w:pStyle w:val="AF96D2C9A4B744F58CE2FB0EB7A1A600"/>
          </w:pPr>
          <w:r>
            <w:rPr>
              <w:rStyle w:val="Platshllartext"/>
            </w:rPr>
            <w:t xml:space="preserve"> </w:t>
          </w:r>
        </w:p>
      </w:docPartBody>
    </w:docPart>
    <w:docPart>
      <w:docPartPr>
        <w:name w:val="7E93427F1D9848238493E5F844005A58"/>
        <w:category>
          <w:name w:val="Allmänt"/>
          <w:gallery w:val="placeholder"/>
        </w:category>
        <w:types>
          <w:type w:val="bbPlcHdr"/>
        </w:types>
        <w:behaviors>
          <w:behavior w:val="content"/>
        </w:behaviors>
        <w:guid w:val="{7C42F67E-56BD-4B83-A56B-C346AF354D7B}"/>
      </w:docPartPr>
      <w:docPartBody>
        <w:p w:rsidR="00191BC0" w:rsidRDefault="005B3A56" w:rsidP="005B3A56">
          <w:pPr>
            <w:pStyle w:val="7E93427F1D9848238493E5F844005A5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56"/>
    <w:rsid w:val="00191BC0"/>
    <w:rsid w:val="005B3A56"/>
    <w:rsid w:val="00EA6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233F677CD345A5843A10BFBD9A32F3">
    <w:name w:val="42233F677CD345A5843A10BFBD9A32F3"/>
    <w:rsid w:val="005B3A56"/>
  </w:style>
  <w:style w:type="character" w:styleId="Platshllartext">
    <w:name w:val="Placeholder Text"/>
    <w:basedOn w:val="Standardstycketeckensnitt"/>
    <w:uiPriority w:val="99"/>
    <w:semiHidden/>
    <w:rsid w:val="005B3A56"/>
    <w:rPr>
      <w:noProof w:val="0"/>
      <w:color w:val="808080"/>
    </w:rPr>
  </w:style>
  <w:style w:type="paragraph" w:customStyle="1" w:styleId="93418901303249F6AB61BC9029F1F0FB">
    <w:name w:val="93418901303249F6AB61BC9029F1F0FB"/>
    <w:rsid w:val="005B3A56"/>
  </w:style>
  <w:style w:type="paragraph" w:customStyle="1" w:styleId="E786D9584FAE4E16835265453E5051C1">
    <w:name w:val="E786D9584FAE4E16835265453E5051C1"/>
    <w:rsid w:val="005B3A56"/>
  </w:style>
  <w:style w:type="paragraph" w:customStyle="1" w:styleId="D81CF4D3865E414FAE7F4C658BD14E33">
    <w:name w:val="D81CF4D3865E414FAE7F4C658BD14E33"/>
    <w:rsid w:val="005B3A56"/>
  </w:style>
  <w:style w:type="paragraph" w:customStyle="1" w:styleId="360F4F4502BF441389D84ED02E829BE2">
    <w:name w:val="360F4F4502BF441389D84ED02E829BE2"/>
    <w:rsid w:val="005B3A56"/>
  </w:style>
  <w:style w:type="paragraph" w:customStyle="1" w:styleId="A3C6A00E77B54E0F9A74E73430968B14">
    <w:name w:val="A3C6A00E77B54E0F9A74E73430968B14"/>
    <w:rsid w:val="005B3A56"/>
  </w:style>
  <w:style w:type="paragraph" w:customStyle="1" w:styleId="FB62E896A43E40E68FD309C0C8709A0D">
    <w:name w:val="FB62E896A43E40E68FD309C0C8709A0D"/>
    <w:rsid w:val="005B3A56"/>
  </w:style>
  <w:style w:type="paragraph" w:customStyle="1" w:styleId="FB601168006340C08A5777EF21E35EE4">
    <w:name w:val="FB601168006340C08A5777EF21E35EE4"/>
    <w:rsid w:val="005B3A56"/>
  </w:style>
  <w:style w:type="paragraph" w:customStyle="1" w:styleId="F0B0847F96D74D7F99128642682D74E5">
    <w:name w:val="F0B0847F96D74D7F99128642682D74E5"/>
    <w:rsid w:val="005B3A56"/>
  </w:style>
  <w:style w:type="paragraph" w:customStyle="1" w:styleId="87579C55A9F44300830B218E13F6AAB3">
    <w:name w:val="87579C55A9F44300830B218E13F6AAB3"/>
    <w:rsid w:val="005B3A56"/>
  </w:style>
  <w:style w:type="paragraph" w:customStyle="1" w:styleId="AF96D2C9A4B744F58CE2FB0EB7A1A600">
    <w:name w:val="AF96D2C9A4B744F58CE2FB0EB7A1A600"/>
    <w:rsid w:val="005B3A56"/>
  </w:style>
  <w:style w:type="paragraph" w:customStyle="1" w:styleId="A3C6A00E77B54E0F9A74E73430968B141">
    <w:name w:val="A3C6A00E77B54E0F9A74E73430968B141"/>
    <w:rsid w:val="005B3A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579C55A9F44300830B218E13F6AAB31">
    <w:name w:val="87579C55A9F44300830B218E13F6AAB31"/>
    <w:rsid w:val="005B3A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1812A1BF66466A91A1BBDB4D58236F">
    <w:name w:val="261812A1BF66466A91A1BBDB4D58236F"/>
    <w:rsid w:val="005B3A56"/>
  </w:style>
  <w:style w:type="paragraph" w:customStyle="1" w:styleId="B5033F8350C04964911A6F9E4BC598FE">
    <w:name w:val="B5033F8350C04964911A6F9E4BC598FE"/>
    <w:rsid w:val="005B3A56"/>
  </w:style>
  <w:style w:type="paragraph" w:customStyle="1" w:styleId="87DD394E0A3E4A4ABEF6BDE061BB6177">
    <w:name w:val="87DD394E0A3E4A4ABEF6BDE061BB6177"/>
    <w:rsid w:val="005B3A56"/>
  </w:style>
  <w:style w:type="paragraph" w:customStyle="1" w:styleId="96E071E031A64D00A2F378F6A0E2CEEB">
    <w:name w:val="96E071E031A64D00A2F378F6A0E2CEEB"/>
    <w:rsid w:val="005B3A56"/>
  </w:style>
  <w:style w:type="paragraph" w:customStyle="1" w:styleId="7E93427F1D9848238493E5F844005A58">
    <w:name w:val="7E93427F1D9848238493E5F844005A58"/>
    <w:rsid w:val="005B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2021-05-19T00:00:00</HeaderDate>
    <Office/>
    <Dnr>U2021/02632</Dnr>
    <ParagrafNr/>
    <DocumentTitle/>
    <VisitingAddress/>
    <Extra1/>
    <Extra2/>
    <Extra3>Michael Rubbestad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2021-05-19T00:00:00</HeaderDate>
    <Office/>
    <Dnr>U2021/02632</Dnr>
    <ParagrafNr/>
    <DocumentTitle/>
    <VisitingAddress/>
    <Extra1/>
    <Extra2/>
    <Extra3>Michael Rubbestad</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936085b3-cecb-40df-bc99-21b58fd12472</RD_Svarsid>
  </documentManagement>
</p:properties>
</file>

<file path=customXml/itemProps1.xml><?xml version="1.0" encoding="utf-8"?>
<ds:datastoreItem xmlns:ds="http://schemas.openxmlformats.org/officeDocument/2006/customXml" ds:itemID="{96D499D1-46D8-4DB5-A683-E3F9012C0C7C}"/>
</file>

<file path=customXml/itemProps2.xml><?xml version="1.0" encoding="utf-8"?>
<ds:datastoreItem xmlns:ds="http://schemas.openxmlformats.org/officeDocument/2006/customXml" ds:itemID="{AF20299D-11F5-48CA-8397-AA0B3D3DCEF0}"/>
</file>

<file path=customXml/itemProps3.xml><?xml version="1.0" encoding="utf-8"?>
<ds:datastoreItem xmlns:ds="http://schemas.openxmlformats.org/officeDocument/2006/customXml" ds:itemID="{2134C7E9-1F75-44E6-8F5D-0CCC3647FF50}"/>
</file>

<file path=customXml/itemProps4.xml><?xml version="1.0" encoding="utf-8"?>
<ds:datastoreItem xmlns:ds="http://schemas.openxmlformats.org/officeDocument/2006/customXml" ds:itemID="{AF20299D-11F5-48CA-8397-AA0B3D3DCEF0}">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EB4EDE83-1397-4945-BFAD-3D2802350ED6}">
  <ds:schemaRefs>
    <ds:schemaRef ds:uri="Microsoft.SharePoint.Taxonomy.ContentTypeSync"/>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9B59D0D0-9B6A-4EC1-8A46-9C5D743B2AC0}"/>
</file>

<file path=docProps/app.xml><?xml version="1.0" encoding="utf-8"?>
<Properties xmlns="http://schemas.openxmlformats.org/officeDocument/2006/extended-properties" xmlns:vt="http://schemas.openxmlformats.org/officeDocument/2006/docPropsVTypes">
  <Template>RK Basmall</Template>
  <TotalTime>0</TotalTime>
  <Pages>2</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2020_21_2852 Att värna demokratin.docx</dc:title>
  <dc:subject/>
  <dc:creator>Anita Carlstedt</dc:creator>
  <cp:keywords/>
  <dc:description/>
  <cp:lastModifiedBy>Madeleine Engström</cp:lastModifiedBy>
  <cp:revision>3</cp:revision>
  <dcterms:created xsi:type="dcterms:W3CDTF">2021-05-18T07:33:00Z</dcterms:created>
  <dcterms:modified xsi:type="dcterms:W3CDTF">2021-05-18T13:25:00Z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9ffd80af-4c4d-4fb0-bd1a-b8d5e3a00cee</vt:lpwstr>
  </property>
</Properties>
</file>