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EE877" w14:textId="7A984FC6" w:rsidR="00063544" w:rsidRDefault="00063544" w:rsidP="00DA0661">
      <w:pPr>
        <w:pStyle w:val="Rubrik"/>
      </w:pPr>
      <w:bookmarkStart w:id="0" w:name="Start"/>
      <w:bookmarkStart w:id="1" w:name="_GoBack"/>
      <w:bookmarkEnd w:id="0"/>
      <w:bookmarkEnd w:id="1"/>
      <w:r>
        <w:t xml:space="preserve">Svar på fråga 2017/18:684 av Jessica </w:t>
      </w:r>
      <w:proofErr w:type="spellStart"/>
      <w:r>
        <w:t>Polfjärd</w:t>
      </w:r>
      <w:proofErr w:type="spellEnd"/>
      <w:r>
        <w:t xml:space="preserve"> (M)</w:t>
      </w:r>
      <w:r>
        <w:br/>
        <w:t>Kunskap om hedersvåld</w:t>
      </w:r>
    </w:p>
    <w:p w14:paraId="4918FD5D" w14:textId="1C359454" w:rsidR="00063544" w:rsidRDefault="00063544" w:rsidP="00792BD5">
      <w:pPr>
        <w:pStyle w:val="Brdtext"/>
      </w:pPr>
      <w:r>
        <w:t xml:space="preserve">Jessica </w:t>
      </w:r>
      <w:proofErr w:type="spellStart"/>
      <w:r>
        <w:t>Polfjärd</w:t>
      </w:r>
      <w:proofErr w:type="spellEnd"/>
      <w:r>
        <w:t xml:space="preserve"> har frågat mig</w:t>
      </w:r>
      <w:r w:rsidR="00792BD5">
        <w:t xml:space="preserve"> om hedersrelaterat våld kommer att vara en del av de obligatoriska momenten om mäns våld mot kvinnor i nära relationer och, om så är fallet, i vilken omfattning.</w:t>
      </w:r>
    </w:p>
    <w:p w14:paraId="516D91A4" w14:textId="1C4BE0B3" w:rsidR="00200CB1" w:rsidRDefault="00200CB1" w:rsidP="00200CB1">
      <w:pPr>
        <w:pStyle w:val="Brdtext"/>
      </w:pPr>
      <w:r>
        <w:t xml:space="preserve">Hedersrelaterat våld och förtryck ingår i delmålet mäns våld mot kvinnor, vilket tydligt framgår av regeringens jämställdhetspolitiska skrivelse Makt, mål och myndighet – feministisk politik för en jämställd framtid </w:t>
      </w:r>
      <w:r w:rsidR="00A660DF">
        <w:br/>
      </w:r>
      <w:r>
        <w:t>(</w:t>
      </w:r>
      <w:proofErr w:type="spellStart"/>
      <w:r>
        <w:t>skr</w:t>
      </w:r>
      <w:proofErr w:type="spellEnd"/>
      <w:r>
        <w:t xml:space="preserve">. 2016/17:10). I skrivelsen presenterar regeringen en tioårig nationell strategi för att förebygga och bekämpa mäns våld mot kvinnor. Den nationella strategin ska bidra till att uppnå regeringens jämställdhetspolitiska delmål att mäns våld mot kvinnor ska upphöra och att kvinnor och män, flickor och pojkar ska ha samma rätt och möjlighet till kroppslig integritet. Strategins tillämpningsområde är alla former av fysiskt, psykiskt och sexuellt våld och hot om våld som riktas mot kvinnor och flickor, inklusive hedersrelaterat våld och förtryck. När det gäller våld från närstående inklusive hedersrelaterat våld och förtryck syftar insatser inom strategin till att även motverka mäns och pojkars utsatthet för våld respektive kvinnors och flickors utövande av våld. Även </w:t>
      </w:r>
      <w:proofErr w:type="spellStart"/>
      <w:r>
        <w:t>hbtq</w:t>
      </w:r>
      <w:proofErr w:type="spellEnd"/>
      <w:r>
        <w:t xml:space="preserve">-personers utsatthet för hedersrelaterat våld och förtryck omfattas. </w:t>
      </w:r>
    </w:p>
    <w:p w14:paraId="08F72109" w14:textId="71066A5E" w:rsidR="00200CB1" w:rsidRDefault="00200CB1" w:rsidP="00200CB1">
      <w:pPr>
        <w:pStyle w:val="Brdtext"/>
      </w:pPr>
      <w:r>
        <w:t xml:space="preserve">I enlighet med vad regeringen aviserade i den nationella strategin har regeringen beslutat att införa </w:t>
      </w:r>
      <w:r w:rsidR="00D435DB">
        <w:t xml:space="preserve">ett kunskapsmål </w:t>
      </w:r>
      <w:r>
        <w:t xml:space="preserve">om mäns våld mot kvinnor och våld i nära relationer i examensbeskrivningarna </w:t>
      </w:r>
      <w:r w:rsidR="00A7075C" w:rsidRPr="00A7075C">
        <w:t xml:space="preserve">som finns i examensordningen, bilaga 2 till </w:t>
      </w:r>
      <w:r w:rsidR="00A7075C">
        <w:t xml:space="preserve">högskoleförordningen (1993:100) </w:t>
      </w:r>
      <w:r>
        <w:t xml:space="preserve">för fysioterapeutexamen, juristexamen, läkarexamen, psykologexamen, </w:t>
      </w:r>
      <w:r>
        <w:lastRenderedPageBreak/>
        <w:t xml:space="preserve">sjuksköterskeexamen, socionomexamen och tandläkarexamen. Förordningsändringen träder i kraft den 1 juli 2018. </w:t>
      </w:r>
    </w:p>
    <w:p w14:paraId="4E8819D4" w14:textId="4E199E49" w:rsidR="00200CB1" w:rsidRDefault="00200CB1" w:rsidP="00200CB1">
      <w:pPr>
        <w:pStyle w:val="Brdtext"/>
      </w:pPr>
      <w:r>
        <w:t>Målsättningen är att studenterna dels ska få kunskap om hur man kan förebygga och upptäcka våld, dels få kunskap om insatser för dem som utsätter andra för våld respektive dem som är utsatta för våld. En viktig förutsättning för utveckling av arbetssätt och insatser är att de som i sitt yrke möter våldsutövare och våldsutsatta har relevant kunskap om mäns våld mot kvinnor och våld i nära relationer, inklusive hedersrelaterat våld och förtryck. Att förebygga och bekämpa mäns våld mot kvinnor, inklusive hedersrelaterat förtryck, är en prioriterad fråga för regeringen.</w:t>
      </w:r>
    </w:p>
    <w:p w14:paraId="4D7D8729" w14:textId="6384992A" w:rsidR="00200CB1" w:rsidRDefault="00200CB1" w:rsidP="00200CB1">
      <w:pPr>
        <w:pStyle w:val="Brdtext"/>
      </w:pPr>
      <w:r w:rsidRPr="00D435DB">
        <w:t>Regeringen styr inte utbildningarnas innehåll</w:t>
      </w:r>
      <w:r w:rsidR="00A7075C">
        <w:t xml:space="preserve"> närmare</w:t>
      </w:r>
      <w:r w:rsidR="00A660DF">
        <w:t>.</w:t>
      </w:r>
      <w:r w:rsidR="00A7075C">
        <w:t xml:space="preserve"> </w:t>
      </w:r>
      <w:r w:rsidR="00A660DF">
        <w:t>D</w:t>
      </w:r>
      <w:r w:rsidR="00A660DF" w:rsidRPr="00A7075C">
        <w:t xml:space="preserve">et </w:t>
      </w:r>
      <w:r w:rsidR="00A7075C" w:rsidRPr="00A7075C">
        <w:t xml:space="preserve">är universitet och högskolor som själva </w:t>
      </w:r>
      <w:r w:rsidR="00265B5C">
        <w:t xml:space="preserve">har ansvaret att besluta </w:t>
      </w:r>
      <w:r w:rsidR="00A7075C" w:rsidRPr="00A7075C">
        <w:t xml:space="preserve">om utbildningarnas upplägg, studietakt och innehåll utifrån </w:t>
      </w:r>
      <w:r w:rsidR="00A7075C">
        <w:t>examensbeskrivningarna.</w:t>
      </w:r>
    </w:p>
    <w:p w14:paraId="5EBCB459" w14:textId="466AD692" w:rsidR="00063544" w:rsidRDefault="00063544" w:rsidP="006A12F1">
      <w:pPr>
        <w:pStyle w:val="Brdtext"/>
      </w:pPr>
      <w:r>
        <w:t xml:space="preserve">Stockholm den </w:t>
      </w:r>
      <w:sdt>
        <w:sdtPr>
          <w:id w:val="-1225218591"/>
          <w:placeholder>
            <w:docPart w:val="3FDD8C6F7173475987A31EB1314FEF55"/>
          </w:placeholder>
          <w:dataBinding w:prefixMappings="xmlns:ns0='http://lp/documentinfo/RK' " w:xpath="/ns0:DocumentInfo[1]/ns0:BaseInfo[1]/ns0:HeaderDate[1]" w:storeItemID="{84075D10-843F-404E-8441-108DC9DF346F}"/>
          <w:date w:fullDate="2018-02-07T00:00:00Z">
            <w:dateFormat w:val="d MMMM yyyy"/>
            <w:lid w:val="sv-SE"/>
            <w:storeMappedDataAs w:val="dateTime"/>
            <w:calendar w:val="gregorian"/>
          </w:date>
        </w:sdtPr>
        <w:sdtEndPr/>
        <w:sdtContent>
          <w:r w:rsidR="00077A64">
            <w:t>7 februari 2018</w:t>
          </w:r>
        </w:sdtContent>
      </w:sdt>
    </w:p>
    <w:p w14:paraId="085F92D3" w14:textId="77777777" w:rsidR="00063544" w:rsidRDefault="00063544" w:rsidP="004E7A8F">
      <w:pPr>
        <w:pStyle w:val="Brdtextutanavstnd"/>
      </w:pPr>
    </w:p>
    <w:p w14:paraId="55906FFC" w14:textId="77777777" w:rsidR="00063544" w:rsidRDefault="00063544" w:rsidP="004E7A8F">
      <w:pPr>
        <w:pStyle w:val="Brdtextutanavstnd"/>
      </w:pPr>
    </w:p>
    <w:p w14:paraId="2124ED64" w14:textId="77777777" w:rsidR="00063544" w:rsidRDefault="00063544" w:rsidP="004E7A8F">
      <w:pPr>
        <w:pStyle w:val="Brdtextutanavstnd"/>
      </w:pPr>
    </w:p>
    <w:p w14:paraId="20B3DCD0" w14:textId="1E960D40" w:rsidR="00063544" w:rsidRDefault="00063544" w:rsidP="00422A41">
      <w:pPr>
        <w:pStyle w:val="Brdtext"/>
      </w:pPr>
      <w:r>
        <w:t>Helene Hellmark Knutsson</w:t>
      </w:r>
    </w:p>
    <w:p w14:paraId="2F2AD5FB" w14:textId="77777777" w:rsidR="00063544" w:rsidRPr="00DB48AB" w:rsidRDefault="00063544" w:rsidP="00DB48AB">
      <w:pPr>
        <w:pStyle w:val="Brdtext"/>
      </w:pPr>
    </w:p>
    <w:sectPr w:rsidR="00063544" w:rsidRPr="00DB48AB" w:rsidSect="0006354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546F" w14:textId="77777777" w:rsidR="00063544" w:rsidRDefault="00063544" w:rsidP="00A87A54">
      <w:pPr>
        <w:spacing w:after="0" w:line="240" w:lineRule="auto"/>
      </w:pPr>
      <w:r>
        <w:separator/>
      </w:r>
    </w:p>
  </w:endnote>
  <w:endnote w:type="continuationSeparator" w:id="0">
    <w:p w14:paraId="551F446A" w14:textId="77777777" w:rsidR="00063544" w:rsidRDefault="0006354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DDFE354" w14:textId="77777777" w:rsidTr="006A26EC">
      <w:trPr>
        <w:trHeight w:val="227"/>
        <w:jc w:val="right"/>
      </w:trPr>
      <w:tc>
        <w:tcPr>
          <w:tcW w:w="708" w:type="dxa"/>
          <w:vAlign w:val="bottom"/>
        </w:tcPr>
        <w:p w14:paraId="7672D199" w14:textId="5F84DAF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7762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7762A">
            <w:rPr>
              <w:rStyle w:val="Sidnummer"/>
              <w:noProof/>
            </w:rPr>
            <w:t>2</w:t>
          </w:r>
          <w:r>
            <w:rPr>
              <w:rStyle w:val="Sidnummer"/>
            </w:rPr>
            <w:fldChar w:fldCharType="end"/>
          </w:r>
          <w:r>
            <w:rPr>
              <w:rStyle w:val="Sidnummer"/>
            </w:rPr>
            <w:t>)</w:t>
          </w:r>
        </w:p>
      </w:tc>
    </w:tr>
    <w:tr w:rsidR="005606BC" w:rsidRPr="00347E11" w14:paraId="6372C118" w14:textId="77777777" w:rsidTr="006A26EC">
      <w:trPr>
        <w:trHeight w:val="850"/>
        <w:jc w:val="right"/>
      </w:trPr>
      <w:tc>
        <w:tcPr>
          <w:tcW w:w="708" w:type="dxa"/>
          <w:vAlign w:val="bottom"/>
        </w:tcPr>
        <w:p w14:paraId="0120D407" w14:textId="77777777" w:rsidR="005606BC" w:rsidRPr="00347E11" w:rsidRDefault="005606BC" w:rsidP="005606BC">
          <w:pPr>
            <w:pStyle w:val="Sidfot"/>
            <w:spacing w:line="276" w:lineRule="auto"/>
            <w:jc w:val="right"/>
          </w:pPr>
        </w:p>
      </w:tc>
    </w:tr>
  </w:tbl>
  <w:p w14:paraId="4466AA8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A2DA2F7" w14:textId="77777777" w:rsidTr="001F4302">
      <w:trPr>
        <w:trHeight w:val="510"/>
      </w:trPr>
      <w:tc>
        <w:tcPr>
          <w:tcW w:w="8525" w:type="dxa"/>
          <w:gridSpan w:val="2"/>
          <w:vAlign w:val="bottom"/>
        </w:tcPr>
        <w:p w14:paraId="062B677C" w14:textId="77777777" w:rsidR="00347E11" w:rsidRPr="00347E11" w:rsidRDefault="00347E11" w:rsidP="00347E11">
          <w:pPr>
            <w:pStyle w:val="Sidfot"/>
            <w:rPr>
              <w:sz w:val="8"/>
            </w:rPr>
          </w:pPr>
        </w:p>
      </w:tc>
    </w:tr>
    <w:tr w:rsidR="00093408" w:rsidRPr="00EE3C0F" w14:paraId="63E33067" w14:textId="77777777" w:rsidTr="00C26068">
      <w:trPr>
        <w:trHeight w:val="227"/>
      </w:trPr>
      <w:tc>
        <w:tcPr>
          <w:tcW w:w="4074" w:type="dxa"/>
        </w:tcPr>
        <w:p w14:paraId="53D1A9EF" w14:textId="77777777" w:rsidR="00347E11" w:rsidRPr="00F53AEA" w:rsidRDefault="00347E11" w:rsidP="00C26068">
          <w:pPr>
            <w:pStyle w:val="Sidfot"/>
            <w:spacing w:line="276" w:lineRule="auto"/>
          </w:pPr>
        </w:p>
      </w:tc>
      <w:tc>
        <w:tcPr>
          <w:tcW w:w="4451" w:type="dxa"/>
        </w:tcPr>
        <w:p w14:paraId="2D710540" w14:textId="77777777" w:rsidR="00093408" w:rsidRPr="00F53AEA" w:rsidRDefault="00093408" w:rsidP="00F53AEA">
          <w:pPr>
            <w:pStyle w:val="Sidfot"/>
            <w:spacing w:line="276" w:lineRule="auto"/>
          </w:pPr>
        </w:p>
      </w:tc>
    </w:tr>
  </w:tbl>
  <w:p w14:paraId="1DC4DC8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9C9E" w14:textId="77777777" w:rsidR="00063544" w:rsidRDefault="00063544" w:rsidP="00A87A54">
      <w:pPr>
        <w:spacing w:after="0" w:line="240" w:lineRule="auto"/>
      </w:pPr>
      <w:r>
        <w:separator/>
      </w:r>
    </w:p>
  </w:footnote>
  <w:footnote w:type="continuationSeparator" w:id="0">
    <w:p w14:paraId="13264803" w14:textId="77777777" w:rsidR="00063544" w:rsidRDefault="0006354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63544" w14:paraId="29DCAE2B" w14:textId="77777777" w:rsidTr="00C93EBA">
      <w:trPr>
        <w:trHeight w:val="227"/>
      </w:trPr>
      <w:tc>
        <w:tcPr>
          <w:tcW w:w="5534" w:type="dxa"/>
        </w:tcPr>
        <w:p w14:paraId="3DC58C01" w14:textId="77777777" w:rsidR="00063544" w:rsidRPr="007D73AB" w:rsidRDefault="00063544">
          <w:pPr>
            <w:pStyle w:val="Sidhuvud"/>
          </w:pPr>
        </w:p>
      </w:tc>
      <w:tc>
        <w:tcPr>
          <w:tcW w:w="3170" w:type="dxa"/>
          <w:vAlign w:val="bottom"/>
        </w:tcPr>
        <w:p w14:paraId="5E98D3A9" w14:textId="77777777" w:rsidR="00063544" w:rsidRPr="007D73AB" w:rsidRDefault="00063544" w:rsidP="00340DE0">
          <w:pPr>
            <w:pStyle w:val="Sidhuvud"/>
          </w:pPr>
        </w:p>
      </w:tc>
      <w:tc>
        <w:tcPr>
          <w:tcW w:w="1134" w:type="dxa"/>
        </w:tcPr>
        <w:p w14:paraId="27FCD74F" w14:textId="77777777" w:rsidR="00063544" w:rsidRDefault="00063544" w:rsidP="005A703A">
          <w:pPr>
            <w:pStyle w:val="Sidhuvud"/>
          </w:pPr>
        </w:p>
      </w:tc>
    </w:tr>
    <w:tr w:rsidR="00063544" w14:paraId="71745800" w14:textId="77777777" w:rsidTr="00C93EBA">
      <w:trPr>
        <w:trHeight w:val="1928"/>
      </w:trPr>
      <w:tc>
        <w:tcPr>
          <w:tcW w:w="5534" w:type="dxa"/>
        </w:tcPr>
        <w:p w14:paraId="12127181" w14:textId="77777777" w:rsidR="00063544" w:rsidRPr="00340DE0" w:rsidRDefault="00063544" w:rsidP="00340DE0">
          <w:pPr>
            <w:pStyle w:val="Sidhuvud"/>
          </w:pPr>
          <w:r>
            <w:rPr>
              <w:noProof/>
            </w:rPr>
            <w:drawing>
              <wp:inline distT="0" distB="0" distL="0" distR="0" wp14:anchorId="1A17FCA3" wp14:editId="2543BDA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8991915" w14:textId="77777777" w:rsidR="00063544" w:rsidRPr="00710A6C" w:rsidRDefault="00063544" w:rsidP="00EE3C0F">
          <w:pPr>
            <w:pStyle w:val="Sidhuvud"/>
            <w:rPr>
              <w:b/>
            </w:rPr>
          </w:pPr>
        </w:p>
        <w:p w14:paraId="546435CF" w14:textId="77777777" w:rsidR="00063544" w:rsidRDefault="00063544" w:rsidP="00EE3C0F">
          <w:pPr>
            <w:pStyle w:val="Sidhuvud"/>
          </w:pPr>
        </w:p>
        <w:p w14:paraId="237137B8" w14:textId="77777777" w:rsidR="00063544" w:rsidRDefault="00063544" w:rsidP="00EE3C0F">
          <w:pPr>
            <w:pStyle w:val="Sidhuvud"/>
          </w:pPr>
        </w:p>
        <w:p w14:paraId="49734870" w14:textId="77777777" w:rsidR="00063544" w:rsidRDefault="00063544" w:rsidP="00EE3C0F">
          <w:pPr>
            <w:pStyle w:val="Sidhuvud"/>
          </w:pPr>
        </w:p>
        <w:sdt>
          <w:sdtPr>
            <w:alias w:val="Dnr"/>
            <w:tag w:val="ccRKShow_Dnr"/>
            <w:id w:val="-829283628"/>
            <w:placeholder>
              <w:docPart w:val="BE2533FE661D47FAA71B6CB4EC3C2C65"/>
            </w:placeholder>
            <w:dataBinding w:prefixMappings="xmlns:ns0='http://lp/documentinfo/RK' " w:xpath="/ns0:DocumentInfo[1]/ns0:BaseInfo[1]/ns0:Dnr[1]" w:storeItemID="{84075D10-843F-404E-8441-108DC9DF346F}"/>
            <w:text/>
          </w:sdtPr>
          <w:sdtEndPr/>
          <w:sdtContent>
            <w:p w14:paraId="66AECC2C" w14:textId="77777777" w:rsidR="00063544" w:rsidRDefault="00063544" w:rsidP="00EE3C0F">
              <w:pPr>
                <w:pStyle w:val="Sidhuvud"/>
              </w:pPr>
              <w:r>
                <w:t>U2018/00375/UH</w:t>
              </w:r>
            </w:p>
          </w:sdtContent>
        </w:sdt>
        <w:sdt>
          <w:sdtPr>
            <w:alias w:val="DocNumber"/>
            <w:tag w:val="DocNumber"/>
            <w:id w:val="1726028884"/>
            <w:placeholder>
              <w:docPart w:val="8356D612195A490FAE320A75859F1CC8"/>
            </w:placeholder>
            <w:showingPlcHdr/>
            <w:dataBinding w:prefixMappings="xmlns:ns0='http://lp/documentinfo/RK' " w:xpath="/ns0:DocumentInfo[1]/ns0:BaseInfo[1]/ns0:DocNumber[1]" w:storeItemID="{84075D10-843F-404E-8441-108DC9DF346F}"/>
            <w:text/>
          </w:sdtPr>
          <w:sdtEndPr/>
          <w:sdtContent>
            <w:p w14:paraId="5ADBABDE" w14:textId="77777777" w:rsidR="00063544" w:rsidRDefault="00063544" w:rsidP="00EE3C0F">
              <w:pPr>
                <w:pStyle w:val="Sidhuvud"/>
              </w:pPr>
              <w:r>
                <w:rPr>
                  <w:rStyle w:val="Platshllartext"/>
                </w:rPr>
                <w:t xml:space="preserve"> </w:t>
              </w:r>
            </w:p>
          </w:sdtContent>
        </w:sdt>
        <w:p w14:paraId="385D5577" w14:textId="77777777" w:rsidR="00063544" w:rsidRDefault="00063544" w:rsidP="00EE3C0F">
          <w:pPr>
            <w:pStyle w:val="Sidhuvud"/>
          </w:pPr>
        </w:p>
      </w:tc>
      <w:tc>
        <w:tcPr>
          <w:tcW w:w="1134" w:type="dxa"/>
        </w:tcPr>
        <w:p w14:paraId="6FA48CB2" w14:textId="77777777" w:rsidR="00063544" w:rsidRDefault="00063544" w:rsidP="0094502D">
          <w:pPr>
            <w:pStyle w:val="Sidhuvud"/>
          </w:pPr>
        </w:p>
        <w:p w14:paraId="16B67A09" w14:textId="77777777" w:rsidR="00063544" w:rsidRPr="0094502D" w:rsidRDefault="00063544" w:rsidP="00EC71A6">
          <w:pPr>
            <w:pStyle w:val="Sidhuvud"/>
          </w:pPr>
        </w:p>
      </w:tc>
    </w:tr>
    <w:tr w:rsidR="00063544" w14:paraId="4C9029FD" w14:textId="77777777" w:rsidTr="00C93EBA">
      <w:trPr>
        <w:trHeight w:val="2268"/>
      </w:trPr>
      <w:sdt>
        <w:sdtPr>
          <w:rPr>
            <w:b/>
          </w:rPr>
          <w:alias w:val="SenderText"/>
          <w:tag w:val="ccRKShow_SenderText"/>
          <w:id w:val="1374046025"/>
          <w:placeholder>
            <w:docPart w:val="73C653FB524C430C84666C722C600817"/>
          </w:placeholder>
        </w:sdtPr>
        <w:sdtEndPr/>
        <w:sdtContent>
          <w:tc>
            <w:tcPr>
              <w:tcW w:w="5534" w:type="dxa"/>
              <w:tcMar>
                <w:right w:w="1134" w:type="dxa"/>
              </w:tcMar>
            </w:tcPr>
            <w:p w14:paraId="1760E2B3" w14:textId="77777777" w:rsidR="00063544" w:rsidRPr="00063544" w:rsidRDefault="00063544" w:rsidP="00340DE0">
              <w:pPr>
                <w:pStyle w:val="Sidhuvud"/>
                <w:rPr>
                  <w:b/>
                </w:rPr>
              </w:pPr>
              <w:r w:rsidRPr="00063544">
                <w:rPr>
                  <w:b/>
                </w:rPr>
                <w:t>Utbildningsdepartementet</w:t>
              </w:r>
            </w:p>
            <w:p w14:paraId="78D64865" w14:textId="77777777" w:rsidR="002772B6" w:rsidRDefault="00063544" w:rsidP="00340DE0">
              <w:pPr>
                <w:pStyle w:val="Sidhuvud"/>
              </w:pPr>
              <w:r w:rsidRPr="00063544">
                <w:t>Ministern för högre utbildning och forskning</w:t>
              </w:r>
            </w:p>
            <w:p w14:paraId="7AE5B9AD" w14:textId="091EACC2" w:rsidR="00063544" w:rsidRPr="00063544" w:rsidRDefault="00063544" w:rsidP="00340DE0">
              <w:pPr>
                <w:pStyle w:val="Sidhuvud"/>
                <w:rPr>
                  <w:b/>
                </w:rPr>
              </w:pPr>
            </w:p>
          </w:tc>
        </w:sdtContent>
      </w:sdt>
      <w:sdt>
        <w:sdtPr>
          <w:alias w:val="Recipient"/>
          <w:tag w:val="ccRKShow_Recipient"/>
          <w:id w:val="-28344517"/>
          <w:placeholder>
            <w:docPart w:val="25E1068E47B4478A985ED2ADCC351529"/>
          </w:placeholder>
          <w:dataBinding w:prefixMappings="xmlns:ns0='http://lp/documentinfo/RK' " w:xpath="/ns0:DocumentInfo[1]/ns0:BaseInfo[1]/ns0:Recipient[1]" w:storeItemID="{84075D10-843F-404E-8441-108DC9DF346F}"/>
          <w:text w:multiLine="1"/>
        </w:sdtPr>
        <w:sdtEndPr/>
        <w:sdtContent>
          <w:tc>
            <w:tcPr>
              <w:tcW w:w="3170" w:type="dxa"/>
            </w:tcPr>
            <w:p w14:paraId="5A111B15" w14:textId="77777777" w:rsidR="00063544" w:rsidRDefault="00063544" w:rsidP="00547B89">
              <w:pPr>
                <w:pStyle w:val="Sidhuvud"/>
              </w:pPr>
              <w:r>
                <w:t>Till riksdagen</w:t>
              </w:r>
            </w:p>
          </w:tc>
        </w:sdtContent>
      </w:sdt>
      <w:tc>
        <w:tcPr>
          <w:tcW w:w="1134" w:type="dxa"/>
        </w:tcPr>
        <w:p w14:paraId="5D48CA92" w14:textId="77777777" w:rsidR="00063544" w:rsidRDefault="00063544" w:rsidP="003E6020">
          <w:pPr>
            <w:pStyle w:val="Sidhuvud"/>
          </w:pPr>
        </w:p>
      </w:tc>
    </w:tr>
  </w:tbl>
  <w:p w14:paraId="51A7BEC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44"/>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544"/>
    <w:rsid w:val="00063DCB"/>
    <w:rsid w:val="00066BC9"/>
    <w:rsid w:val="0007033C"/>
    <w:rsid w:val="00072FFC"/>
    <w:rsid w:val="00073B75"/>
    <w:rsid w:val="000757FC"/>
    <w:rsid w:val="00077A64"/>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0CB1"/>
    <w:rsid w:val="00204079"/>
    <w:rsid w:val="002102FD"/>
    <w:rsid w:val="00211B4E"/>
    <w:rsid w:val="00213204"/>
    <w:rsid w:val="00213258"/>
    <w:rsid w:val="00222258"/>
    <w:rsid w:val="00223AD6"/>
    <w:rsid w:val="0022666A"/>
    <w:rsid w:val="002315F5"/>
    <w:rsid w:val="00233D52"/>
    <w:rsid w:val="00237147"/>
    <w:rsid w:val="00260D2D"/>
    <w:rsid w:val="00264503"/>
    <w:rsid w:val="00265B5C"/>
    <w:rsid w:val="00271D00"/>
    <w:rsid w:val="00275872"/>
    <w:rsid w:val="002772B6"/>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8DD"/>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2BD5"/>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60DF"/>
    <w:rsid w:val="00A67276"/>
    <w:rsid w:val="00A67588"/>
    <w:rsid w:val="00A67840"/>
    <w:rsid w:val="00A7075C"/>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762A"/>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067C"/>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35DB"/>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CE76BF"/>
  <w15:docId w15:val="{B16637BD-1731-452E-9F5C-88A81194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2533FE661D47FAA71B6CB4EC3C2C65"/>
        <w:category>
          <w:name w:val="Allmänt"/>
          <w:gallery w:val="placeholder"/>
        </w:category>
        <w:types>
          <w:type w:val="bbPlcHdr"/>
        </w:types>
        <w:behaviors>
          <w:behavior w:val="content"/>
        </w:behaviors>
        <w:guid w:val="{D2CC15A5-394E-4905-80FF-3A3911F27F3B}"/>
      </w:docPartPr>
      <w:docPartBody>
        <w:p w:rsidR="00F34876" w:rsidRDefault="00B06D8E" w:rsidP="00B06D8E">
          <w:pPr>
            <w:pStyle w:val="BE2533FE661D47FAA71B6CB4EC3C2C65"/>
          </w:pPr>
          <w:r>
            <w:rPr>
              <w:rStyle w:val="Platshllartext"/>
            </w:rPr>
            <w:t xml:space="preserve"> </w:t>
          </w:r>
        </w:p>
      </w:docPartBody>
    </w:docPart>
    <w:docPart>
      <w:docPartPr>
        <w:name w:val="8356D612195A490FAE320A75859F1CC8"/>
        <w:category>
          <w:name w:val="Allmänt"/>
          <w:gallery w:val="placeholder"/>
        </w:category>
        <w:types>
          <w:type w:val="bbPlcHdr"/>
        </w:types>
        <w:behaviors>
          <w:behavior w:val="content"/>
        </w:behaviors>
        <w:guid w:val="{51911664-61B6-4A86-A947-EB81FCA238EF}"/>
      </w:docPartPr>
      <w:docPartBody>
        <w:p w:rsidR="00F34876" w:rsidRDefault="00B06D8E" w:rsidP="00B06D8E">
          <w:pPr>
            <w:pStyle w:val="8356D612195A490FAE320A75859F1CC8"/>
          </w:pPr>
          <w:r>
            <w:rPr>
              <w:rStyle w:val="Platshllartext"/>
            </w:rPr>
            <w:t xml:space="preserve"> </w:t>
          </w:r>
        </w:p>
      </w:docPartBody>
    </w:docPart>
    <w:docPart>
      <w:docPartPr>
        <w:name w:val="73C653FB524C430C84666C722C600817"/>
        <w:category>
          <w:name w:val="Allmänt"/>
          <w:gallery w:val="placeholder"/>
        </w:category>
        <w:types>
          <w:type w:val="bbPlcHdr"/>
        </w:types>
        <w:behaviors>
          <w:behavior w:val="content"/>
        </w:behaviors>
        <w:guid w:val="{8AA57E4C-680D-4BCD-876F-F2656B461491}"/>
      </w:docPartPr>
      <w:docPartBody>
        <w:p w:rsidR="00F34876" w:rsidRDefault="00B06D8E" w:rsidP="00B06D8E">
          <w:pPr>
            <w:pStyle w:val="73C653FB524C430C84666C722C600817"/>
          </w:pPr>
          <w:r>
            <w:rPr>
              <w:rStyle w:val="Platshllartext"/>
            </w:rPr>
            <w:t xml:space="preserve"> </w:t>
          </w:r>
        </w:p>
      </w:docPartBody>
    </w:docPart>
    <w:docPart>
      <w:docPartPr>
        <w:name w:val="25E1068E47B4478A985ED2ADCC351529"/>
        <w:category>
          <w:name w:val="Allmänt"/>
          <w:gallery w:val="placeholder"/>
        </w:category>
        <w:types>
          <w:type w:val="bbPlcHdr"/>
        </w:types>
        <w:behaviors>
          <w:behavior w:val="content"/>
        </w:behaviors>
        <w:guid w:val="{671BA726-1E94-4A86-9E31-A5D0702542D7}"/>
      </w:docPartPr>
      <w:docPartBody>
        <w:p w:rsidR="00F34876" w:rsidRDefault="00B06D8E" w:rsidP="00B06D8E">
          <w:pPr>
            <w:pStyle w:val="25E1068E47B4478A985ED2ADCC351529"/>
          </w:pPr>
          <w:r>
            <w:rPr>
              <w:rStyle w:val="Platshllartext"/>
            </w:rPr>
            <w:t xml:space="preserve"> </w:t>
          </w:r>
        </w:p>
      </w:docPartBody>
    </w:docPart>
    <w:docPart>
      <w:docPartPr>
        <w:name w:val="3FDD8C6F7173475987A31EB1314FEF55"/>
        <w:category>
          <w:name w:val="Allmänt"/>
          <w:gallery w:val="placeholder"/>
        </w:category>
        <w:types>
          <w:type w:val="bbPlcHdr"/>
        </w:types>
        <w:behaviors>
          <w:behavior w:val="content"/>
        </w:behaviors>
        <w:guid w:val="{6A360DAA-ADC7-43C3-BC14-81BB6A5D9911}"/>
      </w:docPartPr>
      <w:docPartBody>
        <w:p w:rsidR="00F34876" w:rsidRDefault="00B06D8E" w:rsidP="00B06D8E">
          <w:pPr>
            <w:pStyle w:val="3FDD8C6F7173475987A31EB1314FEF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E"/>
    <w:rsid w:val="00B06D8E"/>
    <w:rsid w:val="00F34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A3C762AD95A4C949F5D652304542253">
    <w:name w:val="FA3C762AD95A4C949F5D652304542253"/>
    <w:rsid w:val="00B06D8E"/>
  </w:style>
  <w:style w:type="character" w:styleId="Platshllartext">
    <w:name w:val="Placeholder Text"/>
    <w:basedOn w:val="Standardstycketeckensnitt"/>
    <w:uiPriority w:val="99"/>
    <w:semiHidden/>
    <w:rsid w:val="00B06D8E"/>
    <w:rPr>
      <w:noProof w:val="0"/>
      <w:color w:val="808080"/>
    </w:rPr>
  </w:style>
  <w:style w:type="paragraph" w:customStyle="1" w:styleId="0B4AF7E88CCE430191F4D4C38407361B">
    <w:name w:val="0B4AF7E88CCE430191F4D4C38407361B"/>
    <w:rsid w:val="00B06D8E"/>
  </w:style>
  <w:style w:type="paragraph" w:customStyle="1" w:styleId="4AF6FD34C8D0453B96BCC31ABEC2EB00">
    <w:name w:val="4AF6FD34C8D0453B96BCC31ABEC2EB00"/>
    <w:rsid w:val="00B06D8E"/>
  </w:style>
  <w:style w:type="paragraph" w:customStyle="1" w:styleId="CFFBB52DF58149BBAF39FC3A75FB4E6B">
    <w:name w:val="CFFBB52DF58149BBAF39FC3A75FB4E6B"/>
    <w:rsid w:val="00B06D8E"/>
  </w:style>
  <w:style w:type="paragraph" w:customStyle="1" w:styleId="BE2533FE661D47FAA71B6CB4EC3C2C65">
    <w:name w:val="BE2533FE661D47FAA71B6CB4EC3C2C65"/>
    <w:rsid w:val="00B06D8E"/>
  </w:style>
  <w:style w:type="paragraph" w:customStyle="1" w:styleId="8356D612195A490FAE320A75859F1CC8">
    <w:name w:val="8356D612195A490FAE320A75859F1CC8"/>
    <w:rsid w:val="00B06D8E"/>
  </w:style>
  <w:style w:type="paragraph" w:customStyle="1" w:styleId="47454AF5BC49484A9CC3F590F9154DF6">
    <w:name w:val="47454AF5BC49484A9CC3F590F9154DF6"/>
    <w:rsid w:val="00B06D8E"/>
  </w:style>
  <w:style w:type="paragraph" w:customStyle="1" w:styleId="67242F8DE718449B9430D8C25A694713">
    <w:name w:val="67242F8DE718449B9430D8C25A694713"/>
    <w:rsid w:val="00B06D8E"/>
  </w:style>
  <w:style w:type="paragraph" w:customStyle="1" w:styleId="852D25EB7C414CB1885A29AD853CFFBF">
    <w:name w:val="852D25EB7C414CB1885A29AD853CFFBF"/>
    <w:rsid w:val="00B06D8E"/>
  </w:style>
  <w:style w:type="paragraph" w:customStyle="1" w:styleId="73C653FB524C430C84666C722C600817">
    <w:name w:val="73C653FB524C430C84666C722C600817"/>
    <w:rsid w:val="00B06D8E"/>
  </w:style>
  <w:style w:type="paragraph" w:customStyle="1" w:styleId="25E1068E47B4478A985ED2ADCC351529">
    <w:name w:val="25E1068E47B4478A985ED2ADCC351529"/>
    <w:rsid w:val="00B06D8E"/>
  </w:style>
  <w:style w:type="paragraph" w:customStyle="1" w:styleId="649AF5FB21254AC39A533071AB85D25F">
    <w:name w:val="649AF5FB21254AC39A533071AB85D25F"/>
    <w:rsid w:val="00B06D8E"/>
  </w:style>
  <w:style w:type="paragraph" w:customStyle="1" w:styleId="C7C5827854F5494C97A260DF9316628B">
    <w:name w:val="C7C5827854F5494C97A260DF9316628B"/>
    <w:rsid w:val="00B06D8E"/>
  </w:style>
  <w:style w:type="paragraph" w:customStyle="1" w:styleId="77A1E178983842809D7DCCA665C36A59">
    <w:name w:val="77A1E178983842809D7DCCA665C36A59"/>
    <w:rsid w:val="00B06D8E"/>
  </w:style>
  <w:style w:type="paragraph" w:customStyle="1" w:styleId="C5CFF617FAEF468384A8FD9B55995C14">
    <w:name w:val="C5CFF617FAEF468384A8FD9B55995C14"/>
    <w:rsid w:val="00B06D8E"/>
  </w:style>
  <w:style w:type="paragraph" w:customStyle="1" w:styleId="551E02EF7E7945A289B899DAD2EAFB03">
    <w:name w:val="551E02EF7E7945A289B899DAD2EAFB03"/>
    <w:rsid w:val="00B06D8E"/>
  </w:style>
  <w:style w:type="paragraph" w:customStyle="1" w:styleId="3FDD8C6F7173475987A31EB1314FEF55">
    <w:name w:val="3FDD8C6F7173475987A31EB1314FEF55"/>
    <w:rsid w:val="00B06D8E"/>
  </w:style>
  <w:style w:type="paragraph" w:customStyle="1" w:styleId="226208DFEF46470D849CD7CD929A37D8">
    <w:name w:val="226208DFEF46470D849CD7CD929A37D8"/>
    <w:rsid w:val="00B06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2416a85e-cac0-4058-afce-b0206d8e4928</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2018-02-07T00:00:00</HeaderDate>
    <Office/>
    <Dnr>U2018/00375/UH</Dnr>
    <ParagrafNr/>
    <DocumentTitle/>
    <VisitingAddress/>
    <Extra1/>
    <Extra2/>
    <Extra3>Jessica Polfjärd</Extra3>
    <Number/>
    <Recipient>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3952-EDAC-41A9-A790-07C0038921EA}"/>
</file>

<file path=customXml/itemProps2.xml><?xml version="1.0" encoding="utf-8"?>
<ds:datastoreItem xmlns:ds="http://schemas.openxmlformats.org/officeDocument/2006/customXml" ds:itemID="{4168E989-0589-4210-8FF8-7425B446CC95}"/>
</file>

<file path=customXml/itemProps3.xml><?xml version="1.0" encoding="utf-8"?>
<ds:datastoreItem xmlns:ds="http://schemas.openxmlformats.org/officeDocument/2006/customXml" ds:itemID="{84075D10-843F-404E-8441-108DC9DF346F}"/>
</file>

<file path=customXml/itemProps4.xml><?xml version="1.0" encoding="utf-8"?>
<ds:datastoreItem xmlns:ds="http://schemas.openxmlformats.org/officeDocument/2006/customXml" ds:itemID="{01A031C0-5F52-4242-A74F-18175EB068EA}">
  <ds:schemaRefs>
    <ds:schemaRef ds:uri="http://schemas.microsoft.com/sharepoint/events"/>
  </ds:schemaRefs>
</ds:datastoreItem>
</file>

<file path=customXml/itemProps5.xml><?xml version="1.0" encoding="utf-8"?>
<ds:datastoreItem xmlns:ds="http://schemas.openxmlformats.org/officeDocument/2006/customXml" ds:itemID="{74E8AF94-1A80-473B-937C-5849D7C12B5A}"/>
</file>

<file path=customXml/itemProps6.xml><?xml version="1.0" encoding="utf-8"?>
<ds:datastoreItem xmlns:ds="http://schemas.openxmlformats.org/officeDocument/2006/customXml" ds:itemID="{01A031C0-5F52-4242-A74F-18175EB068EA}"/>
</file>

<file path=customXml/itemProps7.xml><?xml version="1.0" encoding="utf-8"?>
<ds:datastoreItem xmlns:ds="http://schemas.openxmlformats.org/officeDocument/2006/customXml" ds:itemID="{02D18297-AB51-4755-AEA2-E9DC953BE40C}"/>
</file>

<file path=customXml/itemProps8.xml><?xml version="1.0" encoding="utf-8"?>
<ds:datastoreItem xmlns:ds="http://schemas.openxmlformats.org/officeDocument/2006/customXml" ds:itemID="{6DE99D85-0246-4B89-BFBC-3C4AEA6C9DF7}"/>
</file>

<file path=docProps/app.xml><?xml version="1.0" encoding="utf-8"?>
<Properties xmlns="http://schemas.openxmlformats.org/officeDocument/2006/extended-properties" xmlns:vt="http://schemas.openxmlformats.org/officeDocument/2006/docPropsVTypes">
  <Template>RK Basmall</Template>
  <TotalTime>0</TotalTime>
  <Pages>2</Pages>
  <Words>416</Words>
  <Characters>2211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Hellberg</dc:creator>
  <cp:keywords/>
  <dc:description/>
  <cp:lastModifiedBy>Catrin Arusell Ekström</cp:lastModifiedBy>
  <cp:revision>2</cp:revision>
  <dcterms:created xsi:type="dcterms:W3CDTF">2018-02-06T13:55:00Z</dcterms:created>
  <dcterms:modified xsi:type="dcterms:W3CDTF">2018-02-06T13:55:00Z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ae9d6502-9c11-44f6-b498-8cd7a54d3dcd</vt:lpwstr>
  </property>
</Properties>
</file>