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0033" w14:textId="010ECBE1" w:rsidR="008003DC" w:rsidRDefault="008003DC" w:rsidP="006773B6">
      <w:pPr>
        <w:pStyle w:val="Rubrik"/>
      </w:pPr>
      <w:bookmarkStart w:id="0" w:name="Start"/>
      <w:bookmarkEnd w:id="0"/>
      <w:r>
        <w:t xml:space="preserve">Svar på fråga 2020/21:2209 av </w:t>
      </w:r>
      <w:r w:rsidRPr="008003DC">
        <w:t>Angelica Lundberg</w:t>
      </w:r>
      <w:r>
        <w:t xml:space="preserve"> (SD) </w:t>
      </w:r>
      <w:r w:rsidRPr="008003DC">
        <w:t>Kreditprövning vid konsumtionslån</w:t>
      </w:r>
    </w:p>
    <w:p w14:paraId="0156ABB9" w14:textId="06F5CC1E" w:rsidR="008003DC" w:rsidRDefault="008003DC" w:rsidP="006773B6">
      <w:pPr>
        <w:pStyle w:val="Brdtext"/>
      </w:pPr>
      <w:r>
        <w:t>Angelica Lundberg har frågat mig om jag avser att agera för skärpta regleringar kring långivares kreditprövning med anledning av den ökande överskuldsättningen hos framför allt unga.</w:t>
      </w:r>
      <w:r w:rsidR="005A369F">
        <w:t xml:space="preserve"> </w:t>
      </w:r>
    </w:p>
    <w:p w14:paraId="30020AE6" w14:textId="0278CC63" w:rsidR="005A369F" w:rsidRDefault="005A369F" w:rsidP="006773B6">
      <w:pPr>
        <w:pStyle w:val="Brdtext"/>
      </w:pPr>
      <w:r>
        <w:t>Som</w:t>
      </w:r>
      <w:r w:rsidR="008A3E6B">
        <w:t xml:space="preserve"> tidigare</w:t>
      </w:r>
      <w:r>
        <w:t xml:space="preserve"> nämnts i svar på fråga 2019/20:1509 har regeringen under de senaste åren genomfört en rad åtgärder för att förbättra konsumentskyddet på marknaden för konsumtionslån</w:t>
      </w:r>
      <w:r w:rsidR="006F6E6F">
        <w:t xml:space="preserve">. </w:t>
      </w:r>
    </w:p>
    <w:p w14:paraId="63DA8410" w14:textId="559B53AA" w:rsidR="00C94E7D" w:rsidRDefault="005A369F" w:rsidP="006773B6">
      <w:pPr>
        <w:pStyle w:val="Brdtext"/>
      </w:pPr>
      <w:r>
        <w:t xml:space="preserve">En viktig del i arbetet med konsumentskyddet vid konsumtionslån är </w:t>
      </w:r>
      <w:r w:rsidR="004F1A6D">
        <w:t xml:space="preserve">även </w:t>
      </w:r>
      <w:r>
        <w:t>de ansvariga myndigheternas tillsynsarbete</w:t>
      </w:r>
      <w:r w:rsidR="0027015A">
        <w:t>.</w:t>
      </w:r>
      <w:r w:rsidR="004F1A6D" w:rsidRPr="004F1A6D">
        <w:t xml:space="preserve"> </w:t>
      </w:r>
      <w:r w:rsidR="004F1A6D">
        <w:t>Regeringen har bl.a. gett Finansinspektionen och Konsumentverket ett återrapporteringskrav i myndigheternas regleringsbrev för 2021 där de ska redovisa hur de utövar tillsyn över att kreditprövningar görs i enlighet med kraven i konsument</w:t>
      </w:r>
      <w:r w:rsidR="007F4BAF">
        <w:softHyphen/>
      </w:r>
      <w:r w:rsidR="004F1A6D">
        <w:t>kreditlagen</w:t>
      </w:r>
      <w:r>
        <w:t xml:space="preserve">. </w:t>
      </w:r>
      <w:r w:rsidR="006F6E6F">
        <w:t xml:space="preserve">Finansinspektionen kommer under 2021 </w:t>
      </w:r>
      <w:r w:rsidR="004F1A6D">
        <w:t xml:space="preserve">också </w:t>
      </w:r>
      <w:r w:rsidR="006F6E6F">
        <w:t xml:space="preserve">att undersöka hur kreditgivare genomför kreditprövningar och om de lever upp till god kreditgivningssed. </w:t>
      </w:r>
    </w:p>
    <w:p w14:paraId="5D63FA87" w14:textId="3A17CB94" w:rsidR="00773DE9" w:rsidRDefault="008C5CEF" w:rsidP="0027015A">
      <w:pPr>
        <w:pStyle w:val="Brdtext"/>
      </w:pPr>
      <w:r>
        <w:t xml:space="preserve">Regeringen följer frågan om kreditprövning </w:t>
      </w:r>
      <w:r w:rsidR="00CE1A36">
        <w:t xml:space="preserve">av konsumtionslån </w:t>
      </w:r>
      <w:r>
        <w:t>noggrant.</w:t>
      </w:r>
      <w:r w:rsidR="00367E66">
        <w:t xml:space="preserve"> </w:t>
      </w:r>
      <w:r w:rsidR="00D7554C">
        <w:t>Regeringens konsumentpolitik syftar till väl fungerande konsument</w:t>
      </w:r>
      <w:r w:rsidR="007F4BAF">
        <w:softHyphen/>
      </w:r>
      <w:r w:rsidR="00D7554C">
        <w:t xml:space="preserve">marknader och en miljömässigt, socialt och ekonomiskt hållbar konsumtion. </w:t>
      </w:r>
      <w:r w:rsidR="009A4BC2">
        <w:t xml:space="preserve">Att motverka överskuldsättning är en viktig del i detta. </w:t>
      </w:r>
    </w:p>
    <w:p w14:paraId="1D6C2884" w14:textId="776F3ED4" w:rsidR="008003DC" w:rsidRDefault="008003DC" w:rsidP="006773B6">
      <w:pPr>
        <w:pStyle w:val="Brdtext"/>
      </w:pPr>
      <w:r>
        <w:t xml:space="preserve">Stockholm den </w:t>
      </w:r>
      <w:sdt>
        <w:sdtPr>
          <w:id w:val="-1225218591"/>
          <w:placeholder>
            <w:docPart w:val="51F486D6A3FF44A08FB752EE6E7519DF"/>
          </w:placeholder>
          <w:dataBinding w:prefixMappings="xmlns:ns0='http://lp/documentinfo/RK' " w:xpath="/ns0:DocumentInfo[1]/ns0:BaseInfo[1]/ns0:HeaderDate[1]" w:storeItemID="{56395CE1-2522-40BE-B68E-B1882FF91C0B}"/>
          <w:date w:fullDate="2021-03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24 mars 2021</w:t>
          </w:r>
        </w:sdtContent>
      </w:sdt>
      <w:r w:rsidR="007F4BAF">
        <w:br/>
      </w:r>
    </w:p>
    <w:p w14:paraId="4BDE6FAE" w14:textId="3861AC41" w:rsidR="008003DC" w:rsidRPr="00DB48AB" w:rsidRDefault="008003DC" w:rsidP="006773B6">
      <w:pPr>
        <w:pStyle w:val="Brdtext"/>
      </w:pPr>
      <w:r>
        <w:t>Åsa Lindhagen</w:t>
      </w:r>
    </w:p>
    <w:sectPr w:rsidR="008003DC" w:rsidRPr="00DB48AB" w:rsidSect="007F4BAF">
      <w:footerReference w:type="default" r:id="rId15"/>
      <w:headerReference w:type="first" r:id="rId16"/>
      <w:footerReference w:type="first" r:id="rId17"/>
      <w:pgSz w:w="11906" w:h="16838" w:code="9"/>
      <w:pgMar w:top="2041" w:right="1985" w:bottom="184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F9376" w14:textId="77777777" w:rsidR="001C3D21" w:rsidRDefault="001C3D21" w:rsidP="00A87A54">
      <w:pPr>
        <w:spacing w:after="0" w:line="240" w:lineRule="auto"/>
      </w:pPr>
      <w:r>
        <w:separator/>
      </w:r>
    </w:p>
  </w:endnote>
  <w:endnote w:type="continuationSeparator" w:id="0">
    <w:p w14:paraId="768D78BA" w14:textId="77777777" w:rsidR="001C3D21" w:rsidRDefault="001C3D21" w:rsidP="00A87A54">
      <w:pPr>
        <w:spacing w:after="0" w:line="240" w:lineRule="auto"/>
      </w:pPr>
      <w:r>
        <w:continuationSeparator/>
      </w:r>
    </w:p>
  </w:endnote>
  <w:endnote w:type="continuationNotice" w:id="1">
    <w:p w14:paraId="17F1224E" w14:textId="77777777" w:rsidR="001C3D21" w:rsidRDefault="001C3D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773B6" w:rsidRPr="00347E11" w14:paraId="0EA7E226" w14:textId="77777777" w:rsidTr="006773B6">
      <w:trPr>
        <w:trHeight w:val="227"/>
        <w:jc w:val="right"/>
      </w:trPr>
      <w:tc>
        <w:tcPr>
          <w:tcW w:w="708" w:type="dxa"/>
          <w:vAlign w:val="bottom"/>
        </w:tcPr>
        <w:p w14:paraId="6B1E90DA" w14:textId="77777777" w:rsidR="006773B6" w:rsidRPr="00B62610" w:rsidRDefault="006773B6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773B6" w:rsidRPr="00347E11" w14:paraId="40C1988C" w14:textId="77777777" w:rsidTr="006773B6">
      <w:trPr>
        <w:trHeight w:val="850"/>
        <w:jc w:val="right"/>
      </w:trPr>
      <w:tc>
        <w:tcPr>
          <w:tcW w:w="708" w:type="dxa"/>
          <w:vAlign w:val="bottom"/>
        </w:tcPr>
        <w:p w14:paraId="599B9575" w14:textId="77777777" w:rsidR="006773B6" w:rsidRPr="00347E11" w:rsidRDefault="006773B6" w:rsidP="005606BC">
          <w:pPr>
            <w:pStyle w:val="Sidfot"/>
            <w:spacing w:line="276" w:lineRule="auto"/>
            <w:jc w:val="right"/>
          </w:pPr>
        </w:p>
      </w:tc>
    </w:tr>
  </w:tbl>
  <w:p w14:paraId="5E06140A" w14:textId="77777777" w:rsidR="006773B6" w:rsidRPr="005606BC" w:rsidRDefault="006773B6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6773B6" w:rsidRPr="00347E11" w14:paraId="6B085C1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B2379E7" w14:textId="77777777" w:rsidR="006773B6" w:rsidRPr="00347E11" w:rsidRDefault="006773B6" w:rsidP="00347E11">
          <w:pPr>
            <w:pStyle w:val="Sidfot"/>
            <w:rPr>
              <w:sz w:val="8"/>
            </w:rPr>
          </w:pPr>
        </w:p>
      </w:tc>
    </w:tr>
    <w:tr w:rsidR="006773B6" w:rsidRPr="00EE3C0F" w14:paraId="62075E60" w14:textId="77777777" w:rsidTr="00C26068">
      <w:trPr>
        <w:trHeight w:val="227"/>
      </w:trPr>
      <w:tc>
        <w:tcPr>
          <w:tcW w:w="4074" w:type="dxa"/>
        </w:tcPr>
        <w:p w14:paraId="3AC2FCDC" w14:textId="77777777" w:rsidR="006773B6" w:rsidRPr="00F53AEA" w:rsidRDefault="006773B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56B5777" w14:textId="77777777" w:rsidR="006773B6" w:rsidRPr="00F53AEA" w:rsidRDefault="006773B6" w:rsidP="00F53AEA">
          <w:pPr>
            <w:pStyle w:val="Sidfot"/>
            <w:spacing w:line="276" w:lineRule="auto"/>
          </w:pPr>
        </w:p>
      </w:tc>
    </w:tr>
  </w:tbl>
  <w:p w14:paraId="4FBC632A" w14:textId="77777777" w:rsidR="006773B6" w:rsidRPr="00EE3C0F" w:rsidRDefault="006773B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C5B61" w14:textId="77777777" w:rsidR="001C3D21" w:rsidRDefault="001C3D21" w:rsidP="00A87A54">
      <w:pPr>
        <w:spacing w:after="0" w:line="240" w:lineRule="auto"/>
      </w:pPr>
      <w:r>
        <w:separator/>
      </w:r>
    </w:p>
  </w:footnote>
  <w:footnote w:type="continuationSeparator" w:id="0">
    <w:p w14:paraId="76E719D4" w14:textId="77777777" w:rsidR="001C3D21" w:rsidRDefault="001C3D21" w:rsidP="00A87A54">
      <w:pPr>
        <w:spacing w:after="0" w:line="240" w:lineRule="auto"/>
      </w:pPr>
      <w:r>
        <w:continuationSeparator/>
      </w:r>
    </w:p>
  </w:footnote>
  <w:footnote w:type="continuationNotice" w:id="1">
    <w:p w14:paraId="3C8D49F9" w14:textId="77777777" w:rsidR="001C3D21" w:rsidRDefault="001C3D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773B6" w14:paraId="2618C78D" w14:textId="77777777" w:rsidTr="00C93EBA">
      <w:trPr>
        <w:trHeight w:val="227"/>
      </w:trPr>
      <w:tc>
        <w:tcPr>
          <w:tcW w:w="5534" w:type="dxa"/>
        </w:tcPr>
        <w:p w14:paraId="4F7635B3" w14:textId="77777777" w:rsidR="006773B6" w:rsidRPr="007D73AB" w:rsidRDefault="006773B6">
          <w:pPr>
            <w:pStyle w:val="Sidhuvud"/>
          </w:pPr>
        </w:p>
      </w:tc>
      <w:tc>
        <w:tcPr>
          <w:tcW w:w="3170" w:type="dxa"/>
          <w:vAlign w:val="bottom"/>
        </w:tcPr>
        <w:p w14:paraId="04F706F9" w14:textId="77777777" w:rsidR="006773B6" w:rsidRPr="007D73AB" w:rsidRDefault="006773B6" w:rsidP="00340DE0">
          <w:pPr>
            <w:pStyle w:val="Sidhuvud"/>
          </w:pPr>
        </w:p>
      </w:tc>
      <w:tc>
        <w:tcPr>
          <w:tcW w:w="1134" w:type="dxa"/>
        </w:tcPr>
        <w:p w14:paraId="13D32400" w14:textId="77777777" w:rsidR="006773B6" w:rsidRDefault="006773B6" w:rsidP="006773B6">
          <w:pPr>
            <w:pStyle w:val="Sidhuvud"/>
          </w:pPr>
        </w:p>
      </w:tc>
    </w:tr>
    <w:tr w:rsidR="006773B6" w14:paraId="7717A773" w14:textId="77777777" w:rsidTr="00C93EBA">
      <w:trPr>
        <w:trHeight w:val="1928"/>
      </w:trPr>
      <w:tc>
        <w:tcPr>
          <w:tcW w:w="5534" w:type="dxa"/>
        </w:tcPr>
        <w:p w14:paraId="1FAC44DD" w14:textId="77777777" w:rsidR="006773B6" w:rsidRPr="00340DE0" w:rsidRDefault="006773B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6990265" wp14:editId="06FD9351">
                <wp:extent cx="1748028" cy="505968"/>
                <wp:effectExtent l="0" t="0" r="5080" b="8890"/>
                <wp:docPr id="3" name="Bildobjekt 3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EDAA78E" w14:textId="77777777" w:rsidR="006773B6" w:rsidRPr="00710A6C" w:rsidRDefault="006773B6" w:rsidP="00EE3C0F">
          <w:pPr>
            <w:pStyle w:val="Sidhuvud"/>
            <w:rPr>
              <w:b/>
            </w:rPr>
          </w:pPr>
        </w:p>
        <w:p w14:paraId="155AC130" w14:textId="77777777" w:rsidR="006773B6" w:rsidRDefault="006773B6" w:rsidP="00EE3C0F">
          <w:pPr>
            <w:pStyle w:val="Sidhuvud"/>
          </w:pPr>
        </w:p>
        <w:p w14:paraId="55B216AB" w14:textId="77777777" w:rsidR="006773B6" w:rsidRDefault="006773B6" w:rsidP="00EE3C0F">
          <w:pPr>
            <w:pStyle w:val="Sidhuvud"/>
          </w:pPr>
        </w:p>
        <w:p w14:paraId="2C1C7BDC" w14:textId="77777777" w:rsidR="006773B6" w:rsidRDefault="006773B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8D38763ACE041489BD471F9B82734F1"/>
            </w:placeholder>
            <w:dataBinding w:prefixMappings="xmlns:ns0='http://lp/documentinfo/RK' " w:xpath="/ns0:DocumentInfo[1]/ns0:BaseInfo[1]/ns0:Dnr[1]" w:storeItemID="{56395CE1-2522-40BE-B68E-B1882FF91C0B}"/>
            <w:text/>
          </w:sdtPr>
          <w:sdtEndPr/>
          <w:sdtContent>
            <w:p w14:paraId="5BC86350" w14:textId="4D921050" w:rsidR="006773B6" w:rsidRDefault="006773B6" w:rsidP="00EE3C0F">
              <w:pPr>
                <w:pStyle w:val="Sidhuvud"/>
              </w:pPr>
              <w:r>
                <w:t>Fi2021/01246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D71D6E5E989425C9906BA5467809CDC"/>
            </w:placeholder>
            <w:showingPlcHdr/>
            <w:dataBinding w:prefixMappings="xmlns:ns0='http://lp/documentinfo/RK' " w:xpath="/ns0:DocumentInfo[1]/ns0:BaseInfo[1]/ns0:DocNumber[1]" w:storeItemID="{56395CE1-2522-40BE-B68E-B1882FF91C0B}"/>
            <w:text/>
          </w:sdtPr>
          <w:sdtEndPr/>
          <w:sdtContent>
            <w:p w14:paraId="3196DD57" w14:textId="77777777" w:rsidR="006773B6" w:rsidRDefault="006773B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3B60DF4" w14:textId="77777777" w:rsidR="006773B6" w:rsidRDefault="006773B6" w:rsidP="00EE3C0F">
          <w:pPr>
            <w:pStyle w:val="Sidhuvud"/>
          </w:pPr>
        </w:p>
      </w:tc>
      <w:tc>
        <w:tcPr>
          <w:tcW w:w="1134" w:type="dxa"/>
        </w:tcPr>
        <w:p w14:paraId="7A41F7B8" w14:textId="77777777" w:rsidR="006773B6" w:rsidRDefault="006773B6" w:rsidP="0094502D">
          <w:pPr>
            <w:pStyle w:val="Sidhuvud"/>
          </w:pPr>
        </w:p>
        <w:p w14:paraId="4FC942E2" w14:textId="77777777" w:rsidR="006773B6" w:rsidRPr="0094502D" w:rsidRDefault="006773B6" w:rsidP="00EC71A6">
          <w:pPr>
            <w:pStyle w:val="Sidhuvud"/>
          </w:pPr>
        </w:p>
      </w:tc>
    </w:tr>
    <w:tr w:rsidR="006773B6" w14:paraId="6E7B97B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7B28CF538F245F2B3E5303BA024F18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E19A0E3" w14:textId="77777777" w:rsidR="006773B6" w:rsidRPr="008003DC" w:rsidRDefault="006773B6" w:rsidP="00340DE0">
              <w:pPr>
                <w:pStyle w:val="Sidhuvud"/>
                <w:rPr>
                  <w:b/>
                </w:rPr>
              </w:pPr>
              <w:r w:rsidRPr="008003DC">
                <w:rPr>
                  <w:b/>
                </w:rPr>
                <w:t>Finansdepartementet</w:t>
              </w:r>
            </w:p>
            <w:p w14:paraId="245A0AA6" w14:textId="77777777" w:rsidR="00B87AC4" w:rsidRDefault="006773B6" w:rsidP="00340DE0">
              <w:pPr>
                <w:pStyle w:val="Sidhuvud"/>
              </w:pPr>
              <w:r w:rsidRPr="008003DC">
                <w:t>Finansmarknadsminister och biträdande finansminister</w:t>
              </w:r>
            </w:p>
            <w:p w14:paraId="06860205" w14:textId="77777777" w:rsidR="00B87AC4" w:rsidRDefault="00B87AC4" w:rsidP="00340DE0">
              <w:pPr>
                <w:pStyle w:val="Sidhuvud"/>
              </w:pPr>
            </w:p>
            <w:p w14:paraId="617FCE54" w14:textId="2D573B2D" w:rsidR="006773B6" w:rsidRPr="00340DE0" w:rsidRDefault="006773B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DFF09B5C63E40168EA4A09C0F1D6869"/>
          </w:placeholder>
          <w:dataBinding w:prefixMappings="xmlns:ns0='http://lp/documentinfo/RK' " w:xpath="/ns0:DocumentInfo[1]/ns0:BaseInfo[1]/ns0:Recipient[1]" w:storeItemID="{56395CE1-2522-40BE-B68E-B1882FF91C0B}"/>
          <w:text w:multiLine="1"/>
        </w:sdtPr>
        <w:sdtEndPr/>
        <w:sdtContent>
          <w:tc>
            <w:tcPr>
              <w:tcW w:w="3170" w:type="dxa"/>
            </w:tcPr>
            <w:p w14:paraId="7F1B478D" w14:textId="77777777" w:rsidR="006773B6" w:rsidRDefault="006773B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494E0A9" w14:textId="77777777" w:rsidR="006773B6" w:rsidRDefault="006773B6" w:rsidP="003E6020">
          <w:pPr>
            <w:pStyle w:val="Sidhuvud"/>
          </w:pPr>
        </w:p>
      </w:tc>
    </w:tr>
  </w:tbl>
  <w:p w14:paraId="1678765E" w14:textId="77777777" w:rsidR="006773B6" w:rsidRDefault="006773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DC"/>
    <w:rsid w:val="00000290"/>
    <w:rsid w:val="00001068"/>
    <w:rsid w:val="0000280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6E47"/>
    <w:rsid w:val="00080631"/>
    <w:rsid w:val="00082374"/>
    <w:rsid w:val="000862E0"/>
    <w:rsid w:val="000873C3"/>
    <w:rsid w:val="00092B71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3D21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015A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C6160"/>
    <w:rsid w:val="002D014F"/>
    <w:rsid w:val="002D2647"/>
    <w:rsid w:val="002D3ED4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66"/>
    <w:rsid w:val="00367EDA"/>
    <w:rsid w:val="00370311"/>
    <w:rsid w:val="00380663"/>
    <w:rsid w:val="003853E3"/>
    <w:rsid w:val="0038587E"/>
    <w:rsid w:val="00387155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6C3D"/>
    <w:rsid w:val="00437459"/>
    <w:rsid w:val="00441D70"/>
    <w:rsid w:val="004425C2"/>
    <w:rsid w:val="00445084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CEA"/>
    <w:rsid w:val="004E0FA8"/>
    <w:rsid w:val="004E1DE3"/>
    <w:rsid w:val="004E251B"/>
    <w:rsid w:val="004E25CD"/>
    <w:rsid w:val="004E2A4B"/>
    <w:rsid w:val="004E4419"/>
    <w:rsid w:val="004E6D22"/>
    <w:rsid w:val="004F0448"/>
    <w:rsid w:val="004F1A6D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369F"/>
    <w:rsid w:val="005A5193"/>
    <w:rsid w:val="005A6034"/>
    <w:rsid w:val="005A7AC1"/>
    <w:rsid w:val="005B115A"/>
    <w:rsid w:val="005B537F"/>
    <w:rsid w:val="005C120D"/>
    <w:rsid w:val="005C15B3"/>
    <w:rsid w:val="005C6F80"/>
    <w:rsid w:val="005C6FF4"/>
    <w:rsid w:val="005D0486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73B6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1CBB"/>
    <w:rsid w:val="006C28EE"/>
    <w:rsid w:val="006C4FF1"/>
    <w:rsid w:val="006D2998"/>
    <w:rsid w:val="006D3188"/>
    <w:rsid w:val="006D5159"/>
    <w:rsid w:val="006D6779"/>
    <w:rsid w:val="006E08FC"/>
    <w:rsid w:val="006E6C6C"/>
    <w:rsid w:val="006F2588"/>
    <w:rsid w:val="006F6E6F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DE9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4BAF"/>
    <w:rsid w:val="007F61D0"/>
    <w:rsid w:val="008003DC"/>
    <w:rsid w:val="00800DD8"/>
    <w:rsid w:val="0080228F"/>
    <w:rsid w:val="00802531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3E6B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5CEF"/>
    <w:rsid w:val="008C6717"/>
    <w:rsid w:val="008D0305"/>
    <w:rsid w:val="008D0A21"/>
    <w:rsid w:val="008D2468"/>
    <w:rsid w:val="008D2D6B"/>
    <w:rsid w:val="008D3090"/>
    <w:rsid w:val="008D4306"/>
    <w:rsid w:val="008D4508"/>
    <w:rsid w:val="008D4DC4"/>
    <w:rsid w:val="008D7CAF"/>
    <w:rsid w:val="008E02EE"/>
    <w:rsid w:val="008E603C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BC2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4903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87AC4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65F2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4E7D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D34"/>
    <w:rsid w:val="00CC41BA"/>
    <w:rsid w:val="00CD09EF"/>
    <w:rsid w:val="00CD1550"/>
    <w:rsid w:val="00CD17C1"/>
    <w:rsid w:val="00CD1C6C"/>
    <w:rsid w:val="00CD37F1"/>
    <w:rsid w:val="00CD6169"/>
    <w:rsid w:val="00CD6D76"/>
    <w:rsid w:val="00CE1A3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0E4B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554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2CEE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ADA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7DA8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FCDD0C"/>
  <w15:docId w15:val="{5BD41056-8690-4B61-B757-60CDB98F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D38763ACE041489BD471F9B8273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3B8DE7-4AC8-41D8-804C-9C7F492DBDE4}"/>
      </w:docPartPr>
      <w:docPartBody>
        <w:p w:rsidR="009C54DF" w:rsidRDefault="00630628" w:rsidP="00630628">
          <w:pPr>
            <w:pStyle w:val="D8D38763ACE041489BD471F9B82734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71D6E5E989425C9906BA5467809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9D95C-8DAA-469E-97C4-20EB3BC6BAA2}"/>
      </w:docPartPr>
      <w:docPartBody>
        <w:p w:rsidR="009C54DF" w:rsidRDefault="00630628" w:rsidP="00630628">
          <w:pPr>
            <w:pStyle w:val="7D71D6E5E989425C9906BA5467809CD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B28CF538F245F2B3E5303BA024F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E2926-5B02-44A6-8EA3-2DEEA8FD3861}"/>
      </w:docPartPr>
      <w:docPartBody>
        <w:p w:rsidR="009C54DF" w:rsidRDefault="00630628" w:rsidP="00630628">
          <w:pPr>
            <w:pStyle w:val="67B28CF538F245F2B3E5303BA024F18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FF09B5C63E40168EA4A09C0F1D6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84C85-1F90-4CAD-A165-7E6CACD4B5C2}"/>
      </w:docPartPr>
      <w:docPartBody>
        <w:p w:rsidR="009C54DF" w:rsidRDefault="00630628" w:rsidP="00630628">
          <w:pPr>
            <w:pStyle w:val="CDFF09B5C63E40168EA4A09C0F1D68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F486D6A3FF44A08FB752EE6E751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01470-10B9-4F7C-8A74-DBB761A33E34}"/>
      </w:docPartPr>
      <w:docPartBody>
        <w:p w:rsidR="009C54DF" w:rsidRDefault="00630628" w:rsidP="00630628">
          <w:pPr>
            <w:pStyle w:val="51F486D6A3FF44A08FB752EE6E7519D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28"/>
    <w:rsid w:val="00630628"/>
    <w:rsid w:val="009C54DF"/>
    <w:rsid w:val="00BD4269"/>
    <w:rsid w:val="00F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D85E863CCE34811AE60B932F2C1B58B">
    <w:name w:val="FD85E863CCE34811AE60B932F2C1B58B"/>
    <w:rsid w:val="00630628"/>
  </w:style>
  <w:style w:type="character" w:styleId="Platshllartext">
    <w:name w:val="Placeholder Text"/>
    <w:basedOn w:val="Standardstycketeckensnitt"/>
    <w:uiPriority w:val="99"/>
    <w:semiHidden/>
    <w:rsid w:val="00630628"/>
    <w:rPr>
      <w:noProof w:val="0"/>
      <w:color w:val="808080"/>
    </w:rPr>
  </w:style>
  <w:style w:type="paragraph" w:customStyle="1" w:styleId="E3FC238695384890A933FE5F363E569D">
    <w:name w:val="E3FC238695384890A933FE5F363E569D"/>
    <w:rsid w:val="00630628"/>
  </w:style>
  <w:style w:type="paragraph" w:customStyle="1" w:styleId="069937AB62C944C2822373424DF261BC">
    <w:name w:val="069937AB62C944C2822373424DF261BC"/>
    <w:rsid w:val="00630628"/>
  </w:style>
  <w:style w:type="paragraph" w:customStyle="1" w:styleId="BB7B50AC16DF458096FB5527FCD3F14E">
    <w:name w:val="BB7B50AC16DF458096FB5527FCD3F14E"/>
    <w:rsid w:val="00630628"/>
  </w:style>
  <w:style w:type="paragraph" w:customStyle="1" w:styleId="D8D38763ACE041489BD471F9B82734F1">
    <w:name w:val="D8D38763ACE041489BD471F9B82734F1"/>
    <w:rsid w:val="00630628"/>
  </w:style>
  <w:style w:type="paragraph" w:customStyle="1" w:styleId="7D71D6E5E989425C9906BA5467809CDC">
    <w:name w:val="7D71D6E5E989425C9906BA5467809CDC"/>
    <w:rsid w:val="00630628"/>
  </w:style>
  <w:style w:type="paragraph" w:customStyle="1" w:styleId="A1A5A57966DB4B3A94C3479D9B170BB9">
    <w:name w:val="A1A5A57966DB4B3A94C3479D9B170BB9"/>
    <w:rsid w:val="00630628"/>
  </w:style>
  <w:style w:type="paragraph" w:customStyle="1" w:styleId="D7322BD4132447968A97D09A08011E50">
    <w:name w:val="D7322BD4132447968A97D09A08011E50"/>
    <w:rsid w:val="00630628"/>
  </w:style>
  <w:style w:type="paragraph" w:customStyle="1" w:styleId="7B9F1280A9334AD3802EC4D52AF27718">
    <w:name w:val="7B9F1280A9334AD3802EC4D52AF27718"/>
    <w:rsid w:val="00630628"/>
  </w:style>
  <w:style w:type="paragraph" w:customStyle="1" w:styleId="67B28CF538F245F2B3E5303BA024F18A">
    <w:name w:val="67B28CF538F245F2B3E5303BA024F18A"/>
    <w:rsid w:val="00630628"/>
  </w:style>
  <w:style w:type="paragraph" w:customStyle="1" w:styleId="CDFF09B5C63E40168EA4A09C0F1D6869">
    <w:name w:val="CDFF09B5C63E40168EA4A09C0F1D6869"/>
    <w:rsid w:val="00630628"/>
  </w:style>
  <w:style w:type="paragraph" w:customStyle="1" w:styleId="7D71D6E5E989425C9906BA5467809CDC1">
    <w:name w:val="7D71D6E5E989425C9906BA5467809CDC1"/>
    <w:rsid w:val="0063062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7B28CF538F245F2B3E5303BA024F18A1">
    <w:name w:val="67B28CF538F245F2B3E5303BA024F18A1"/>
    <w:rsid w:val="0063062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8C6AF39285A49ADB96010618AEEB5D1">
    <w:name w:val="C8C6AF39285A49ADB96010618AEEB5D1"/>
    <w:rsid w:val="00630628"/>
  </w:style>
  <w:style w:type="paragraph" w:customStyle="1" w:styleId="9340A3217F384C02876666923F6BAC83">
    <w:name w:val="9340A3217F384C02876666923F6BAC83"/>
    <w:rsid w:val="00630628"/>
  </w:style>
  <w:style w:type="paragraph" w:customStyle="1" w:styleId="12F3F9D5258E4C0B944AA088C16E9C6B">
    <w:name w:val="12F3F9D5258E4C0B944AA088C16E9C6B"/>
    <w:rsid w:val="00630628"/>
  </w:style>
  <w:style w:type="paragraph" w:customStyle="1" w:styleId="A80428147E2E4F6A96184BE430E25546">
    <w:name w:val="A80428147E2E4F6A96184BE430E25546"/>
    <w:rsid w:val="00630628"/>
  </w:style>
  <w:style w:type="paragraph" w:customStyle="1" w:styleId="5286F32B1452455AA2CB235E2325DE69">
    <w:name w:val="5286F32B1452455AA2CB235E2325DE69"/>
    <w:rsid w:val="00630628"/>
  </w:style>
  <w:style w:type="paragraph" w:customStyle="1" w:styleId="51F486D6A3FF44A08FB752EE6E7519DF">
    <w:name w:val="51F486D6A3FF44A08FB752EE6E7519DF"/>
    <w:rsid w:val="00630628"/>
  </w:style>
  <w:style w:type="paragraph" w:customStyle="1" w:styleId="EE15096324DA46A98C2EECDDD95FF945">
    <w:name w:val="EE15096324DA46A98C2EECDDD95FF945"/>
    <w:rsid w:val="00630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Finansmarknadsminister och biträdande finansminister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2021-03-24T00:00:00</HeaderDate>
    <Office/>
    <Dnr>Fi2021/01246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CD9AE7AB3267A94E815E9696EE8C0E30" ma:contentTypeVersion="14" ma:contentTypeDescription="Skapa ett nytt dokument." ma:contentTypeScope="" ma:versionID="879d9d315f7f3c49becd3443da3955ee">
  <xsd:schema xmlns:xsd="http://www.w3.org/2001/XMLSchema" xmlns:xs="http://www.w3.org/2001/XMLSchema" xmlns:p="http://schemas.microsoft.com/office/2006/metadata/properties" xmlns:ns2="398b51e1-350b-47c9-b561-4c6b34d05dd3" xmlns:ns3="cc625d36-bb37-4650-91b9-0c96159295ba" xmlns:ns5="4e9c2f0c-7bf8-49af-8356-cbf363fc78a7" xmlns:ns6="f6abe5f4-6d2b-4416-b7fc-252c3603fe4c" xmlns:ns8="18f3d968-6251-40b0-9f11-012b293496c2" targetNamespace="http://schemas.microsoft.com/office/2006/metadata/properties" ma:root="true" ma:fieldsID="a0035649d15e6788f55dc7d887f14158" ns2:_="" ns3:_="" ns5:_="" ns6:_="" ns8:_="">
    <xsd:import namespace="398b51e1-350b-47c9-b561-4c6b34d05dd3"/>
    <xsd:import namespace="cc625d36-bb37-4650-91b9-0c96159295ba"/>
    <xsd:import namespace="4e9c2f0c-7bf8-49af-8356-cbf363fc78a7"/>
    <xsd:import namespace="f6abe5f4-6d2b-4416-b7fc-252c3603fe4c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6:RKOrdnaClass" minOccurs="0"/>
                <xsd:element ref="ns6:RKOrdnaCheckInComment" minOccurs="0"/>
                <xsd:element ref="ns5:RecordNumber" minOccurs="0"/>
                <xsd:element ref="ns8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b51e1-350b-47c9-b561-4c6b34d05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ec3d65a1-9777-4e7f-84d4-a342573c96f2}" ma:internalName="TaxCatchAll" ma:readOnly="false" ma:showField="CatchAllData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ec3d65a1-9777-4e7f-84d4-a342573c96f2}" ma:internalName="TaxCatchAllLabel" ma:readOnly="true" ma:showField="CatchAllDataLabel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e5f4-6d2b-4416-b7fc-252c3603fe4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>/yta/fi-fma/B/Administration</xsnScope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25fc7de1-e1f7-4a59-a5d1-b2f790f62665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44BC-8668-418E-9C2B-BC8B05190DC9}"/>
</file>

<file path=customXml/itemProps2.xml><?xml version="1.0" encoding="utf-8"?>
<ds:datastoreItem xmlns:ds="http://schemas.openxmlformats.org/officeDocument/2006/customXml" ds:itemID="{3AE5DFAB-E77F-4C22-8434-4A0E59B19B1D}"/>
</file>

<file path=customXml/itemProps3.xml><?xml version="1.0" encoding="utf-8"?>
<ds:datastoreItem xmlns:ds="http://schemas.openxmlformats.org/officeDocument/2006/customXml" ds:itemID="{56395CE1-2522-40BE-B68E-B1882FF91C0B}"/>
</file>

<file path=customXml/itemProps4.xml><?xml version="1.0" encoding="utf-8"?>
<ds:datastoreItem xmlns:ds="http://schemas.openxmlformats.org/officeDocument/2006/customXml" ds:itemID="{BB670A75-200B-49E0-8244-6B4DBB35B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b51e1-350b-47c9-b561-4c6b34d05dd3"/>
    <ds:schemaRef ds:uri="cc625d36-bb37-4650-91b9-0c96159295ba"/>
    <ds:schemaRef ds:uri="4e9c2f0c-7bf8-49af-8356-cbf363fc78a7"/>
    <ds:schemaRef ds:uri="f6abe5f4-6d2b-4416-b7fc-252c3603fe4c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08C32E-2F72-4E86-93EA-6C992089226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DAAAE13-03AC-4744-AB11-102462C70BB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9E00980-B392-48E5-BCFE-7F1E899576FF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2209 Svar - Kreditprövning vid konsumtionslån.docx</dc:title>
  <dc:subject/>
  <dc:creator>Jessica Sundqvist</dc:creator>
  <cp:keywords/>
  <dc:description/>
  <cp:lastModifiedBy>Jessica Sundqvist</cp:lastModifiedBy>
  <cp:revision>7</cp:revision>
  <cp:lastPrinted>2021-03-19T13:31:00Z</cp:lastPrinted>
  <dcterms:created xsi:type="dcterms:W3CDTF">2021-03-19T13:29:00Z</dcterms:created>
  <dcterms:modified xsi:type="dcterms:W3CDTF">2021-03-24T09:07:00Z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7c4f4702-1c8b-439d-8686-79616d6034db</vt:lpwstr>
  </property>
</Properties>
</file>