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6308" w14:textId="6B5470AD" w:rsidR="00203771" w:rsidRDefault="00203771" w:rsidP="00857654">
      <w:pPr>
        <w:pStyle w:val="Rubrik"/>
      </w:pPr>
      <w:bookmarkStart w:id="0" w:name="Start"/>
      <w:bookmarkEnd w:id="0"/>
      <w:r>
        <w:t>Svar på fråga 2018/</w:t>
      </w:r>
      <w:r w:rsidR="00DF43FE">
        <w:t>19:907</w:t>
      </w:r>
      <w:r>
        <w:t xml:space="preserve"> av </w:t>
      </w:r>
      <w:r w:rsidR="00DF43FE">
        <w:t xml:space="preserve">Tobias Andersson </w:t>
      </w:r>
      <w:r>
        <w:t>(S</w:t>
      </w:r>
      <w:r w:rsidR="00DF43FE">
        <w:t>D</w:t>
      </w:r>
      <w:r>
        <w:t>)</w:t>
      </w:r>
      <w:r>
        <w:br/>
      </w:r>
      <w:r w:rsidR="00DF43FE">
        <w:t xml:space="preserve">Palestinska myndigheten och </w:t>
      </w:r>
      <w:proofErr w:type="spellStart"/>
      <w:r w:rsidR="00DF43FE">
        <w:t>hbtq</w:t>
      </w:r>
      <w:proofErr w:type="spellEnd"/>
    </w:p>
    <w:p w14:paraId="4F757E71" w14:textId="3B884532" w:rsidR="009C5526" w:rsidRDefault="009C5526" w:rsidP="00857654">
      <w:pPr>
        <w:pStyle w:val="Brdtext"/>
      </w:pPr>
      <w:r>
        <w:t>Tobias Andersson har frågat mig om jag tänke</w:t>
      </w:r>
      <w:bookmarkStart w:id="1" w:name="_GoBack"/>
      <w:bookmarkEnd w:id="1"/>
      <w:r>
        <w:t xml:space="preserve">r förändra något i nuvarande hållning till den palestinska myndigheten, samt om jag anser att det är förenligt med en feministisk utrikespolitik att, från Sveriges sida, inte agera när </w:t>
      </w:r>
      <w:proofErr w:type="spellStart"/>
      <w:r>
        <w:t>hbtq</w:t>
      </w:r>
      <w:proofErr w:type="spellEnd"/>
      <w:r>
        <w:t>-personer förföljs</w:t>
      </w:r>
      <w:r w:rsidR="00DA1675">
        <w:t xml:space="preserve"> av den palestinska myndigheten. </w:t>
      </w:r>
    </w:p>
    <w:p w14:paraId="6044672C" w14:textId="53410059" w:rsidR="0000333D" w:rsidRDefault="0036496A" w:rsidP="00857654">
      <w:r>
        <w:t>Sverige</w:t>
      </w:r>
      <w:r w:rsidRPr="00A667BD">
        <w:t xml:space="preserve"> är och förblir en stark röst och aktör för alla personers fulla åtnjutande av de mänskliga rättigheterna, oavsett sexuell läggning</w:t>
      </w:r>
      <w:r>
        <w:t xml:space="preserve">. </w:t>
      </w:r>
      <w:r w:rsidR="0000333D">
        <w:t xml:space="preserve">Regeringen ser allvarligt på </w:t>
      </w:r>
      <w:r w:rsidR="00070C02">
        <w:t>uppgifterna</w:t>
      </w:r>
      <w:r w:rsidR="00BC1DFD">
        <w:t xml:space="preserve"> som citeras</w:t>
      </w:r>
      <w:r w:rsidR="003C12E8">
        <w:t xml:space="preserve"> </w:t>
      </w:r>
      <w:r w:rsidR="009769B1">
        <w:t xml:space="preserve">och har </w:t>
      </w:r>
      <w:r w:rsidR="001320A3">
        <w:t xml:space="preserve">genom </w:t>
      </w:r>
      <w:r w:rsidR="009769B1">
        <w:t xml:space="preserve">generalkonsulatet i Jerusalem </w:t>
      </w:r>
      <w:r w:rsidR="00881177">
        <w:t xml:space="preserve">tagit upp frågan med </w:t>
      </w:r>
      <w:r w:rsidR="0004367F">
        <w:t xml:space="preserve">palestinska </w:t>
      </w:r>
      <w:r w:rsidR="00487811">
        <w:t>företrädare</w:t>
      </w:r>
      <w:r w:rsidR="0004367F">
        <w:t>.</w:t>
      </w:r>
      <w:r w:rsidR="00C47778">
        <w:t xml:space="preserve"> </w:t>
      </w:r>
      <w:r w:rsidR="00C40869">
        <w:t xml:space="preserve">Sedan </w:t>
      </w:r>
      <w:r w:rsidR="00EF6480">
        <w:t>dess</w:t>
      </w:r>
      <w:r w:rsidR="00C47778">
        <w:t xml:space="preserve"> har den palestinska polisen </w:t>
      </w:r>
      <w:r w:rsidR="00A50343">
        <w:t>återkallat</w:t>
      </w:r>
      <w:r w:rsidR="00C47778">
        <w:t xml:space="preserve"> sina tidigare uttalanden </w:t>
      </w:r>
      <w:r w:rsidR="00D619B3">
        <w:t xml:space="preserve">angående </w:t>
      </w:r>
      <w:r w:rsidR="00C47778">
        <w:t>detta.</w:t>
      </w:r>
      <w:r w:rsidR="0004367F">
        <w:t xml:space="preserve"> </w:t>
      </w:r>
    </w:p>
    <w:p w14:paraId="6E7E47AC" w14:textId="1F4927C0" w:rsidR="00C27964" w:rsidRDefault="00487811" w:rsidP="00857654">
      <w:r>
        <w:t>Ett av huvudsyftena med s</w:t>
      </w:r>
      <w:r w:rsidR="00D04398">
        <w:t xml:space="preserve">venskt bistånd till Palestina </w:t>
      </w:r>
      <w:r>
        <w:t>är</w:t>
      </w:r>
      <w:r w:rsidR="00D04398">
        <w:t xml:space="preserve"> att stärka demokrati, främja jämställdhet och respekt för mänskliga rättigheter.</w:t>
      </w:r>
      <w:r w:rsidR="00203027">
        <w:t xml:space="preserve"> Utöver ett öronmärkt stöd till den palestinska miljömyndigheten </w:t>
      </w:r>
      <w:r>
        <w:t>går</w:t>
      </w:r>
      <w:r w:rsidR="00203027">
        <w:t xml:space="preserve"> in</w:t>
      </w:r>
      <w:r w:rsidR="00D04398">
        <w:t>get svenskt bistånd direkt till den palestinska myndighetens budget utan kanaliseras via internationella organisationer såsom Världsbanken och FN</w:t>
      </w:r>
      <w:r w:rsidR="00921110">
        <w:t>.</w:t>
      </w:r>
      <w:r w:rsidR="00B7789E">
        <w:t xml:space="preserve"> </w:t>
      </w:r>
      <w:r w:rsidR="00781A13">
        <w:t xml:space="preserve">Regeringen har en regelbunden utvecklingspolitisk dialog med </w:t>
      </w:r>
      <w:r w:rsidR="00CD35EF">
        <w:t>företrädare för den palestinska myndigheten</w:t>
      </w:r>
      <w:r w:rsidR="00781A13">
        <w:t xml:space="preserve">. I denna dialog framför vi tydligt behovet </w:t>
      </w:r>
      <w:r>
        <w:t xml:space="preserve">av </w:t>
      </w:r>
      <w:r w:rsidR="00781A13">
        <w:t xml:space="preserve">jämställdhet och respekt för mänskliga rättigheter. </w:t>
      </w:r>
    </w:p>
    <w:p w14:paraId="09447DE3" w14:textId="04115266" w:rsidR="00203771" w:rsidRDefault="0020377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CE3EFAB4900472C8C420242C0F01382"/>
          </w:placeholder>
          <w:dataBinding w:prefixMappings="xmlns:ns0='http://lp/documentinfo/RK' " w:xpath="/ns0:DocumentInfo[1]/ns0:BaseInfo[1]/ns0:HeaderDate[1]" w:storeItemID="{5AA84A65-2E03-4B5E-BDCE-86A531715BBE}"/>
          <w:date w:fullDate="2019-08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57654">
            <w:t>29 augusti 2019</w:t>
          </w:r>
        </w:sdtContent>
      </w:sdt>
    </w:p>
    <w:p w14:paraId="401F859A" w14:textId="2E12D3F1" w:rsidR="00203771" w:rsidRDefault="00203771" w:rsidP="004E7A8F">
      <w:pPr>
        <w:pStyle w:val="Brdtextutanavstnd"/>
      </w:pPr>
    </w:p>
    <w:p w14:paraId="145548C1" w14:textId="77777777" w:rsidR="00081247" w:rsidRPr="00DB48AB" w:rsidRDefault="00203771" w:rsidP="00923E9C">
      <w:pPr>
        <w:pStyle w:val="Brdtext"/>
      </w:pPr>
      <w:r>
        <w:t>Margot Wallström</w:t>
      </w:r>
    </w:p>
    <w:sectPr w:rsidR="0008124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46BBE" w14:textId="77777777" w:rsidR="00203771" w:rsidRDefault="00203771" w:rsidP="00A87A54">
      <w:pPr>
        <w:spacing w:after="0" w:line="240" w:lineRule="auto"/>
      </w:pPr>
      <w:r>
        <w:separator/>
      </w:r>
    </w:p>
  </w:endnote>
  <w:endnote w:type="continuationSeparator" w:id="0">
    <w:p w14:paraId="25318F61" w14:textId="77777777" w:rsidR="00203771" w:rsidRDefault="0020377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5AC9E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7CDDEE" w14:textId="239125B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B29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A24C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C3FA4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017A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644CF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BAAA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A1BC1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0070D57" w14:textId="77777777" w:rsidTr="00C26068">
      <w:trPr>
        <w:trHeight w:val="227"/>
      </w:trPr>
      <w:tc>
        <w:tcPr>
          <w:tcW w:w="4074" w:type="dxa"/>
        </w:tcPr>
        <w:p w14:paraId="671ACF4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8F8C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979D7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EB18" w14:textId="77777777" w:rsidR="00203771" w:rsidRDefault="00203771" w:rsidP="00A87A54">
      <w:pPr>
        <w:spacing w:after="0" w:line="240" w:lineRule="auto"/>
      </w:pPr>
      <w:r>
        <w:separator/>
      </w:r>
    </w:p>
  </w:footnote>
  <w:footnote w:type="continuationSeparator" w:id="0">
    <w:p w14:paraId="21ECAB04" w14:textId="77777777" w:rsidR="00203771" w:rsidRDefault="0020377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03771" w14:paraId="32CF74F3" w14:textId="77777777" w:rsidTr="00C93EBA">
      <w:trPr>
        <w:trHeight w:val="227"/>
      </w:trPr>
      <w:tc>
        <w:tcPr>
          <w:tcW w:w="5534" w:type="dxa"/>
        </w:tcPr>
        <w:p w14:paraId="718CCE7F" w14:textId="77777777" w:rsidR="00203771" w:rsidRPr="007D73AB" w:rsidRDefault="00203771">
          <w:pPr>
            <w:pStyle w:val="Sidhuvud"/>
          </w:pPr>
        </w:p>
      </w:tc>
      <w:tc>
        <w:tcPr>
          <w:tcW w:w="3170" w:type="dxa"/>
          <w:vAlign w:val="bottom"/>
        </w:tcPr>
        <w:p w14:paraId="41DADDD1" w14:textId="77777777" w:rsidR="00203771" w:rsidRPr="007D73AB" w:rsidRDefault="00203771" w:rsidP="00340DE0">
          <w:pPr>
            <w:pStyle w:val="Sidhuvud"/>
          </w:pPr>
        </w:p>
      </w:tc>
      <w:tc>
        <w:tcPr>
          <w:tcW w:w="1134" w:type="dxa"/>
        </w:tcPr>
        <w:p w14:paraId="047C6230" w14:textId="77777777" w:rsidR="00203771" w:rsidRDefault="00203771" w:rsidP="005A703A">
          <w:pPr>
            <w:pStyle w:val="Sidhuvud"/>
          </w:pPr>
        </w:p>
      </w:tc>
    </w:tr>
    <w:tr w:rsidR="00203771" w14:paraId="5E193DC1" w14:textId="77777777" w:rsidTr="00C93EBA">
      <w:trPr>
        <w:trHeight w:val="1928"/>
      </w:trPr>
      <w:tc>
        <w:tcPr>
          <w:tcW w:w="5534" w:type="dxa"/>
        </w:tcPr>
        <w:p w14:paraId="5BC659E1" w14:textId="77777777" w:rsidR="00203771" w:rsidRPr="00340DE0" w:rsidRDefault="0020377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EBCBD" wp14:editId="291B8C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72F124" w14:textId="77777777" w:rsidR="00203771" w:rsidRPr="00710A6C" w:rsidRDefault="00203771" w:rsidP="00EE3C0F">
          <w:pPr>
            <w:pStyle w:val="Sidhuvud"/>
            <w:rPr>
              <w:b/>
            </w:rPr>
          </w:pPr>
        </w:p>
        <w:p w14:paraId="4B99DB34" w14:textId="77777777" w:rsidR="00203771" w:rsidRDefault="00203771" w:rsidP="00EE3C0F">
          <w:pPr>
            <w:pStyle w:val="Sidhuvud"/>
          </w:pPr>
        </w:p>
        <w:p w14:paraId="687B2DA9" w14:textId="77777777" w:rsidR="00203771" w:rsidRDefault="00203771" w:rsidP="00EE3C0F">
          <w:pPr>
            <w:pStyle w:val="Sidhuvud"/>
          </w:pPr>
        </w:p>
        <w:p w14:paraId="58938914" w14:textId="77777777" w:rsidR="00203771" w:rsidRDefault="00203771" w:rsidP="00EE3C0F">
          <w:pPr>
            <w:pStyle w:val="Sidhuvud"/>
          </w:pPr>
        </w:p>
        <w:p w14:paraId="2EFEB88E" w14:textId="32A4FAF9" w:rsidR="00203771" w:rsidRDefault="00203771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1ED305FA28A947CEA4BAABEDF9686FE2"/>
            </w:placeholder>
            <w:showingPlcHdr/>
            <w:dataBinding w:prefixMappings="xmlns:ns0='http://lp/documentinfo/RK' " w:xpath="/ns0:DocumentInfo[1]/ns0:BaseInfo[1]/ns0:DocNumber[1]" w:storeItemID="{5AA84A65-2E03-4B5E-BDCE-86A531715BBE}"/>
            <w:text/>
          </w:sdtPr>
          <w:sdtEndPr/>
          <w:sdtContent>
            <w:p w14:paraId="7CFAF5D3" w14:textId="77777777" w:rsidR="00203771" w:rsidRDefault="0020377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B5A27A" w14:textId="77777777" w:rsidR="00203771" w:rsidRDefault="00203771" w:rsidP="00EE3C0F">
          <w:pPr>
            <w:pStyle w:val="Sidhuvud"/>
          </w:pPr>
        </w:p>
      </w:tc>
      <w:tc>
        <w:tcPr>
          <w:tcW w:w="1134" w:type="dxa"/>
        </w:tcPr>
        <w:p w14:paraId="4D2701DA" w14:textId="77777777" w:rsidR="00203771" w:rsidRDefault="00203771" w:rsidP="0094502D">
          <w:pPr>
            <w:pStyle w:val="Sidhuvud"/>
          </w:pPr>
        </w:p>
        <w:p w14:paraId="6C7EF8BC" w14:textId="77777777" w:rsidR="00203771" w:rsidRPr="0094502D" w:rsidRDefault="00203771" w:rsidP="00EC71A6">
          <w:pPr>
            <w:pStyle w:val="Sidhuvud"/>
          </w:pPr>
        </w:p>
      </w:tc>
    </w:tr>
    <w:tr w:rsidR="00203771" w14:paraId="2ABBB14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B61C5A1987D41199175EF689988EFF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962FFE4" w14:textId="77777777" w:rsidR="00203771" w:rsidRPr="00203771" w:rsidRDefault="00203771" w:rsidP="00340DE0">
              <w:pPr>
                <w:pStyle w:val="Sidhuvud"/>
                <w:rPr>
                  <w:b/>
                </w:rPr>
              </w:pPr>
              <w:r w:rsidRPr="00203771">
                <w:rPr>
                  <w:b/>
                </w:rPr>
                <w:t>Utrikesdepartementet</w:t>
              </w:r>
            </w:p>
            <w:p w14:paraId="161394D6" w14:textId="79D49434" w:rsidR="00F14FC1" w:rsidRDefault="00203771" w:rsidP="00340DE0">
              <w:pPr>
                <w:pStyle w:val="Sidhuvud"/>
              </w:pPr>
              <w:r w:rsidRPr="00203771">
                <w:t>Utrikesministern</w:t>
              </w:r>
            </w:p>
            <w:p w14:paraId="6B4679A9" w14:textId="09B64275" w:rsidR="00857654" w:rsidRDefault="00857654" w:rsidP="00340DE0">
              <w:pPr>
                <w:pStyle w:val="Sidhuvud"/>
              </w:pPr>
            </w:p>
            <w:p w14:paraId="6BA543DF" w14:textId="77777777" w:rsidR="00F14FC1" w:rsidRDefault="00F14FC1" w:rsidP="00340DE0">
              <w:pPr>
                <w:pStyle w:val="Sidhuvud"/>
              </w:pPr>
            </w:p>
            <w:p w14:paraId="35FF7B16" w14:textId="4AA2FF7F" w:rsidR="00203771" w:rsidRPr="00340DE0" w:rsidRDefault="00203771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6F4C24D84C4644BEA9F0051ED8761DB5"/>
            </w:placeholder>
            <w:dataBinding w:prefixMappings="xmlns:ns0='http://lp/documentinfo/RK' " w:xpath="/ns0:DocumentInfo[1]/ns0:BaseInfo[1]/ns0:Recipient[1]" w:storeItemID="{5AA84A65-2E03-4B5E-BDCE-86A531715BBE}"/>
            <w:text w:multiLine="1"/>
          </w:sdtPr>
          <w:sdtEndPr/>
          <w:sdtContent>
            <w:p w14:paraId="6D233930" w14:textId="77777777" w:rsidR="00203771" w:rsidRDefault="00203771" w:rsidP="00547B89">
              <w:pPr>
                <w:pStyle w:val="Sidhuvud"/>
              </w:pPr>
              <w:r w:rsidRPr="00AB29B9">
                <w:t>Till riksdagen</w:t>
              </w:r>
              <w:r w:rsidR="00AB29B9">
                <w:br/>
              </w:r>
              <w:r w:rsidR="00AB29B9">
                <w:br/>
              </w:r>
            </w:p>
          </w:sdtContent>
        </w:sdt>
        <w:p w14:paraId="2521C9BE" w14:textId="7405BA23" w:rsidR="00857654" w:rsidRPr="00857654" w:rsidRDefault="00857654" w:rsidP="00857654"/>
      </w:tc>
      <w:tc>
        <w:tcPr>
          <w:tcW w:w="1134" w:type="dxa"/>
        </w:tcPr>
        <w:p w14:paraId="1C455432" w14:textId="77777777" w:rsidR="00203771" w:rsidRDefault="00203771" w:rsidP="003E6020">
          <w:pPr>
            <w:pStyle w:val="Sidhuvud"/>
          </w:pPr>
        </w:p>
      </w:tc>
    </w:tr>
  </w:tbl>
  <w:p w14:paraId="7D8D6D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71"/>
    <w:rsid w:val="00000290"/>
    <w:rsid w:val="00001068"/>
    <w:rsid w:val="0000333D"/>
    <w:rsid w:val="0000412C"/>
    <w:rsid w:val="00004D5C"/>
    <w:rsid w:val="00005966"/>
    <w:rsid w:val="00005F68"/>
    <w:rsid w:val="00006CA7"/>
    <w:rsid w:val="000110EA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367F"/>
    <w:rsid w:val="00051341"/>
    <w:rsid w:val="00053CAA"/>
    <w:rsid w:val="000558CB"/>
    <w:rsid w:val="00057FE0"/>
    <w:rsid w:val="000620FD"/>
    <w:rsid w:val="00063DCB"/>
    <w:rsid w:val="000647D2"/>
    <w:rsid w:val="000656A1"/>
    <w:rsid w:val="00066BC9"/>
    <w:rsid w:val="000672A3"/>
    <w:rsid w:val="000678A6"/>
    <w:rsid w:val="0007033C"/>
    <w:rsid w:val="000707E9"/>
    <w:rsid w:val="00070C02"/>
    <w:rsid w:val="00072C86"/>
    <w:rsid w:val="00072FFC"/>
    <w:rsid w:val="00073B75"/>
    <w:rsid w:val="000757FC"/>
    <w:rsid w:val="00076667"/>
    <w:rsid w:val="00080631"/>
    <w:rsid w:val="00081247"/>
    <w:rsid w:val="00082374"/>
    <w:rsid w:val="000862E0"/>
    <w:rsid w:val="000873C3"/>
    <w:rsid w:val="00093408"/>
    <w:rsid w:val="00093BBF"/>
    <w:rsid w:val="0009435C"/>
    <w:rsid w:val="00096E20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0A3"/>
    <w:rsid w:val="00132849"/>
    <w:rsid w:val="001331B1"/>
    <w:rsid w:val="00134837"/>
    <w:rsid w:val="00135111"/>
    <w:rsid w:val="00135BC1"/>
    <w:rsid w:val="001428E2"/>
    <w:rsid w:val="00142F89"/>
    <w:rsid w:val="0014554C"/>
    <w:rsid w:val="00147CC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2A4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93B"/>
    <w:rsid w:val="001B4824"/>
    <w:rsid w:val="001B6528"/>
    <w:rsid w:val="001C1C7D"/>
    <w:rsid w:val="001C4980"/>
    <w:rsid w:val="001C5DC9"/>
    <w:rsid w:val="001C71A9"/>
    <w:rsid w:val="001D12FC"/>
    <w:rsid w:val="001D4746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3027"/>
    <w:rsid w:val="00203771"/>
    <w:rsid w:val="00204079"/>
    <w:rsid w:val="002102FD"/>
    <w:rsid w:val="002116FE"/>
    <w:rsid w:val="00211B4E"/>
    <w:rsid w:val="00213204"/>
    <w:rsid w:val="00213258"/>
    <w:rsid w:val="0021657C"/>
    <w:rsid w:val="00220635"/>
    <w:rsid w:val="0022187E"/>
    <w:rsid w:val="00222258"/>
    <w:rsid w:val="00223AD6"/>
    <w:rsid w:val="002247C1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5A0E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24C7"/>
    <w:rsid w:val="002A39EF"/>
    <w:rsid w:val="002A6820"/>
    <w:rsid w:val="002B00E5"/>
    <w:rsid w:val="002B2944"/>
    <w:rsid w:val="002B3EE3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6936"/>
    <w:rsid w:val="00321621"/>
    <w:rsid w:val="00323EF7"/>
    <w:rsid w:val="003240E1"/>
    <w:rsid w:val="0032548F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496A"/>
    <w:rsid w:val="00365461"/>
    <w:rsid w:val="00370311"/>
    <w:rsid w:val="00380663"/>
    <w:rsid w:val="0038536B"/>
    <w:rsid w:val="003853E3"/>
    <w:rsid w:val="0038587E"/>
    <w:rsid w:val="00392ED4"/>
    <w:rsid w:val="00393680"/>
    <w:rsid w:val="00394D4C"/>
    <w:rsid w:val="00395D9F"/>
    <w:rsid w:val="00396A20"/>
    <w:rsid w:val="003A0B51"/>
    <w:rsid w:val="003A1315"/>
    <w:rsid w:val="003A2E73"/>
    <w:rsid w:val="003A3071"/>
    <w:rsid w:val="003A57BB"/>
    <w:rsid w:val="003A5969"/>
    <w:rsid w:val="003A5C58"/>
    <w:rsid w:val="003B0C81"/>
    <w:rsid w:val="003B174C"/>
    <w:rsid w:val="003C12E8"/>
    <w:rsid w:val="003C36FA"/>
    <w:rsid w:val="003C42C0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2DC"/>
    <w:rsid w:val="00430C12"/>
    <w:rsid w:val="00431A7B"/>
    <w:rsid w:val="0043623F"/>
    <w:rsid w:val="00437459"/>
    <w:rsid w:val="00441D70"/>
    <w:rsid w:val="004425C2"/>
    <w:rsid w:val="004451EF"/>
    <w:rsid w:val="00445604"/>
    <w:rsid w:val="00446BAE"/>
    <w:rsid w:val="00454FFF"/>
    <w:rsid w:val="004557F3"/>
    <w:rsid w:val="0045607E"/>
    <w:rsid w:val="00456DC3"/>
    <w:rsid w:val="0046337E"/>
    <w:rsid w:val="0046473A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811"/>
    <w:rsid w:val="004911D9"/>
    <w:rsid w:val="00491796"/>
    <w:rsid w:val="00493416"/>
    <w:rsid w:val="0049768A"/>
    <w:rsid w:val="004A33C6"/>
    <w:rsid w:val="004A3462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5EF9"/>
    <w:rsid w:val="004C70EE"/>
    <w:rsid w:val="004D09C5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218A"/>
    <w:rsid w:val="00533B4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A23"/>
    <w:rsid w:val="00573DFD"/>
    <w:rsid w:val="005747D0"/>
    <w:rsid w:val="005827D5"/>
    <w:rsid w:val="00582918"/>
    <w:rsid w:val="005849E3"/>
    <w:rsid w:val="005850D7"/>
    <w:rsid w:val="0058522F"/>
    <w:rsid w:val="00586266"/>
    <w:rsid w:val="005940EF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43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37B68"/>
    <w:rsid w:val="006400A9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45B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56A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23A8"/>
    <w:rsid w:val="00743E09"/>
    <w:rsid w:val="00744FCC"/>
    <w:rsid w:val="00747344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EB7"/>
    <w:rsid w:val="00777CFF"/>
    <w:rsid w:val="007815BC"/>
    <w:rsid w:val="00781A13"/>
    <w:rsid w:val="00782B3F"/>
    <w:rsid w:val="00782E3C"/>
    <w:rsid w:val="00787706"/>
    <w:rsid w:val="007900CC"/>
    <w:rsid w:val="007960F5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07B"/>
    <w:rsid w:val="00841486"/>
    <w:rsid w:val="00842BC9"/>
    <w:rsid w:val="008431AF"/>
    <w:rsid w:val="0084476E"/>
    <w:rsid w:val="008504F6"/>
    <w:rsid w:val="0085240E"/>
    <w:rsid w:val="00852484"/>
    <w:rsid w:val="008573B9"/>
    <w:rsid w:val="00857654"/>
    <w:rsid w:val="0085782D"/>
    <w:rsid w:val="0086222E"/>
    <w:rsid w:val="00863BB7"/>
    <w:rsid w:val="008730FD"/>
    <w:rsid w:val="00873DA1"/>
    <w:rsid w:val="00875DDD"/>
    <w:rsid w:val="00881177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525"/>
    <w:rsid w:val="0091053B"/>
    <w:rsid w:val="00912158"/>
    <w:rsid w:val="00912945"/>
    <w:rsid w:val="009144EE"/>
    <w:rsid w:val="00915D4C"/>
    <w:rsid w:val="00921110"/>
    <w:rsid w:val="00923E9C"/>
    <w:rsid w:val="009279B2"/>
    <w:rsid w:val="00935814"/>
    <w:rsid w:val="0094502D"/>
    <w:rsid w:val="00946561"/>
    <w:rsid w:val="00946B39"/>
    <w:rsid w:val="00947013"/>
    <w:rsid w:val="0095062C"/>
    <w:rsid w:val="00973084"/>
    <w:rsid w:val="00973EEC"/>
    <w:rsid w:val="00974520"/>
    <w:rsid w:val="00974B59"/>
    <w:rsid w:val="00975341"/>
    <w:rsid w:val="0097653D"/>
    <w:rsid w:val="009769B1"/>
    <w:rsid w:val="00984EA2"/>
    <w:rsid w:val="00986CC3"/>
    <w:rsid w:val="009876DA"/>
    <w:rsid w:val="0099068E"/>
    <w:rsid w:val="009920AA"/>
    <w:rsid w:val="00992943"/>
    <w:rsid w:val="009931B3"/>
    <w:rsid w:val="00996279"/>
    <w:rsid w:val="009965F7"/>
    <w:rsid w:val="009A0866"/>
    <w:rsid w:val="009A4A63"/>
    <w:rsid w:val="009A4D0A"/>
    <w:rsid w:val="009A5E37"/>
    <w:rsid w:val="009A759C"/>
    <w:rsid w:val="009B2F70"/>
    <w:rsid w:val="009B4594"/>
    <w:rsid w:val="009C2459"/>
    <w:rsid w:val="009C255A"/>
    <w:rsid w:val="009C2B46"/>
    <w:rsid w:val="009C4448"/>
    <w:rsid w:val="009C462D"/>
    <w:rsid w:val="009C5526"/>
    <w:rsid w:val="009C610D"/>
    <w:rsid w:val="009D10E5"/>
    <w:rsid w:val="009D43F3"/>
    <w:rsid w:val="009D4E9F"/>
    <w:rsid w:val="009D5D40"/>
    <w:rsid w:val="009D6B1B"/>
    <w:rsid w:val="009E107B"/>
    <w:rsid w:val="009E18D6"/>
    <w:rsid w:val="009E4E16"/>
    <w:rsid w:val="009E53C8"/>
    <w:rsid w:val="009E7B92"/>
    <w:rsid w:val="009F19C0"/>
    <w:rsid w:val="009F505F"/>
    <w:rsid w:val="00A00AE4"/>
    <w:rsid w:val="00A00D24"/>
    <w:rsid w:val="00A01F5C"/>
    <w:rsid w:val="00A049F1"/>
    <w:rsid w:val="00A1168D"/>
    <w:rsid w:val="00A12A69"/>
    <w:rsid w:val="00A15B07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343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7BD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3A39"/>
    <w:rsid w:val="00AA105C"/>
    <w:rsid w:val="00AA1809"/>
    <w:rsid w:val="00AA1FFE"/>
    <w:rsid w:val="00AA72F4"/>
    <w:rsid w:val="00AB10E7"/>
    <w:rsid w:val="00AB29B9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89E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DFD"/>
    <w:rsid w:val="00BC51A5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BF6E34"/>
    <w:rsid w:val="00C01585"/>
    <w:rsid w:val="00C0764A"/>
    <w:rsid w:val="00C1410E"/>
    <w:rsid w:val="00C141C6"/>
    <w:rsid w:val="00C16508"/>
    <w:rsid w:val="00C16F5A"/>
    <w:rsid w:val="00C2071A"/>
    <w:rsid w:val="00C20ACB"/>
    <w:rsid w:val="00C20C49"/>
    <w:rsid w:val="00C23703"/>
    <w:rsid w:val="00C26068"/>
    <w:rsid w:val="00C26DF9"/>
    <w:rsid w:val="00C271A8"/>
    <w:rsid w:val="00C27964"/>
    <w:rsid w:val="00C3050C"/>
    <w:rsid w:val="00C31F15"/>
    <w:rsid w:val="00C32067"/>
    <w:rsid w:val="00C36E3A"/>
    <w:rsid w:val="00C37A77"/>
    <w:rsid w:val="00C40869"/>
    <w:rsid w:val="00C41141"/>
    <w:rsid w:val="00C449AD"/>
    <w:rsid w:val="00C44E30"/>
    <w:rsid w:val="00C461E6"/>
    <w:rsid w:val="00C47778"/>
    <w:rsid w:val="00C50045"/>
    <w:rsid w:val="00C50771"/>
    <w:rsid w:val="00C508BE"/>
    <w:rsid w:val="00C55FE8"/>
    <w:rsid w:val="00C63EC4"/>
    <w:rsid w:val="00C64CD9"/>
    <w:rsid w:val="00C64D36"/>
    <w:rsid w:val="00C66FF8"/>
    <w:rsid w:val="00C670F8"/>
    <w:rsid w:val="00C6780B"/>
    <w:rsid w:val="00C73A90"/>
    <w:rsid w:val="00C76D49"/>
    <w:rsid w:val="00C80AD4"/>
    <w:rsid w:val="00C80B5E"/>
    <w:rsid w:val="00C831C7"/>
    <w:rsid w:val="00C9061B"/>
    <w:rsid w:val="00C93EBA"/>
    <w:rsid w:val="00C97B1E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C3B"/>
    <w:rsid w:val="00CD35EF"/>
    <w:rsid w:val="00CD37F1"/>
    <w:rsid w:val="00CD6169"/>
    <w:rsid w:val="00CD6D76"/>
    <w:rsid w:val="00CE20BC"/>
    <w:rsid w:val="00CE6DFA"/>
    <w:rsid w:val="00CF16D8"/>
    <w:rsid w:val="00CF1FD8"/>
    <w:rsid w:val="00CF20D0"/>
    <w:rsid w:val="00CF44A1"/>
    <w:rsid w:val="00CF45F2"/>
    <w:rsid w:val="00CF4FDC"/>
    <w:rsid w:val="00CF558C"/>
    <w:rsid w:val="00D00E9E"/>
    <w:rsid w:val="00D021D2"/>
    <w:rsid w:val="00D04398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57E20"/>
    <w:rsid w:val="00D60F51"/>
    <w:rsid w:val="00D619B3"/>
    <w:rsid w:val="00D65E43"/>
    <w:rsid w:val="00D6730A"/>
    <w:rsid w:val="00D674A6"/>
    <w:rsid w:val="00D7168E"/>
    <w:rsid w:val="00D7232C"/>
    <w:rsid w:val="00D72719"/>
    <w:rsid w:val="00D73F9D"/>
    <w:rsid w:val="00D74B7C"/>
    <w:rsid w:val="00D76068"/>
    <w:rsid w:val="00D76B01"/>
    <w:rsid w:val="00D804A2"/>
    <w:rsid w:val="00D84704"/>
    <w:rsid w:val="00D84BF9"/>
    <w:rsid w:val="00D85F6A"/>
    <w:rsid w:val="00D921FD"/>
    <w:rsid w:val="00D93714"/>
    <w:rsid w:val="00D93824"/>
    <w:rsid w:val="00D94034"/>
    <w:rsid w:val="00D95424"/>
    <w:rsid w:val="00D96717"/>
    <w:rsid w:val="00DA1675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54B"/>
    <w:rsid w:val="00DD0722"/>
    <w:rsid w:val="00DD0B3D"/>
    <w:rsid w:val="00DD212F"/>
    <w:rsid w:val="00DE18F5"/>
    <w:rsid w:val="00DE5624"/>
    <w:rsid w:val="00DE73D2"/>
    <w:rsid w:val="00DF43FE"/>
    <w:rsid w:val="00DF5BFB"/>
    <w:rsid w:val="00DF5CD6"/>
    <w:rsid w:val="00E022DA"/>
    <w:rsid w:val="00E03BCB"/>
    <w:rsid w:val="00E03D01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2B9E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3C2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6480"/>
    <w:rsid w:val="00F03EAC"/>
    <w:rsid w:val="00F04B7C"/>
    <w:rsid w:val="00F078B5"/>
    <w:rsid w:val="00F14024"/>
    <w:rsid w:val="00F14FA3"/>
    <w:rsid w:val="00F14FC1"/>
    <w:rsid w:val="00F15DB1"/>
    <w:rsid w:val="00F24297"/>
    <w:rsid w:val="00F2564A"/>
    <w:rsid w:val="00F25761"/>
    <w:rsid w:val="00F259D7"/>
    <w:rsid w:val="00F26BA8"/>
    <w:rsid w:val="00F31CE3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310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A7B4D"/>
    <w:rsid w:val="00FB0647"/>
    <w:rsid w:val="00FB1FA3"/>
    <w:rsid w:val="00FB2AF4"/>
    <w:rsid w:val="00FB43A8"/>
    <w:rsid w:val="00FB5279"/>
    <w:rsid w:val="00FB7DF3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66C1BF"/>
  <w15:docId w15:val="{0FE0D275-7A27-45FD-8EF9-BE7139BB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D305FA28A947CEA4BAABEDF9686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10B9F-C3A9-4373-BD7C-7424BCD781A2}"/>
      </w:docPartPr>
      <w:docPartBody>
        <w:p w:rsidR="007025E8" w:rsidRDefault="007E42AB" w:rsidP="007E42AB">
          <w:pPr>
            <w:pStyle w:val="1ED305FA28A947CEA4BAABEDF9686F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61C5A1987D41199175EF689988E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D20BAF-527E-47CF-82E7-9C86A6EE973E}"/>
      </w:docPartPr>
      <w:docPartBody>
        <w:p w:rsidR="007025E8" w:rsidRDefault="007E42AB" w:rsidP="007E42AB">
          <w:pPr>
            <w:pStyle w:val="0B61C5A1987D41199175EF689988EF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4C24D84C4644BEA9F0051ED8761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F5E8B-7B0B-4B38-87BD-DFA2384247AD}"/>
      </w:docPartPr>
      <w:docPartBody>
        <w:p w:rsidR="007025E8" w:rsidRDefault="007E42AB" w:rsidP="007E42AB">
          <w:pPr>
            <w:pStyle w:val="6F4C24D84C4644BEA9F0051ED8761D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E3EFAB4900472C8C420242C0F01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A51DB-DEAA-4E27-BC90-69910AE6E328}"/>
      </w:docPartPr>
      <w:docPartBody>
        <w:p w:rsidR="007025E8" w:rsidRDefault="007E42AB" w:rsidP="007E42AB">
          <w:pPr>
            <w:pStyle w:val="ECE3EFAB4900472C8C420242C0F0138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AB"/>
    <w:rsid w:val="007025E8"/>
    <w:rsid w:val="007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5523BC3B8DA437AA4ADAD7EF67B2565">
    <w:name w:val="45523BC3B8DA437AA4ADAD7EF67B2565"/>
    <w:rsid w:val="007E42AB"/>
  </w:style>
  <w:style w:type="character" w:styleId="Platshllartext">
    <w:name w:val="Placeholder Text"/>
    <w:basedOn w:val="Standardstycketeckensnitt"/>
    <w:uiPriority w:val="99"/>
    <w:semiHidden/>
    <w:rsid w:val="007E42AB"/>
    <w:rPr>
      <w:noProof w:val="0"/>
      <w:color w:val="808080"/>
    </w:rPr>
  </w:style>
  <w:style w:type="paragraph" w:customStyle="1" w:styleId="4F1F831F81F3481D9F672713EE0CF8A2">
    <w:name w:val="4F1F831F81F3481D9F672713EE0CF8A2"/>
    <w:rsid w:val="007E42AB"/>
  </w:style>
  <w:style w:type="paragraph" w:customStyle="1" w:styleId="991117F93F924D409C4945E4B38F86E4">
    <w:name w:val="991117F93F924D409C4945E4B38F86E4"/>
    <w:rsid w:val="007E42AB"/>
  </w:style>
  <w:style w:type="paragraph" w:customStyle="1" w:styleId="F03C9D70B3B94782A11987E8E9B30DE8">
    <w:name w:val="F03C9D70B3B94782A11987E8E9B30DE8"/>
    <w:rsid w:val="007E42AB"/>
  </w:style>
  <w:style w:type="paragraph" w:customStyle="1" w:styleId="595E084F0CB9458EA58DD8691336B41B">
    <w:name w:val="595E084F0CB9458EA58DD8691336B41B"/>
    <w:rsid w:val="007E42AB"/>
  </w:style>
  <w:style w:type="paragraph" w:customStyle="1" w:styleId="1ED305FA28A947CEA4BAABEDF9686FE2">
    <w:name w:val="1ED305FA28A947CEA4BAABEDF9686FE2"/>
    <w:rsid w:val="007E42AB"/>
  </w:style>
  <w:style w:type="paragraph" w:customStyle="1" w:styleId="42457910DD4A432B82D716F2C056DE7B">
    <w:name w:val="42457910DD4A432B82D716F2C056DE7B"/>
    <w:rsid w:val="007E42AB"/>
  </w:style>
  <w:style w:type="paragraph" w:customStyle="1" w:styleId="CA8A0221790940D391AC1B6F8A189FC3">
    <w:name w:val="CA8A0221790940D391AC1B6F8A189FC3"/>
    <w:rsid w:val="007E42AB"/>
  </w:style>
  <w:style w:type="paragraph" w:customStyle="1" w:styleId="60D7C39A8F8E4E1682C4DFA67372FEE2">
    <w:name w:val="60D7C39A8F8E4E1682C4DFA67372FEE2"/>
    <w:rsid w:val="007E42AB"/>
  </w:style>
  <w:style w:type="paragraph" w:customStyle="1" w:styleId="0B61C5A1987D41199175EF689988EFF9">
    <w:name w:val="0B61C5A1987D41199175EF689988EFF9"/>
    <w:rsid w:val="007E42AB"/>
  </w:style>
  <w:style w:type="paragraph" w:customStyle="1" w:styleId="6F4C24D84C4644BEA9F0051ED8761DB5">
    <w:name w:val="6F4C24D84C4644BEA9F0051ED8761DB5"/>
    <w:rsid w:val="007E42AB"/>
  </w:style>
  <w:style w:type="paragraph" w:customStyle="1" w:styleId="B37D0B92AE914495909AC14126504124">
    <w:name w:val="B37D0B92AE914495909AC14126504124"/>
    <w:rsid w:val="007E42AB"/>
  </w:style>
  <w:style w:type="paragraph" w:customStyle="1" w:styleId="B842C65620DE4EC0996F1E30185A0C2B">
    <w:name w:val="B842C65620DE4EC0996F1E30185A0C2B"/>
    <w:rsid w:val="007E42AB"/>
  </w:style>
  <w:style w:type="paragraph" w:customStyle="1" w:styleId="33CD1CBBCCBB4215BBD8707DD8D7E330">
    <w:name w:val="33CD1CBBCCBB4215BBD8707DD8D7E330"/>
    <w:rsid w:val="007E42AB"/>
  </w:style>
  <w:style w:type="paragraph" w:customStyle="1" w:styleId="9BB31AEC54A547DAAE55B68A4ECA932B">
    <w:name w:val="9BB31AEC54A547DAAE55B68A4ECA932B"/>
    <w:rsid w:val="007E42AB"/>
  </w:style>
  <w:style w:type="paragraph" w:customStyle="1" w:styleId="1D6AF1956BD94F7CAA7C6CB6D399D2F5">
    <w:name w:val="1D6AF1956BD94F7CAA7C6CB6D399D2F5"/>
    <w:rsid w:val="007E42AB"/>
  </w:style>
  <w:style w:type="paragraph" w:customStyle="1" w:styleId="ECE3EFAB4900472C8C420242C0F01382">
    <w:name w:val="ECE3EFAB4900472C8C420242C0F01382"/>
    <w:rsid w:val="007E42AB"/>
  </w:style>
  <w:style w:type="paragraph" w:customStyle="1" w:styleId="F4A4CAD8722249798A58FC56FCFAF32F">
    <w:name w:val="F4A4CAD8722249798A58FC56FCFAF32F"/>
    <w:rsid w:val="007E4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2019-08-29T00:00:00</HeaderDate>
    <Office/>
    <Dnr>UD2019/</Dnr>
    <ParagrafNr/>
    <DocumentTitle/>
    <VisitingAddress/>
    <Extra1/>
    <Extra2/>
    <Extra3>Thomas Hammarberg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2019-08-29T00:00:00</HeaderDate>
    <Office/>
    <Dnr>UD2019/</Dnr>
    <ParagrafNr/>
    <DocumentTitle/>
    <VisitingAddress/>
    <Extra1/>
    <Extra2/>
    <Extra3>Thomas Hammarberg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SY2CVNDC5XDY-369191429-7426</_dlc_DocId>
    <_dlc_DocIdUrl xmlns="a9ec56ab-dea3-443b-ae99-35f2199b5204">
      <Url>https://dhs.sp.regeringskansliet.se/yta/ud-mk_ur/_layouts/15/DocIdRedir.aspx?ID=SY2CVNDC5XDY-369191429-7426</Url>
      <Description>SY2CVNDC5XDY-369191429-7426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68d04060-893a-45b1-894a-bef80e09d386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A964-79C0-4BB2-BAC7-4A35CE6F030A}"/>
</file>

<file path=customXml/itemProps2.xml><?xml version="1.0" encoding="utf-8"?>
<ds:datastoreItem xmlns:ds="http://schemas.openxmlformats.org/officeDocument/2006/customXml" ds:itemID="{5AA84A65-2E03-4B5E-BDCE-86A531715BBE}"/>
</file>

<file path=customXml/itemProps3.xml><?xml version="1.0" encoding="utf-8"?>
<ds:datastoreItem xmlns:ds="http://schemas.openxmlformats.org/officeDocument/2006/customXml" ds:itemID="{DCC98199-2A77-48F7-B356-B369203D179F}"/>
</file>

<file path=customXml/itemProps4.xml><?xml version="1.0" encoding="utf-8"?>
<ds:datastoreItem xmlns:ds="http://schemas.openxmlformats.org/officeDocument/2006/customXml" ds:itemID="{59F1BCF7-69E1-4401-AB7F-0B30EB925567}"/>
</file>

<file path=customXml/itemProps5.xml><?xml version="1.0" encoding="utf-8"?>
<ds:datastoreItem xmlns:ds="http://schemas.openxmlformats.org/officeDocument/2006/customXml" ds:itemID="{5AA84A65-2E03-4B5E-BDCE-86A531715BBE}"/>
</file>

<file path=customXml/itemProps6.xml><?xml version="1.0" encoding="utf-8"?>
<ds:datastoreItem xmlns:ds="http://schemas.openxmlformats.org/officeDocument/2006/customXml" ds:itemID="{6F7C5B24-EE8E-4E7E-83D6-4A90B55DD2E2}"/>
</file>

<file path=customXml/itemProps7.xml><?xml version="1.0" encoding="utf-8"?>
<ds:datastoreItem xmlns:ds="http://schemas.openxmlformats.org/officeDocument/2006/customXml" ds:itemID="{6F7C5B24-EE8E-4E7E-83D6-4A90B55DD2E2}"/>
</file>

<file path=customXml/itemProps8.xml><?xml version="1.0" encoding="utf-8"?>
<ds:datastoreItem xmlns:ds="http://schemas.openxmlformats.org/officeDocument/2006/customXml" ds:itemID="{01C30DCF-FBB9-4370-907D-8D9662FF12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214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907 av Tobias Andersson (SD) Palestinska myndigheten och hbtq.docx</dc:title>
  <dc:subject/>
  <dc:creator>Tove Lyssarides</dc:creator>
  <cp:keywords/>
  <dc:description/>
  <cp:lastModifiedBy>Carina Stålberg</cp:lastModifiedBy>
  <cp:revision>2</cp:revision>
  <cp:lastPrinted>2019-08-29T12:12:00Z</cp:lastPrinted>
  <dcterms:created xsi:type="dcterms:W3CDTF">2019-08-29T12:13:00Z</dcterms:created>
  <dcterms:modified xsi:type="dcterms:W3CDTF">2019-08-29T12:13:00Z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dcb6217d-4e48-457b-8774-842be9ab5295</vt:lpwstr>
  </property>
</Properties>
</file>