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D2F" w:rsidRDefault="00593D2F" w:rsidP="00DA0661">
      <w:pPr>
        <w:pStyle w:val="Rubrik"/>
      </w:pPr>
      <w:bookmarkStart w:id="0" w:name="Start"/>
      <w:bookmarkEnd w:id="0"/>
      <w:r>
        <w:t>Svar på fråga 2017/18:1492 av Robert Hannah (L)</w:t>
      </w:r>
      <w:r>
        <w:br/>
        <w:t xml:space="preserve">En översyn av informationsplikten för personer som lever med hiv </w:t>
      </w:r>
    </w:p>
    <w:p w:rsidR="0093240A" w:rsidRDefault="00593D2F" w:rsidP="002749F7">
      <w:pPr>
        <w:pStyle w:val="Brdtext"/>
      </w:pPr>
      <w:r>
        <w:t xml:space="preserve">Robert Hannah har frågat mig om jag och regeringen anser att informationsplikten för personer som lever med smittfri hiv uppfyller sitt ändamål, och om så inte är fallet, </w:t>
      </w:r>
      <w:r w:rsidR="0076687B">
        <w:t xml:space="preserve">om </w:t>
      </w:r>
      <w:r>
        <w:t xml:space="preserve">jag och regeringen </w:t>
      </w:r>
      <w:r w:rsidR="0076687B">
        <w:t xml:space="preserve">är </w:t>
      </w:r>
      <w:r>
        <w:t xml:space="preserve">beredda att agera för att ändra reglerna. </w:t>
      </w:r>
    </w:p>
    <w:p w:rsidR="00DD0C81" w:rsidRDefault="00CC2DF1" w:rsidP="00C132D9">
      <w:pPr>
        <w:pStyle w:val="Brdtext"/>
      </w:pPr>
      <w:r>
        <w:t xml:space="preserve">Inledningsvis vill jag </w:t>
      </w:r>
      <w:r w:rsidR="00ED41D4">
        <w:t xml:space="preserve">i </w:t>
      </w:r>
      <w:r w:rsidR="00D112F6">
        <w:t>likhet med</w:t>
      </w:r>
      <w:r w:rsidR="00C6767E">
        <w:t xml:space="preserve"> frågeställaren</w:t>
      </w:r>
      <w:r w:rsidR="00EE0ADA">
        <w:t xml:space="preserve"> </w:t>
      </w:r>
      <w:r w:rsidR="00C6767E">
        <w:t xml:space="preserve">understryka att </w:t>
      </w:r>
      <w:r w:rsidR="00735631">
        <w:t>v</w:t>
      </w:r>
      <w:r w:rsidR="00735631" w:rsidRPr="00735631">
        <w:t>älfungerande medicinsk behandling gör a</w:t>
      </w:r>
      <w:r w:rsidR="00735631">
        <w:t xml:space="preserve">tt risken </w:t>
      </w:r>
      <w:r w:rsidR="000A1094">
        <w:t xml:space="preserve">för </w:t>
      </w:r>
      <w:r w:rsidR="00735631">
        <w:t xml:space="preserve">att hiv ska överföras generellt är minimal. </w:t>
      </w:r>
      <w:r w:rsidR="00AD5A53" w:rsidRPr="00AD5A53">
        <w:t>Det är också något Högsta domstolen har beaktat i domen som det refereras till i frågan.</w:t>
      </w:r>
      <w:r w:rsidR="00AD5A53">
        <w:t xml:space="preserve"> </w:t>
      </w:r>
    </w:p>
    <w:p w:rsidR="00DD0C81" w:rsidRDefault="00DD0C81" w:rsidP="00C132D9">
      <w:pPr>
        <w:pStyle w:val="Brdtext"/>
      </w:pPr>
      <w:r>
        <w:t>Regeringen beslutade 2017 en n</w:t>
      </w:r>
      <w:r w:rsidRPr="00DD0C81">
        <w:t>ationell strategi mot hiv/aids och vissa andra smittsamma sjukdomar</w:t>
      </w:r>
      <w:r>
        <w:t>. Mål och delmål i strategin har bäring på föreliggande fråga</w:t>
      </w:r>
      <w:r w:rsidR="00216B8A">
        <w:t xml:space="preserve"> </w:t>
      </w:r>
      <w:r w:rsidR="002629B4">
        <w:t>genom att lyfta fram behov av att nå fram med hälsofrämjande och förebyggande insatser, a</w:t>
      </w:r>
      <w:r w:rsidR="002629B4" w:rsidRPr="002629B4">
        <w:t>tt tidigt identifiera och behandla hivinfektio</w:t>
      </w:r>
      <w:r w:rsidR="002629B4">
        <w:t xml:space="preserve">n samt att minimera </w:t>
      </w:r>
      <w:r w:rsidR="002629B4" w:rsidRPr="002629B4">
        <w:t>stigma och diskriminering</w:t>
      </w:r>
      <w:r>
        <w:t xml:space="preserve">. </w:t>
      </w:r>
      <w:r w:rsidRPr="00DD0C81">
        <w:t xml:space="preserve">Folkhälsomyndigheten </w:t>
      </w:r>
      <w:r w:rsidR="00216B8A">
        <w:t>fick 2018</w:t>
      </w:r>
      <w:r>
        <w:t xml:space="preserve"> i uppdrag att </w:t>
      </w:r>
      <w:r w:rsidRPr="00DD0C81">
        <w:t>redovisa en plan för hur myndigheten kan följa upp mål och delmål i den nationella strategin</w:t>
      </w:r>
      <w:r>
        <w:t xml:space="preserve">. </w:t>
      </w:r>
    </w:p>
    <w:p w:rsidR="00C111AC" w:rsidRPr="00334CA3" w:rsidRDefault="0040459D" w:rsidP="0040459D">
      <w:pPr>
        <w:pStyle w:val="Brdtext"/>
      </w:pPr>
      <w:r>
        <w:t>Enligt smittskyddslagen (2004:168)</w:t>
      </w:r>
      <w:r w:rsidRPr="00C6767E">
        <w:t xml:space="preserve"> </w:t>
      </w:r>
      <w:r>
        <w:t>är d</w:t>
      </w:r>
      <w:r w:rsidRPr="00C6767E">
        <w:t>en som vet att han eller hon bär på en allmänfarlig sjukdom skyldig att lämna information om smittan till andra människor som han eller hon kommer i sådan kontakt med att beaktansvärd risk för smittoöverföring kan uppkomma.</w:t>
      </w:r>
      <w:r>
        <w:t xml:space="preserve"> </w:t>
      </w:r>
      <w:r w:rsidRPr="00334CA3">
        <w:t>Regelverket särbehandlar inte hiv i fö</w:t>
      </w:r>
      <w:r w:rsidR="005B7E7A">
        <w:t xml:space="preserve">rhållande till andra </w:t>
      </w:r>
      <w:r w:rsidR="002629B4" w:rsidRPr="00334CA3">
        <w:t xml:space="preserve">sjukdomar. </w:t>
      </w:r>
    </w:p>
    <w:p w:rsidR="001130FB" w:rsidRDefault="00735631" w:rsidP="002749F7">
      <w:pPr>
        <w:pStyle w:val="Brdtext"/>
      </w:pPr>
      <w:r w:rsidRPr="00334CA3">
        <w:t xml:space="preserve">Folkhälsomyndigheten och </w:t>
      </w:r>
      <w:r w:rsidR="0040459D" w:rsidRPr="00334CA3">
        <w:t>Referensgruppen för a</w:t>
      </w:r>
      <w:r w:rsidRPr="00334CA3">
        <w:t>ntiviral terapi (RAV) publicerade 2014</w:t>
      </w:r>
      <w:r w:rsidR="0040459D" w:rsidRPr="00334CA3">
        <w:t xml:space="preserve"> kunskapsunderlaget Smittsamhet vid behandlad hivinfektion.</w:t>
      </w:r>
      <w:r w:rsidRPr="00334CA3">
        <w:t xml:space="preserve"> </w:t>
      </w:r>
      <w:r w:rsidR="0040459D" w:rsidRPr="00334CA3">
        <w:t xml:space="preserve">I underlaget görs utifrån det rådande kunskapsläget </w:t>
      </w:r>
      <w:r w:rsidR="00C132D9" w:rsidRPr="00334CA3">
        <w:t xml:space="preserve">bedömningar av smittrisken vid olika situationer. </w:t>
      </w:r>
      <w:r w:rsidR="0093748E">
        <w:t xml:space="preserve">Det är angeläget att det finns kännedom om det aktuella kunskapsläget när det behövs. </w:t>
      </w:r>
      <w:r w:rsidRPr="00334CA3">
        <w:t xml:space="preserve">Folkhälsomyndigheten </w:t>
      </w:r>
      <w:r w:rsidR="00616347">
        <w:t xml:space="preserve">redovisade under 2018 ett </w:t>
      </w:r>
      <w:r w:rsidRPr="00334CA3">
        <w:t xml:space="preserve">uppdrag </w:t>
      </w:r>
      <w:r w:rsidR="00616347">
        <w:t xml:space="preserve">om att </w:t>
      </w:r>
      <w:r w:rsidR="00616347" w:rsidRPr="00616347">
        <w:t>följa upp tillämpningen av kunskapsunderlaget</w:t>
      </w:r>
      <w:r w:rsidRPr="00735631">
        <w:t>.</w:t>
      </w:r>
      <w:r>
        <w:t xml:space="preserve"> </w:t>
      </w:r>
      <w:r w:rsidR="00C132D9">
        <w:t xml:space="preserve">Av rapporten framgår bl.a. att </w:t>
      </w:r>
      <w:r w:rsidRPr="00735631">
        <w:t>Folkhälsomyndigheten</w:t>
      </w:r>
      <w:r w:rsidR="00C132D9">
        <w:t>, u</w:t>
      </w:r>
      <w:r w:rsidR="00C132D9" w:rsidRPr="00735631">
        <w:t>r ett medicinskt och vetenskapligt perspektiv</w:t>
      </w:r>
      <w:r w:rsidR="00C132D9">
        <w:t>,</w:t>
      </w:r>
      <w:r w:rsidR="00C132D9" w:rsidRPr="00735631">
        <w:t xml:space="preserve"> anser</w:t>
      </w:r>
      <w:r w:rsidRPr="00735631">
        <w:t xml:space="preserve"> att en person med välbehandlad hivinfektion inte bör ställas inför rätta för att ha framkallat fara för annans liv enligt brottsbalken, om inte annat brott föreligger, eftersom överföringsrisken generellt är minimal.</w:t>
      </w:r>
      <w:r w:rsidR="00C111AC">
        <w:t xml:space="preserve"> </w:t>
      </w:r>
    </w:p>
    <w:p w:rsidR="00064C83" w:rsidRDefault="00167258" w:rsidP="00167258">
      <w:pPr>
        <w:pStyle w:val="Brdtext"/>
      </w:pPr>
      <w:r>
        <w:t xml:space="preserve">Nuvarande rättsliga reglering i smittskyddslagen har tillkommit bl.a. för att säkerställa likabehandling och rättssäkerhet i dessa frågor. Ambitionen att undvika särreglering av hivinfektion var en viktig utgångspunkt. Det är även viktigt att smittskyddsåtgärderna kan anpassas </w:t>
      </w:r>
      <w:r w:rsidR="0020508E">
        <w:t xml:space="preserve">utifrån ny kunskap och </w:t>
      </w:r>
      <w:r>
        <w:t xml:space="preserve">behovet av åtgärder i det enskilda fallet. </w:t>
      </w:r>
      <w:r w:rsidR="00064C83">
        <w:t>Det finns</w:t>
      </w:r>
      <w:r w:rsidR="00EE0ADA">
        <w:t xml:space="preserve"> numera effektiv behandling </w:t>
      </w:r>
      <w:r>
        <w:t>mot hivinfektion</w:t>
      </w:r>
      <w:r w:rsidR="00064C83">
        <w:t xml:space="preserve"> och kunskapsläget har förbättrats vad avser smittsamhet vid hivinfektion. Det medför att </w:t>
      </w:r>
      <w:r w:rsidR="00EE0ADA">
        <w:t>behand</w:t>
      </w:r>
      <w:r w:rsidR="00064C83">
        <w:t>la</w:t>
      </w:r>
      <w:r w:rsidR="0020508E">
        <w:t>n</w:t>
      </w:r>
      <w:r w:rsidR="00064C83">
        <w:t xml:space="preserve">de läkare tillsammans med sin patient bättre kan </w:t>
      </w:r>
      <w:r w:rsidR="00216B8A">
        <w:t xml:space="preserve">precisera när </w:t>
      </w:r>
      <w:r w:rsidR="00EE0ADA">
        <w:t xml:space="preserve">det finns skäl för den smittade att informera om sin </w:t>
      </w:r>
      <w:r w:rsidR="0020508E">
        <w:t xml:space="preserve">infektion </w:t>
      </w:r>
      <w:r w:rsidR="00EE0ADA">
        <w:t xml:space="preserve">för att </w:t>
      </w:r>
      <w:r w:rsidR="0020508E">
        <w:t>inte</w:t>
      </w:r>
      <w:r w:rsidR="00EE0ADA">
        <w:t xml:space="preserve"> u</w:t>
      </w:r>
      <w:r w:rsidR="00064C83">
        <w:t xml:space="preserve">tsätta andra för en </w:t>
      </w:r>
      <w:r w:rsidR="0020508E" w:rsidRPr="00C6767E">
        <w:t xml:space="preserve">beaktansvärd </w:t>
      </w:r>
      <w:r w:rsidR="00064C83">
        <w:t xml:space="preserve">smittorisk. </w:t>
      </w:r>
    </w:p>
    <w:p w:rsidR="0093240A" w:rsidRDefault="0093240A" w:rsidP="002749F7">
      <w:pPr>
        <w:pStyle w:val="Brdtext"/>
      </w:pPr>
      <w:r>
        <w:t>D</w:t>
      </w:r>
      <w:r w:rsidR="0020508E">
        <w:t xml:space="preserve">et kommer även framöver vara av </w:t>
      </w:r>
      <w:r w:rsidR="001D3AB3">
        <w:t>vik</w:t>
      </w:r>
      <w:r>
        <w:t xml:space="preserve">t </w:t>
      </w:r>
      <w:r w:rsidR="0020508E">
        <w:t xml:space="preserve">att </w:t>
      </w:r>
      <w:r>
        <w:t>aktuell</w:t>
      </w:r>
      <w:r w:rsidR="001D3AB3">
        <w:t xml:space="preserve"> </w:t>
      </w:r>
      <w:r w:rsidR="00167258">
        <w:t>kunskap</w:t>
      </w:r>
      <w:r w:rsidR="0020508E">
        <w:t xml:space="preserve"> finns tillgänglig och tillämpas</w:t>
      </w:r>
      <w:r w:rsidR="00167258">
        <w:t>. R</w:t>
      </w:r>
      <w:r w:rsidR="00C132D9">
        <w:t>egeringen kommer fortsatt följa frågan.</w:t>
      </w:r>
      <w:r w:rsidR="003B1A5D">
        <w:t xml:space="preserve"> </w:t>
      </w:r>
      <w:r w:rsidR="00EE0ADA">
        <w:t xml:space="preserve"> </w:t>
      </w:r>
    </w:p>
    <w:p w:rsidR="00593D2F" w:rsidRDefault="00593D2F" w:rsidP="006A12F1">
      <w:pPr>
        <w:pStyle w:val="Brdtext"/>
      </w:pPr>
      <w:r>
        <w:t xml:space="preserve">Stockholm den </w:t>
      </w:r>
      <w:sdt>
        <w:sdtPr>
          <w:id w:val="-1225218591"/>
          <w:placeholder>
            <w:docPart w:val="003ADAFBB2314125AC6F21D01DE7207D"/>
          </w:placeholder>
          <w:dataBinding w:prefixMappings="xmlns:ns0='http://lp/documentinfo/RK' " w:xpath="/ns0:DocumentInfo[1]/ns0:BaseInfo[1]/ns0:HeaderDate[1]" w:storeItemID="{D34AA24C-BA0A-4764-ADD8-FB67F3B5455A}"/>
          <w:date w:fullDate="2018-06-20T00:00:00Z">
            <w:dateFormat w:val="d MMMM yyyy"/>
            <w:lid w:val="sv-SE"/>
            <w:storeMappedDataAs w:val="dateTime"/>
            <w:calendar w:val="gregorian"/>
          </w:date>
        </w:sdtPr>
        <w:sdtEndPr/>
        <w:sdtContent>
          <w:r>
            <w:t>20 juni 2018</w:t>
          </w:r>
        </w:sdtContent>
      </w:sdt>
    </w:p>
    <w:p w:rsidR="00593D2F" w:rsidRDefault="00593D2F" w:rsidP="004E7A8F">
      <w:pPr>
        <w:pStyle w:val="Brdtextutanavstnd"/>
      </w:pPr>
    </w:p>
    <w:p w:rsidR="00593D2F" w:rsidRDefault="00593D2F" w:rsidP="004E7A8F">
      <w:pPr>
        <w:pStyle w:val="Brdtextutanavstnd"/>
      </w:pPr>
    </w:p>
    <w:p w:rsidR="00593D2F" w:rsidRDefault="00593D2F" w:rsidP="004E7A8F">
      <w:pPr>
        <w:pStyle w:val="Brdtextutanavstnd"/>
      </w:pPr>
    </w:p>
    <w:p w:rsidR="00593D2F" w:rsidRPr="00DB48AB" w:rsidRDefault="00593D2F" w:rsidP="00DB48AB">
      <w:pPr>
        <w:pStyle w:val="Brdtext"/>
      </w:pPr>
      <w:r>
        <w:t>Annika Strandhäll</w:t>
      </w:r>
      <w:r w:rsidR="00216B8A">
        <w:t xml:space="preserve"> </w:t>
      </w:r>
    </w:p>
    <w:sectPr w:rsidR="00593D2F" w:rsidRPr="00DB48AB" w:rsidSect="00593D2F">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871" w:rsidRDefault="00F07871" w:rsidP="00A87A54">
      <w:pPr>
        <w:spacing w:after="0" w:line="240" w:lineRule="auto"/>
      </w:pPr>
      <w:r>
        <w:separator/>
      </w:r>
    </w:p>
  </w:endnote>
  <w:endnote w:type="continuationSeparator" w:id="0">
    <w:p w:rsidR="00F07871" w:rsidRDefault="00F0787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F34A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F34AA">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871" w:rsidRDefault="00F07871" w:rsidP="00A87A54">
      <w:pPr>
        <w:spacing w:after="0" w:line="240" w:lineRule="auto"/>
      </w:pPr>
      <w:r>
        <w:separator/>
      </w:r>
    </w:p>
  </w:footnote>
  <w:footnote w:type="continuationSeparator" w:id="0">
    <w:p w:rsidR="00F07871" w:rsidRDefault="00F0787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93D2F" w:rsidTr="00C93EBA">
      <w:trPr>
        <w:trHeight w:val="227"/>
      </w:trPr>
      <w:tc>
        <w:tcPr>
          <w:tcW w:w="5534" w:type="dxa"/>
        </w:tcPr>
        <w:p w:rsidR="00593D2F" w:rsidRPr="007D73AB" w:rsidRDefault="00593D2F">
          <w:pPr>
            <w:pStyle w:val="Sidhuvud"/>
          </w:pPr>
        </w:p>
      </w:tc>
      <w:tc>
        <w:tcPr>
          <w:tcW w:w="3170" w:type="dxa"/>
          <w:vAlign w:val="bottom"/>
        </w:tcPr>
        <w:p w:rsidR="00593D2F" w:rsidRPr="007D73AB" w:rsidRDefault="00593D2F" w:rsidP="00340DE0">
          <w:pPr>
            <w:pStyle w:val="Sidhuvud"/>
          </w:pPr>
        </w:p>
      </w:tc>
      <w:tc>
        <w:tcPr>
          <w:tcW w:w="1134" w:type="dxa"/>
        </w:tcPr>
        <w:p w:rsidR="00593D2F" w:rsidRDefault="00593D2F" w:rsidP="005A703A">
          <w:pPr>
            <w:pStyle w:val="Sidhuvud"/>
          </w:pPr>
        </w:p>
      </w:tc>
    </w:tr>
    <w:tr w:rsidR="00593D2F" w:rsidTr="00C93EBA">
      <w:trPr>
        <w:trHeight w:val="1928"/>
      </w:trPr>
      <w:tc>
        <w:tcPr>
          <w:tcW w:w="5534" w:type="dxa"/>
        </w:tcPr>
        <w:p w:rsidR="00593D2F" w:rsidRPr="00340DE0" w:rsidRDefault="00593D2F" w:rsidP="00340DE0">
          <w:pPr>
            <w:pStyle w:val="Sidhuvud"/>
          </w:pPr>
          <w:r>
            <w:rPr>
              <w:noProof/>
            </w:rPr>
            <w:drawing>
              <wp:inline distT="0" distB="0" distL="0" distR="0">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593D2F" w:rsidRPr="00710A6C" w:rsidRDefault="00593D2F" w:rsidP="00EE3C0F">
          <w:pPr>
            <w:pStyle w:val="Sidhuvud"/>
            <w:rPr>
              <w:b/>
            </w:rPr>
          </w:pPr>
        </w:p>
        <w:p w:rsidR="00593D2F" w:rsidRDefault="00593D2F" w:rsidP="00EE3C0F">
          <w:pPr>
            <w:pStyle w:val="Sidhuvud"/>
          </w:pPr>
        </w:p>
        <w:p w:rsidR="00593D2F" w:rsidRDefault="00593D2F" w:rsidP="00EE3C0F">
          <w:pPr>
            <w:pStyle w:val="Sidhuvud"/>
          </w:pPr>
        </w:p>
        <w:p w:rsidR="00593D2F" w:rsidRDefault="00593D2F" w:rsidP="00EE3C0F">
          <w:pPr>
            <w:pStyle w:val="Sidhuvud"/>
          </w:pPr>
        </w:p>
        <w:sdt>
          <w:sdtPr>
            <w:alias w:val="Dnr"/>
            <w:tag w:val="ccRKShow_Dnr"/>
            <w:id w:val="-829283628"/>
            <w:placeholder>
              <w:docPart w:val="9B29633246E14BE9A7C616B184F20DF4"/>
            </w:placeholder>
            <w:dataBinding w:prefixMappings="xmlns:ns0='http://lp/documentinfo/RK' " w:xpath="/ns0:DocumentInfo[1]/ns0:BaseInfo[1]/ns0:Dnr[1]" w:storeItemID="{D34AA24C-BA0A-4764-ADD8-FB67F3B5455A}"/>
            <w:text/>
          </w:sdtPr>
          <w:sdtEndPr/>
          <w:sdtContent>
            <w:p w:rsidR="00593D2F" w:rsidRDefault="00593D2F" w:rsidP="00EE3C0F">
              <w:pPr>
                <w:pStyle w:val="Sidhuvud"/>
              </w:pPr>
              <w:r>
                <w:t>S2018/03653/FS</w:t>
              </w:r>
            </w:p>
          </w:sdtContent>
        </w:sdt>
        <w:sdt>
          <w:sdtPr>
            <w:alias w:val="DocNumber"/>
            <w:tag w:val="DocNumber"/>
            <w:id w:val="1726028884"/>
            <w:placeholder>
              <w:docPart w:val="D3E30B87E4554DEC92CC53D3BF5BAD4D"/>
            </w:placeholder>
            <w:showingPlcHdr/>
            <w:dataBinding w:prefixMappings="xmlns:ns0='http://lp/documentinfo/RK' " w:xpath="/ns0:DocumentInfo[1]/ns0:BaseInfo[1]/ns0:DocNumber[1]" w:storeItemID="{D34AA24C-BA0A-4764-ADD8-FB67F3B5455A}"/>
            <w:text/>
          </w:sdtPr>
          <w:sdtEndPr/>
          <w:sdtContent>
            <w:p w:rsidR="00593D2F" w:rsidRDefault="00593D2F" w:rsidP="00EE3C0F">
              <w:pPr>
                <w:pStyle w:val="Sidhuvud"/>
              </w:pPr>
              <w:r>
                <w:rPr>
                  <w:rStyle w:val="Platshllartext"/>
                </w:rPr>
                <w:t xml:space="preserve"> </w:t>
              </w:r>
            </w:p>
          </w:sdtContent>
        </w:sdt>
        <w:p w:rsidR="00593D2F" w:rsidRDefault="00593D2F" w:rsidP="00EE3C0F">
          <w:pPr>
            <w:pStyle w:val="Sidhuvud"/>
          </w:pPr>
        </w:p>
      </w:tc>
      <w:tc>
        <w:tcPr>
          <w:tcW w:w="1134" w:type="dxa"/>
        </w:tcPr>
        <w:p w:rsidR="00593D2F" w:rsidRDefault="00593D2F" w:rsidP="0094502D">
          <w:pPr>
            <w:pStyle w:val="Sidhuvud"/>
          </w:pPr>
        </w:p>
        <w:p w:rsidR="00593D2F" w:rsidRPr="0094502D" w:rsidRDefault="00593D2F" w:rsidP="00EC71A6">
          <w:pPr>
            <w:pStyle w:val="Sidhuvud"/>
          </w:pPr>
        </w:p>
      </w:tc>
    </w:tr>
    <w:tr w:rsidR="00593D2F" w:rsidTr="00C93EBA">
      <w:trPr>
        <w:trHeight w:val="2268"/>
      </w:trPr>
      <w:sdt>
        <w:sdtPr>
          <w:rPr>
            <w:b/>
          </w:rPr>
          <w:alias w:val="SenderText"/>
          <w:tag w:val="ccRKShow_SenderText"/>
          <w:id w:val="1374046025"/>
          <w:placeholder>
            <w:docPart w:val="598ABDA0A18D4EF995B21408DAD4DA2B"/>
          </w:placeholder>
        </w:sdtPr>
        <w:sdtEndPr/>
        <w:sdtContent>
          <w:tc>
            <w:tcPr>
              <w:tcW w:w="5534" w:type="dxa"/>
              <w:tcMar>
                <w:right w:w="1134" w:type="dxa"/>
              </w:tcMar>
            </w:tcPr>
            <w:p w:rsidR="00593D2F" w:rsidRPr="00593D2F" w:rsidRDefault="00593D2F" w:rsidP="00340DE0">
              <w:pPr>
                <w:pStyle w:val="Sidhuvud"/>
                <w:rPr>
                  <w:b/>
                </w:rPr>
              </w:pPr>
              <w:r w:rsidRPr="00593D2F">
                <w:rPr>
                  <w:b/>
                </w:rPr>
                <w:t>Socialdepartementet</w:t>
              </w:r>
            </w:p>
            <w:p w:rsidR="003E6F14" w:rsidRDefault="00593D2F" w:rsidP="00340DE0">
              <w:pPr>
                <w:pStyle w:val="Sidhuvud"/>
              </w:pPr>
              <w:r w:rsidRPr="00593D2F">
                <w:t>Socialministern</w:t>
              </w:r>
            </w:p>
            <w:p w:rsidR="003E6F14" w:rsidRDefault="003E6F14" w:rsidP="00340DE0">
              <w:pPr>
                <w:pStyle w:val="Sidhuvud"/>
              </w:pPr>
            </w:p>
            <w:p w:rsidR="00593D2F" w:rsidRPr="00593D2F" w:rsidRDefault="00593D2F" w:rsidP="00340DE0">
              <w:pPr>
                <w:pStyle w:val="Sidhuvud"/>
                <w:rPr>
                  <w:b/>
                </w:rPr>
              </w:pPr>
            </w:p>
          </w:tc>
        </w:sdtContent>
      </w:sdt>
      <w:sdt>
        <w:sdtPr>
          <w:alias w:val="Recipient"/>
          <w:tag w:val="ccRKShow_Recipient"/>
          <w:id w:val="-28344517"/>
          <w:placeholder>
            <w:docPart w:val="26E10B31B37046FDB8C9DDC546C598E6"/>
          </w:placeholder>
          <w:dataBinding w:prefixMappings="xmlns:ns0='http://lp/documentinfo/RK' " w:xpath="/ns0:DocumentInfo[1]/ns0:BaseInfo[1]/ns0:Recipient[1]" w:storeItemID="{D34AA24C-BA0A-4764-ADD8-FB67F3B5455A}"/>
          <w:text w:multiLine="1"/>
        </w:sdtPr>
        <w:sdtEndPr/>
        <w:sdtContent>
          <w:tc>
            <w:tcPr>
              <w:tcW w:w="3170" w:type="dxa"/>
            </w:tcPr>
            <w:p w:rsidR="00593D2F" w:rsidRDefault="00593D2F" w:rsidP="00547B89">
              <w:pPr>
                <w:pStyle w:val="Sidhuvud"/>
              </w:pPr>
              <w:r>
                <w:t>Till riksdagen</w:t>
              </w:r>
            </w:p>
          </w:tc>
        </w:sdtContent>
      </w:sdt>
      <w:tc>
        <w:tcPr>
          <w:tcW w:w="1134" w:type="dxa"/>
        </w:tcPr>
        <w:p w:rsidR="00593D2F" w:rsidRDefault="00593D2F"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2F"/>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4C83"/>
    <w:rsid w:val="00066BC9"/>
    <w:rsid w:val="0007033C"/>
    <w:rsid w:val="00072FFC"/>
    <w:rsid w:val="00073351"/>
    <w:rsid w:val="00073B75"/>
    <w:rsid w:val="000757FC"/>
    <w:rsid w:val="000862E0"/>
    <w:rsid w:val="000873C3"/>
    <w:rsid w:val="00093408"/>
    <w:rsid w:val="00093BBF"/>
    <w:rsid w:val="0009435C"/>
    <w:rsid w:val="000A1094"/>
    <w:rsid w:val="000A13BA"/>
    <w:rsid w:val="000A13CA"/>
    <w:rsid w:val="000A456A"/>
    <w:rsid w:val="000A5E43"/>
    <w:rsid w:val="000B19ED"/>
    <w:rsid w:val="000B56A9"/>
    <w:rsid w:val="000C61D1"/>
    <w:rsid w:val="000D31A9"/>
    <w:rsid w:val="000E12D9"/>
    <w:rsid w:val="000E59A9"/>
    <w:rsid w:val="000E638A"/>
    <w:rsid w:val="000E6472"/>
    <w:rsid w:val="000F00B8"/>
    <w:rsid w:val="000F1EA7"/>
    <w:rsid w:val="000F2084"/>
    <w:rsid w:val="000F6462"/>
    <w:rsid w:val="00106F29"/>
    <w:rsid w:val="001130FB"/>
    <w:rsid w:val="00113168"/>
    <w:rsid w:val="0011413E"/>
    <w:rsid w:val="00116B32"/>
    <w:rsid w:val="0012033A"/>
    <w:rsid w:val="00121002"/>
    <w:rsid w:val="00122D16"/>
    <w:rsid w:val="00125B5E"/>
    <w:rsid w:val="00126E6B"/>
    <w:rsid w:val="00130EC3"/>
    <w:rsid w:val="001331B1"/>
    <w:rsid w:val="00134837"/>
    <w:rsid w:val="00135111"/>
    <w:rsid w:val="001428E2"/>
    <w:rsid w:val="0015768E"/>
    <w:rsid w:val="00167258"/>
    <w:rsid w:val="00167FA8"/>
    <w:rsid w:val="00170CE4"/>
    <w:rsid w:val="0017300E"/>
    <w:rsid w:val="00173126"/>
    <w:rsid w:val="00176A26"/>
    <w:rsid w:val="001813DF"/>
    <w:rsid w:val="0019051C"/>
    <w:rsid w:val="0019127B"/>
    <w:rsid w:val="00192350"/>
    <w:rsid w:val="00192E34"/>
    <w:rsid w:val="00194DD3"/>
    <w:rsid w:val="00197A8A"/>
    <w:rsid w:val="001A2A61"/>
    <w:rsid w:val="001B1C3E"/>
    <w:rsid w:val="001B4824"/>
    <w:rsid w:val="001C4980"/>
    <w:rsid w:val="001C5DC9"/>
    <w:rsid w:val="001C71A9"/>
    <w:rsid w:val="001D12FC"/>
    <w:rsid w:val="001D3AB3"/>
    <w:rsid w:val="001E1A13"/>
    <w:rsid w:val="001E20CC"/>
    <w:rsid w:val="001E3D83"/>
    <w:rsid w:val="001E72EE"/>
    <w:rsid w:val="001F0629"/>
    <w:rsid w:val="001F0736"/>
    <w:rsid w:val="001F4302"/>
    <w:rsid w:val="001F50BE"/>
    <w:rsid w:val="001F525B"/>
    <w:rsid w:val="001F6BBE"/>
    <w:rsid w:val="00204079"/>
    <w:rsid w:val="0020508E"/>
    <w:rsid w:val="002102FD"/>
    <w:rsid w:val="00211B4E"/>
    <w:rsid w:val="00213204"/>
    <w:rsid w:val="00213258"/>
    <w:rsid w:val="00216B8A"/>
    <w:rsid w:val="00222258"/>
    <w:rsid w:val="00223AD6"/>
    <w:rsid w:val="0022534A"/>
    <w:rsid w:val="0022666A"/>
    <w:rsid w:val="00226FE2"/>
    <w:rsid w:val="00227E43"/>
    <w:rsid w:val="002315F5"/>
    <w:rsid w:val="00233D52"/>
    <w:rsid w:val="00237147"/>
    <w:rsid w:val="00260D2D"/>
    <w:rsid w:val="002629B4"/>
    <w:rsid w:val="00264503"/>
    <w:rsid w:val="00271D00"/>
    <w:rsid w:val="00275872"/>
    <w:rsid w:val="00281106"/>
    <w:rsid w:val="00282263"/>
    <w:rsid w:val="00282417"/>
    <w:rsid w:val="00282D27"/>
    <w:rsid w:val="00287F0D"/>
    <w:rsid w:val="00292420"/>
    <w:rsid w:val="00296B7A"/>
    <w:rsid w:val="002971D9"/>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1DEE"/>
    <w:rsid w:val="00323EF7"/>
    <w:rsid w:val="003240E1"/>
    <w:rsid w:val="00326C03"/>
    <w:rsid w:val="00327474"/>
    <w:rsid w:val="003277B5"/>
    <w:rsid w:val="00334CA3"/>
    <w:rsid w:val="00336BB7"/>
    <w:rsid w:val="00340DE0"/>
    <w:rsid w:val="00341F47"/>
    <w:rsid w:val="00342327"/>
    <w:rsid w:val="003429D0"/>
    <w:rsid w:val="00347E11"/>
    <w:rsid w:val="003503DD"/>
    <w:rsid w:val="00350696"/>
    <w:rsid w:val="00350C92"/>
    <w:rsid w:val="003542C5"/>
    <w:rsid w:val="00365461"/>
    <w:rsid w:val="00370311"/>
    <w:rsid w:val="00380663"/>
    <w:rsid w:val="003853E3"/>
    <w:rsid w:val="0038587E"/>
    <w:rsid w:val="00392ED4"/>
    <w:rsid w:val="00393680"/>
    <w:rsid w:val="00394D4C"/>
    <w:rsid w:val="00397B15"/>
    <w:rsid w:val="003A1315"/>
    <w:rsid w:val="003A2E73"/>
    <w:rsid w:val="003A3071"/>
    <w:rsid w:val="003A5969"/>
    <w:rsid w:val="003A5C58"/>
    <w:rsid w:val="003B0C81"/>
    <w:rsid w:val="003B1A5D"/>
    <w:rsid w:val="003C7BE0"/>
    <w:rsid w:val="003D0DD3"/>
    <w:rsid w:val="003D17EF"/>
    <w:rsid w:val="003D3535"/>
    <w:rsid w:val="003D7B03"/>
    <w:rsid w:val="003E215C"/>
    <w:rsid w:val="003E5A50"/>
    <w:rsid w:val="003E6020"/>
    <w:rsid w:val="003E6F14"/>
    <w:rsid w:val="003F1F1F"/>
    <w:rsid w:val="003F299F"/>
    <w:rsid w:val="003F6B92"/>
    <w:rsid w:val="00402B06"/>
    <w:rsid w:val="0040459D"/>
    <w:rsid w:val="00404DB4"/>
    <w:rsid w:val="0041223B"/>
    <w:rsid w:val="00413A4E"/>
    <w:rsid w:val="00415163"/>
    <w:rsid w:val="004157BE"/>
    <w:rsid w:val="0042068E"/>
    <w:rsid w:val="00422030"/>
    <w:rsid w:val="00422A7F"/>
    <w:rsid w:val="00431A7B"/>
    <w:rsid w:val="00432B40"/>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9A1"/>
    <w:rsid w:val="00480EC3"/>
    <w:rsid w:val="0048317E"/>
    <w:rsid w:val="00485601"/>
    <w:rsid w:val="004865B8"/>
    <w:rsid w:val="00486C0D"/>
    <w:rsid w:val="00491796"/>
    <w:rsid w:val="0049768A"/>
    <w:rsid w:val="004A2938"/>
    <w:rsid w:val="004A66B1"/>
    <w:rsid w:val="004B1E7B"/>
    <w:rsid w:val="004B3029"/>
    <w:rsid w:val="004B35E7"/>
    <w:rsid w:val="004B63BF"/>
    <w:rsid w:val="004B66DA"/>
    <w:rsid w:val="004B696B"/>
    <w:rsid w:val="004B6E08"/>
    <w:rsid w:val="004B7DFF"/>
    <w:rsid w:val="004C3A3F"/>
    <w:rsid w:val="004C5686"/>
    <w:rsid w:val="004C70EE"/>
    <w:rsid w:val="004D766C"/>
    <w:rsid w:val="004D7EE0"/>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2F96"/>
    <w:rsid w:val="00563E73"/>
    <w:rsid w:val="00565792"/>
    <w:rsid w:val="00567799"/>
    <w:rsid w:val="005710DE"/>
    <w:rsid w:val="00571A0B"/>
    <w:rsid w:val="00573DFD"/>
    <w:rsid w:val="005747D0"/>
    <w:rsid w:val="00577A6D"/>
    <w:rsid w:val="00582305"/>
    <w:rsid w:val="00582918"/>
    <w:rsid w:val="005850D7"/>
    <w:rsid w:val="0058522F"/>
    <w:rsid w:val="00586266"/>
    <w:rsid w:val="00593D2F"/>
    <w:rsid w:val="00595EDE"/>
    <w:rsid w:val="00596E2B"/>
    <w:rsid w:val="005A0CBA"/>
    <w:rsid w:val="005A2022"/>
    <w:rsid w:val="005A4371"/>
    <w:rsid w:val="005A5193"/>
    <w:rsid w:val="005B0123"/>
    <w:rsid w:val="005B0C5B"/>
    <w:rsid w:val="005B115A"/>
    <w:rsid w:val="005B537F"/>
    <w:rsid w:val="005B7E7A"/>
    <w:rsid w:val="005C120D"/>
    <w:rsid w:val="005C69B7"/>
    <w:rsid w:val="005D07C2"/>
    <w:rsid w:val="005E2F29"/>
    <w:rsid w:val="005E400D"/>
    <w:rsid w:val="005E4E79"/>
    <w:rsid w:val="005E5CE7"/>
    <w:rsid w:val="005F08C5"/>
    <w:rsid w:val="005F34AA"/>
    <w:rsid w:val="005F7431"/>
    <w:rsid w:val="00603522"/>
    <w:rsid w:val="00605718"/>
    <w:rsid w:val="00605C66"/>
    <w:rsid w:val="00616347"/>
    <w:rsid w:val="006175D7"/>
    <w:rsid w:val="006208E5"/>
    <w:rsid w:val="006217C1"/>
    <w:rsid w:val="006273E4"/>
    <w:rsid w:val="006309C0"/>
    <w:rsid w:val="00631F82"/>
    <w:rsid w:val="00633B59"/>
    <w:rsid w:val="006358C8"/>
    <w:rsid w:val="0064133A"/>
    <w:rsid w:val="00647FD7"/>
    <w:rsid w:val="00650080"/>
    <w:rsid w:val="00651F17"/>
    <w:rsid w:val="00654B4D"/>
    <w:rsid w:val="0065559D"/>
    <w:rsid w:val="00660D84"/>
    <w:rsid w:val="0066133A"/>
    <w:rsid w:val="0066378C"/>
    <w:rsid w:val="006700F0"/>
    <w:rsid w:val="0067054A"/>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D72B3"/>
    <w:rsid w:val="006E08FC"/>
    <w:rsid w:val="006F2588"/>
    <w:rsid w:val="006F5035"/>
    <w:rsid w:val="00710209"/>
    <w:rsid w:val="00710A6C"/>
    <w:rsid w:val="00710D98"/>
    <w:rsid w:val="00711CE9"/>
    <w:rsid w:val="00712266"/>
    <w:rsid w:val="00712593"/>
    <w:rsid w:val="00712D82"/>
    <w:rsid w:val="007159E0"/>
    <w:rsid w:val="00716E22"/>
    <w:rsid w:val="007171AB"/>
    <w:rsid w:val="007213D0"/>
    <w:rsid w:val="00732599"/>
    <w:rsid w:val="00735631"/>
    <w:rsid w:val="00743E09"/>
    <w:rsid w:val="00744FCC"/>
    <w:rsid w:val="00750C93"/>
    <w:rsid w:val="00754E24"/>
    <w:rsid w:val="00757B3B"/>
    <w:rsid w:val="0076687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59B2"/>
    <w:rsid w:val="007C7BDB"/>
    <w:rsid w:val="007D73AB"/>
    <w:rsid w:val="007D790E"/>
    <w:rsid w:val="007E2712"/>
    <w:rsid w:val="007E4A9C"/>
    <w:rsid w:val="007E5516"/>
    <w:rsid w:val="007E7EE2"/>
    <w:rsid w:val="007F06CA"/>
    <w:rsid w:val="0080228F"/>
    <w:rsid w:val="00804C1B"/>
    <w:rsid w:val="00807B4E"/>
    <w:rsid w:val="00812430"/>
    <w:rsid w:val="008178E6"/>
    <w:rsid w:val="0082249C"/>
    <w:rsid w:val="00830B7B"/>
    <w:rsid w:val="00832661"/>
    <w:rsid w:val="008331CA"/>
    <w:rsid w:val="008349AA"/>
    <w:rsid w:val="008375D5"/>
    <w:rsid w:val="00840523"/>
    <w:rsid w:val="00841486"/>
    <w:rsid w:val="00842BC9"/>
    <w:rsid w:val="008431AF"/>
    <w:rsid w:val="0084476E"/>
    <w:rsid w:val="008504F6"/>
    <w:rsid w:val="008573B9"/>
    <w:rsid w:val="00863BB7"/>
    <w:rsid w:val="00863E17"/>
    <w:rsid w:val="00873DA1"/>
    <w:rsid w:val="00875DDD"/>
    <w:rsid w:val="00881BC6"/>
    <w:rsid w:val="008860CC"/>
    <w:rsid w:val="00890876"/>
    <w:rsid w:val="00891929"/>
    <w:rsid w:val="00893029"/>
    <w:rsid w:val="0089514A"/>
    <w:rsid w:val="008A0A0D"/>
    <w:rsid w:val="008A1518"/>
    <w:rsid w:val="008A4CEA"/>
    <w:rsid w:val="008A7506"/>
    <w:rsid w:val="008B1603"/>
    <w:rsid w:val="008B20ED"/>
    <w:rsid w:val="008C34C9"/>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DA"/>
    <w:rsid w:val="00915D4C"/>
    <w:rsid w:val="009279B2"/>
    <w:rsid w:val="0093240A"/>
    <w:rsid w:val="00935814"/>
    <w:rsid w:val="0093748E"/>
    <w:rsid w:val="00942990"/>
    <w:rsid w:val="0094502D"/>
    <w:rsid w:val="00945C9A"/>
    <w:rsid w:val="00946BEE"/>
    <w:rsid w:val="00947013"/>
    <w:rsid w:val="0096013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D5A53"/>
    <w:rsid w:val="00AE7BD8"/>
    <w:rsid w:val="00AE7D02"/>
    <w:rsid w:val="00AF0BB7"/>
    <w:rsid w:val="00AF0BDE"/>
    <w:rsid w:val="00AF0EDE"/>
    <w:rsid w:val="00AF4853"/>
    <w:rsid w:val="00B0234E"/>
    <w:rsid w:val="00B06751"/>
    <w:rsid w:val="00B116DD"/>
    <w:rsid w:val="00B149E2"/>
    <w:rsid w:val="00B20D71"/>
    <w:rsid w:val="00B2169D"/>
    <w:rsid w:val="00B21CBB"/>
    <w:rsid w:val="00B263C0"/>
    <w:rsid w:val="00B316CA"/>
    <w:rsid w:val="00B31BFB"/>
    <w:rsid w:val="00B3528F"/>
    <w:rsid w:val="00B357AB"/>
    <w:rsid w:val="00B41F72"/>
    <w:rsid w:val="00B42AE4"/>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1F4E"/>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06E0F"/>
    <w:rsid w:val="00C111AC"/>
    <w:rsid w:val="00C132D9"/>
    <w:rsid w:val="00C141C6"/>
    <w:rsid w:val="00C16F5A"/>
    <w:rsid w:val="00C2071A"/>
    <w:rsid w:val="00C20ACB"/>
    <w:rsid w:val="00C23703"/>
    <w:rsid w:val="00C26068"/>
    <w:rsid w:val="00C26DF9"/>
    <w:rsid w:val="00C271A8"/>
    <w:rsid w:val="00C3050C"/>
    <w:rsid w:val="00C3054A"/>
    <w:rsid w:val="00C32067"/>
    <w:rsid w:val="00C36E3A"/>
    <w:rsid w:val="00C37A77"/>
    <w:rsid w:val="00C41141"/>
    <w:rsid w:val="00C461E6"/>
    <w:rsid w:val="00C50771"/>
    <w:rsid w:val="00C508BE"/>
    <w:rsid w:val="00C63EC4"/>
    <w:rsid w:val="00C64CD9"/>
    <w:rsid w:val="00C670F8"/>
    <w:rsid w:val="00C6767E"/>
    <w:rsid w:val="00C76D49"/>
    <w:rsid w:val="00C80AD4"/>
    <w:rsid w:val="00C9061B"/>
    <w:rsid w:val="00C91C5F"/>
    <w:rsid w:val="00C93EBA"/>
    <w:rsid w:val="00CA0BD8"/>
    <w:rsid w:val="00CA72BB"/>
    <w:rsid w:val="00CA7FF5"/>
    <w:rsid w:val="00CB07E5"/>
    <w:rsid w:val="00CB1E7C"/>
    <w:rsid w:val="00CB2EA1"/>
    <w:rsid w:val="00CB2F84"/>
    <w:rsid w:val="00CB3E75"/>
    <w:rsid w:val="00CB43F1"/>
    <w:rsid w:val="00CB6A8A"/>
    <w:rsid w:val="00CB6EDE"/>
    <w:rsid w:val="00CC2DF1"/>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2F6"/>
    <w:rsid w:val="00D116C0"/>
    <w:rsid w:val="00D13433"/>
    <w:rsid w:val="00D13D8A"/>
    <w:rsid w:val="00D20DA7"/>
    <w:rsid w:val="00D279D8"/>
    <w:rsid w:val="00D27C8E"/>
    <w:rsid w:val="00D3026A"/>
    <w:rsid w:val="00D4141B"/>
    <w:rsid w:val="00D4145D"/>
    <w:rsid w:val="00D458F0"/>
    <w:rsid w:val="00D50B3B"/>
    <w:rsid w:val="00D51D8A"/>
    <w:rsid w:val="00D5467F"/>
    <w:rsid w:val="00D55837"/>
    <w:rsid w:val="00D60F51"/>
    <w:rsid w:val="00D6730A"/>
    <w:rsid w:val="00D674A6"/>
    <w:rsid w:val="00D7168E"/>
    <w:rsid w:val="00D74B7C"/>
    <w:rsid w:val="00D76068"/>
    <w:rsid w:val="00D76B01"/>
    <w:rsid w:val="00D804A2"/>
    <w:rsid w:val="00D84704"/>
    <w:rsid w:val="00D90043"/>
    <w:rsid w:val="00D921FD"/>
    <w:rsid w:val="00D92D7B"/>
    <w:rsid w:val="00D93714"/>
    <w:rsid w:val="00D95424"/>
    <w:rsid w:val="00DA4084"/>
    <w:rsid w:val="00DA5C0D"/>
    <w:rsid w:val="00DB4E26"/>
    <w:rsid w:val="00DB714B"/>
    <w:rsid w:val="00DC10F6"/>
    <w:rsid w:val="00DC3E45"/>
    <w:rsid w:val="00DC4598"/>
    <w:rsid w:val="00DC4844"/>
    <w:rsid w:val="00DD0722"/>
    <w:rsid w:val="00DD0C81"/>
    <w:rsid w:val="00DD212F"/>
    <w:rsid w:val="00DF5BFB"/>
    <w:rsid w:val="00DF5CD6"/>
    <w:rsid w:val="00E022DA"/>
    <w:rsid w:val="00E03BCB"/>
    <w:rsid w:val="00E124DC"/>
    <w:rsid w:val="00E16DEE"/>
    <w:rsid w:val="00E20FD3"/>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B218F"/>
    <w:rsid w:val="00EC0A92"/>
    <w:rsid w:val="00EC1DA0"/>
    <w:rsid w:val="00EC329B"/>
    <w:rsid w:val="00EC5EB9"/>
    <w:rsid w:val="00EC71A6"/>
    <w:rsid w:val="00EC73EB"/>
    <w:rsid w:val="00ED41D4"/>
    <w:rsid w:val="00ED592E"/>
    <w:rsid w:val="00ED6ABD"/>
    <w:rsid w:val="00ED72E1"/>
    <w:rsid w:val="00EE0ADA"/>
    <w:rsid w:val="00EE3C0F"/>
    <w:rsid w:val="00EE6810"/>
    <w:rsid w:val="00EF1601"/>
    <w:rsid w:val="00EF1F0C"/>
    <w:rsid w:val="00EF21FE"/>
    <w:rsid w:val="00EF2A7F"/>
    <w:rsid w:val="00EF4803"/>
    <w:rsid w:val="00EF5127"/>
    <w:rsid w:val="00F03EAC"/>
    <w:rsid w:val="00F04B7C"/>
    <w:rsid w:val="00F07871"/>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0D6A"/>
    <w:rsid w:val="00FA1564"/>
    <w:rsid w:val="00FA41B4"/>
    <w:rsid w:val="00FA5DDD"/>
    <w:rsid w:val="00FA7644"/>
    <w:rsid w:val="00FC069A"/>
    <w:rsid w:val="00FC08A9"/>
    <w:rsid w:val="00FC2D30"/>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98969D-F87F-4D21-BC75-797CF666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29633246E14BE9A7C616B184F20DF4"/>
        <w:category>
          <w:name w:val="Allmänt"/>
          <w:gallery w:val="placeholder"/>
        </w:category>
        <w:types>
          <w:type w:val="bbPlcHdr"/>
        </w:types>
        <w:behaviors>
          <w:behavior w:val="content"/>
        </w:behaviors>
        <w:guid w:val="{1D8F42B6-96FE-4376-BFB3-E909324C4217}"/>
      </w:docPartPr>
      <w:docPartBody>
        <w:p w:rsidR="00A2665A" w:rsidRDefault="002B4694" w:rsidP="002B4694">
          <w:pPr>
            <w:pStyle w:val="9B29633246E14BE9A7C616B184F20DF4"/>
          </w:pPr>
          <w:r>
            <w:rPr>
              <w:rStyle w:val="Platshllartext"/>
            </w:rPr>
            <w:t xml:space="preserve"> </w:t>
          </w:r>
        </w:p>
      </w:docPartBody>
    </w:docPart>
    <w:docPart>
      <w:docPartPr>
        <w:name w:val="D3E30B87E4554DEC92CC53D3BF5BAD4D"/>
        <w:category>
          <w:name w:val="Allmänt"/>
          <w:gallery w:val="placeholder"/>
        </w:category>
        <w:types>
          <w:type w:val="bbPlcHdr"/>
        </w:types>
        <w:behaviors>
          <w:behavior w:val="content"/>
        </w:behaviors>
        <w:guid w:val="{B8FDC27C-958E-4325-BC18-D3094D1F6DEB}"/>
      </w:docPartPr>
      <w:docPartBody>
        <w:p w:rsidR="00A2665A" w:rsidRDefault="002B4694" w:rsidP="002B4694">
          <w:pPr>
            <w:pStyle w:val="D3E30B87E4554DEC92CC53D3BF5BAD4D"/>
          </w:pPr>
          <w:r>
            <w:rPr>
              <w:rStyle w:val="Platshllartext"/>
            </w:rPr>
            <w:t xml:space="preserve"> </w:t>
          </w:r>
        </w:p>
      </w:docPartBody>
    </w:docPart>
    <w:docPart>
      <w:docPartPr>
        <w:name w:val="598ABDA0A18D4EF995B21408DAD4DA2B"/>
        <w:category>
          <w:name w:val="Allmänt"/>
          <w:gallery w:val="placeholder"/>
        </w:category>
        <w:types>
          <w:type w:val="bbPlcHdr"/>
        </w:types>
        <w:behaviors>
          <w:behavior w:val="content"/>
        </w:behaviors>
        <w:guid w:val="{51009080-9516-4210-BC86-A8CBF9A7A979}"/>
      </w:docPartPr>
      <w:docPartBody>
        <w:p w:rsidR="00A2665A" w:rsidRDefault="002B4694" w:rsidP="002B4694">
          <w:pPr>
            <w:pStyle w:val="598ABDA0A18D4EF995B21408DAD4DA2B"/>
          </w:pPr>
          <w:r>
            <w:rPr>
              <w:rStyle w:val="Platshllartext"/>
            </w:rPr>
            <w:t xml:space="preserve"> </w:t>
          </w:r>
        </w:p>
      </w:docPartBody>
    </w:docPart>
    <w:docPart>
      <w:docPartPr>
        <w:name w:val="26E10B31B37046FDB8C9DDC546C598E6"/>
        <w:category>
          <w:name w:val="Allmänt"/>
          <w:gallery w:val="placeholder"/>
        </w:category>
        <w:types>
          <w:type w:val="bbPlcHdr"/>
        </w:types>
        <w:behaviors>
          <w:behavior w:val="content"/>
        </w:behaviors>
        <w:guid w:val="{54CB319B-343D-4CC2-91F8-1ECC98905790}"/>
      </w:docPartPr>
      <w:docPartBody>
        <w:p w:rsidR="00A2665A" w:rsidRDefault="002B4694" w:rsidP="002B4694">
          <w:pPr>
            <w:pStyle w:val="26E10B31B37046FDB8C9DDC546C598E6"/>
          </w:pPr>
          <w:r>
            <w:rPr>
              <w:rStyle w:val="Platshllartext"/>
            </w:rPr>
            <w:t xml:space="preserve"> </w:t>
          </w:r>
        </w:p>
      </w:docPartBody>
    </w:docPart>
    <w:docPart>
      <w:docPartPr>
        <w:name w:val="003ADAFBB2314125AC6F21D01DE7207D"/>
        <w:category>
          <w:name w:val="Allmänt"/>
          <w:gallery w:val="placeholder"/>
        </w:category>
        <w:types>
          <w:type w:val="bbPlcHdr"/>
        </w:types>
        <w:behaviors>
          <w:behavior w:val="content"/>
        </w:behaviors>
        <w:guid w:val="{06FC7B1D-D7DC-4CE3-8F46-278AA973EA5C}"/>
      </w:docPartPr>
      <w:docPartBody>
        <w:p w:rsidR="00A2665A" w:rsidRDefault="002B4694" w:rsidP="002B4694">
          <w:pPr>
            <w:pStyle w:val="003ADAFBB2314125AC6F21D01DE7207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94"/>
    <w:rsid w:val="002B4694"/>
    <w:rsid w:val="0039482B"/>
    <w:rsid w:val="00A266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A3ED13A16064E299CC7A4965F1CEEF2">
    <w:name w:val="0A3ED13A16064E299CC7A4965F1CEEF2"/>
    <w:rsid w:val="002B4694"/>
  </w:style>
  <w:style w:type="character" w:styleId="Platshllartext">
    <w:name w:val="Placeholder Text"/>
    <w:basedOn w:val="Standardstycketeckensnitt"/>
    <w:uiPriority w:val="99"/>
    <w:semiHidden/>
    <w:rsid w:val="002B4694"/>
    <w:rPr>
      <w:noProof w:val="0"/>
      <w:color w:val="808080"/>
    </w:rPr>
  </w:style>
  <w:style w:type="paragraph" w:customStyle="1" w:styleId="FA04F6F5276D4753B07886397AE7F0EE">
    <w:name w:val="FA04F6F5276D4753B07886397AE7F0EE"/>
    <w:rsid w:val="002B4694"/>
  </w:style>
  <w:style w:type="paragraph" w:customStyle="1" w:styleId="39273468FF8744DEA6D718CF32C60DD0">
    <w:name w:val="39273468FF8744DEA6D718CF32C60DD0"/>
    <w:rsid w:val="002B4694"/>
  </w:style>
  <w:style w:type="paragraph" w:customStyle="1" w:styleId="02F985268CC74E8EA543DFDF7A80F5E7">
    <w:name w:val="02F985268CC74E8EA543DFDF7A80F5E7"/>
    <w:rsid w:val="002B4694"/>
  </w:style>
  <w:style w:type="paragraph" w:customStyle="1" w:styleId="9B29633246E14BE9A7C616B184F20DF4">
    <w:name w:val="9B29633246E14BE9A7C616B184F20DF4"/>
    <w:rsid w:val="002B4694"/>
  </w:style>
  <w:style w:type="paragraph" w:customStyle="1" w:styleId="D3E30B87E4554DEC92CC53D3BF5BAD4D">
    <w:name w:val="D3E30B87E4554DEC92CC53D3BF5BAD4D"/>
    <w:rsid w:val="002B4694"/>
  </w:style>
  <w:style w:type="paragraph" w:customStyle="1" w:styleId="ACBAC59255B645A88689AFD9992AB1B1">
    <w:name w:val="ACBAC59255B645A88689AFD9992AB1B1"/>
    <w:rsid w:val="002B4694"/>
  </w:style>
  <w:style w:type="paragraph" w:customStyle="1" w:styleId="F1998846F95F4BD19B8E71E0AA2CCCFA">
    <w:name w:val="F1998846F95F4BD19B8E71E0AA2CCCFA"/>
    <w:rsid w:val="002B4694"/>
  </w:style>
  <w:style w:type="paragraph" w:customStyle="1" w:styleId="7B531C64C74C4EA281F9014C89C83B88">
    <w:name w:val="7B531C64C74C4EA281F9014C89C83B88"/>
    <w:rsid w:val="002B4694"/>
  </w:style>
  <w:style w:type="paragraph" w:customStyle="1" w:styleId="598ABDA0A18D4EF995B21408DAD4DA2B">
    <w:name w:val="598ABDA0A18D4EF995B21408DAD4DA2B"/>
    <w:rsid w:val="002B4694"/>
  </w:style>
  <w:style w:type="paragraph" w:customStyle="1" w:styleId="26E10B31B37046FDB8C9DDC546C598E6">
    <w:name w:val="26E10B31B37046FDB8C9DDC546C598E6"/>
    <w:rsid w:val="002B4694"/>
  </w:style>
  <w:style w:type="paragraph" w:customStyle="1" w:styleId="A770A2784A5C4D2E93B9358E0A66AA2D">
    <w:name w:val="A770A2784A5C4D2E93B9358E0A66AA2D"/>
    <w:rsid w:val="002B4694"/>
  </w:style>
  <w:style w:type="paragraph" w:customStyle="1" w:styleId="5FE811FE6B254CACBBDDF54B550AB85E">
    <w:name w:val="5FE811FE6B254CACBBDDF54B550AB85E"/>
    <w:rsid w:val="002B4694"/>
  </w:style>
  <w:style w:type="paragraph" w:customStyle="1" w:styleId="0783FDFB075C49E6B0E7463D1EE201F9">
    <w:name w:val="0783FDFB075C49E6B0E7463D1EE201F9"/>
    <w:rsid w:val="002B4694"/>
  </w:style>
  <w:style w:type="paragraph" w:customStyle="1" w:styleId="DCD03EE3DAA44BBEB2247B93FFDD702C">
    <w:name w:val="DCD03EE3DAA44BBEB2247B93FFDD702C"/>
    <w:rsid w:val="002B4694"/>
  </w:style>
  <w:style w:type="paragraph" w:customStyle="1" w:styleId="8B2D4A7FA8524208A24C52A2B77FF912">
    <w:name w:val="8B2D4A7FA8524208A24C52A2B77FF912"/>
    <w:rsid w:val="002B4694"/>
  </w:style>
  <w:style w:type="paragraph" w:customStyle="1" w:styleId="003ADAFBB2314125AC6F21D01DE7207D">
    <w:name w:val="003ADAFBB2314125AC6F21D01DE7207D"/>
    <w:rsid w:val="002B4694"/>
  </w:style>
  <w:style w:type="paragraph" w:customStyle="1" w:styleId="BF9C0CE37EA14D5988986555F6500905">
    <w:name w:val="BF9C0CE37EA14D5988986555F6500905"/>
    <w:rsid w:val="002B4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0397780c-2783-4870-8b13-d742aae4d1f8</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2018-06-20T00:00:00</HeaderDate>
    <Office/>
    <Dnr>S2018/03653/FS</Dnr>
    <ParagrafNr/>
    <DocumentTitle/>
    <VisitingAddress/>
    <Extra1/>
    <Extra2/>
    <Extra3>Robert Hannah</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_dlc_DocId xmlns="a68c6c55-4fbb-48c7-bd04-03a904b43046">WFDKC5QSZ7U3-504-1598</_dlc_DocId>
    <_dlc_DocIdUrl xmlns="a68c6c55-4fbb-48c7-bd04-03a904b43046">
      <Url>http://rkdhs-s/FS_fragor/_layouts/DocIdRedir.aspx?ID=WFDKC5QSZ7U3-504-1598</Url>
      <Description>WFDKC5QSZ7U3-504-1598</Description>
    </_dlc_DocIdUrl>
    <Delad xmlns="7bab0bd8-d75d-4550-8c50-6f926bbb957c">true</Delad>
    <k46d94c0acf84ab9a79866a9d8b1905f xmlns="a68c6c55-4fbb-48c7-bd04-03a904b43046">
      <Terms xmlns="http://schemas.microsoft.com/office/infopath/2007/PartnerControls"/>
    </k46d94c0acf84ab9a79866a9d8b1905f>
    <Nyckelord xmlns="a68c6c55-4fbb-48c7-bd04-03a904b43046" xsi:nil="true"/>
    <Sekretess xmlns="a68c6c55-4fbb-48c7-bd04-03a904b43046">false</Sekretess>
    <Diarienummer xmlns="a68c6c55-4fbb-48c7-bd04-03a904b43046" xsi:nil="true"/>
    <c9cd366cc722410295b9eacffbd73909 xmlns="a68c6c55-4fbb-48c7-bd04-03a904b43046">
      <Terms xmlns="http://schemas.microsoft.com/office/infopath/2007/PartnerControls"/>
    </c9cd366cc722410295b9eacffbd73909>
    <Riksdagen xmlns="7bab0bd8-d75d-4550-8c50-6f926bbb957c" xsi:nil="true"/>
    <TaxCatchAll xmlns="a68c6c55-4fbb-48c7-bd04-03a904b43046"/>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EA65A3CF1E2B8547887563324606B28E" ma:contentTypeVersion="38" ma:contentTypeDescription="Skapa ett nytt dokument." ma:contentTypeScope="" ma:versionID="a8642a97606809326bfdc8ec577a2bbf">
  <xsd:schema xmlns:xsd="http://www.w3.org/2001/XMLSchema" xmlns:xs="http://www.w3.org/2001/XMLSchema" xmlns:p="http://schemas.microsoft.com/office/2006/metadata/properties" xmlns:ns2="a68c6c55-4fbb-48c7-bd04-03a904b43046" xmlns:ns3="7bab0bd8-d75d-4550-8c50-6f926bbb957c" targetNamespace="http://schemas.microsoft.com/office/2006/metadata/properties" ma:root="true" ma:fieldsID="3436daa1c6fea77c0a1cbf547183efc6" ns2:_="" ns3:_="">
    <xsd:import namespace="a68c6c55-4fbb-48c7-bd04-03a904b43046"/>
    <xsd:import namespace="7bab0bd8-d75d-4550-8c50-6f926bbb957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ab0bd8-d75d-4550-8c50-6f926bbb957c"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Riksdagen" ma:index="21" nillable="true" ma:displayName="Riksdagen" ma:format="DateOnly" ma:internalName="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9F1B9-7235-4AE1-8EC4-D8CCF8722E27}"/>
</file>

<file path=customXml/itemProps2.xml><?xml version="1.0" encoding="utf-8"?>
<ds:datastoreItem xmlns:ds="http://schemas.openxmlformats.org/officeDocument/2006/customXml" ds:itemID="{E655022E-6031-4E33-AE4B-5C64BAEBD820}"/>
</file>

<file path=customXml/itemProps3.xml><?xml version="1.0" encoding="utf-8"?>
<ds:datastoreItem xmlns:ds="http://schemas.openxmlformats.org/officeDocument/2006/customXml" ds:itemID="{D34AA24C-BA0A-4764-ADD8-FB67F3B5455A}"/>
</file>

<file path=customXml/itemProps4.xml><?xml version="1.0" encoding="utf-8"?>
<ds:datastoreItem xmlns:ds="http://schemas.openxmlformats.org/officeDocument/2006/customXml" ds:itemID="{E655022E-6031-4E33-AE4B-5C64BAEBD820}">
  <ds:schemaRefs>
    <ds:schemaRef ds:uri="http://schemas.microsoft.com/office/2006/metadata/properties"/>
    <ds:schemaRef ds:uri="http://schemas.microsoft.com/office/infopath/2007/PartnerControls"/>
    <ds:schemaRef ds:uri="a68c6c55-4fbb-48c7-bd04-03a904b43046"/>
    <ds:schemaRef ds:uri="7bab0bd8-d75d-4550-8c50-6f926bbb957c"/>
  </ds:schemaRefs>
</ds:datastoreItem>
</file>

<file path=customXml/itemProps5.xml><?xml version="1.0" encoding="utf-8"?>
<ds:datastoreItem xmlns:ds="http://schemas.openxmlformats.org/officeDocument/2006/customXml" ds:itemID="{CE2055D9-9BBA-4F3C-822F-6B7FECCE508F}">
  <ds:schemaRefs>
    <ds:schemaRef ds:uri="http://schemas.microsoft.com/sharepoint/events"/>
  </ds:schemaRefs>
</ds:datastoreItem>
</file>

<file path=customXml/itemProps6.xml><?xml version="1.0" encoding="utf-8"?>
<ds:datastoreItem xmlns:ds="http://schemas.openxmlformats.org/officeDocument/2006/customXml" ds:itemID="{FFD233C6-65FB-4A54-A80A-39325C0DC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7bab0bd8-d75d-4550-8c50-6f926bbb9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F632EEB-AA56-4402-942A-12A11C8598FA}"/>
</file>

<file path=customXml/itemProps8.xml><?xml version="1.0" encoding="utf-8"?>
<ds:datastoreItem xmlns:ds="http://schemas.openxmlformats.org/officeDocument/2006/customXml" ds:itemID="{DFC39E08-2E97-4D01-AA9D-1E5CCAA686F1}"/>
</file>

<file path=docProps/app.xml><?xml version="1.0" encoding="utf-8"?>
<Properties xmlns="http://schemas.openxmlformats.org/officeDocument/2006/extended-properties" xmlns:vt="http://schemas.openxmlformats.org/officeDocument/2006/docPropsVTypes">
  <Template>RK Basmall.dotx</Template>
  <TotalTime>0</TotalTime>
  <Pages>1</Pages>
  <Words>485</Words>
  <Characters>2571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Mårten Kivi</dc:creator>
  <cp:keywords/>
  <dc:description/>
  <cp:lastModifiedBy>Mårten Kivi</cp:lastModifiedBy>
  <cp:revision>97</cp:revision>
  <cp:lastPrinted>2018-06-14T18:19:00Z</cp:lastPrinted>
  <dcterms:created xsi:type="dcterms:W3CDTF">2018-06-14T12:37:00Z</dcterms:created>
  <dcterms:modified xsi:type="dcterms:W3CDTF">2018-06-18T14:10:00Z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634f4f1b-82cd-45df-9cc4-4b3106a424a5</vt:lpwstr>
  </property>
  <property fmtid="{D5CDD505-2E9C-101B-9397-08002B2CF9AE}" pid="3" name="ContentTypeId">
    <vt:lpwstr>0x0101007DCF975C04D44161A4E6A1E30BEAF3560093B6C30A1794704D9AEDAE4402691088</vt:lpwstr>
  </property>
  <property fmtid="{D5CDD505-2E9C-101B-9397-08002B2CF9AE}" pid="4" name="RKDepartementsenhet">
    <vt:lpwstr/>
  </property>
  <property fmtid="{D5CDD505-2E9C-101B-9397-08002B2CF9AE}" pid="5" name="Aktivitetskategori">
    <vt:lpwstr/>
  </property>
</Properties>
</file>