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5318" w14:textId="573746EE" w:rsidR="001B13FC" w:rsidRDefault="001B13FC" w:rsidP="00DA0661">
      <w:pPr>
        <w:pStyle w:val="Rubrik"/>
      </w:pPr>
      <w:bookmarkStart w:id="0" w:name="Start"/>
      <w:bookmarkEnd w:id="0"/>
      <w:r>
        <w:t>Svar på fråga 20</w:t>
      </w:r>
      <w:r w:rsidR="00F51544">
        <w:t>19</w:t>
      </w:r>
      <w:r>
        <w:t>/</w:t>
      </w:r>
      <w:r w:rsidR="00F51544">
        <w:t>20</w:t>
      </w:r>
      <w:r>
        <w:t>:</w:t>
      </w:r>
      <w:r w:rsidR="00F51544">
        <w:t>991</w:t>
      </w:r>
      <w:r>
        <w:t xml:space="preserve"> av </w:t>
      </w:r>
      <w:r w:rsidR="00F51544" w:rsidRPr="00F51544">
        <w:t>Cassandra Sundin</w:t>
      </w:r>
      <w:r>
        <w:t xml:space="preserve"> (</w:t>
      </w:r>
      <w:r w:rsidR="00F51544">
        <w:t>SD</w:t>
      </w:r>
      <w:r>
        <w:t>)</w:t>
      </w:r>
      <w:r>
        <w:br/>
      </w:r>
      <w:r w:rsidR="00F51544" w:rsidRPr="00F51544">
        <w:t>Nordisk handlingsplan för friluftslivet</w:t>
      </w:r>
    </w:p>
    <w:p w14:paraId="52333068" w14:textId="6C833423" w:rsidR="00F51544" w:rsidRDefault="00F51544" w:rsidP="006A12F1">
      <w:pPr>
        <w:pStyle w:val="Brdtext"/>
      </w:pPr>
      <w:r>
        <w:t xml:space="preserve">Cassandra Sundin har frågat kultur- och demokratiministern samt ministern med ansvar för idrottsfrågorna </w:t>
      </w:r>
      <w:r w:rsidR="005D08F5">
        <w:t xml:space="preserve">om </w:t>
      </w:r>
      <w:r>
        <w:t xml:space="preserve">ministern </w:t>
      </w:r>
      <w:r w:rsidR="005D08F5">
        <w:t xml:space="preserve">avser </w:t>
      </w:r>
      <w:r>
        <w:t>att i Nordiska minister</w:t>
      </w:r>
      <w:r w:rsidR="006C3C47">
        <w:softHyphen/>
      </w:r>
      <w:r>
        <w:t>rådet såväl som i den svenska regeringen arbeta för att en nordisk hand</w:t>
      </w:r>
      <w:r w:rsidR="006C3C47">
        <w:softHyphen/>
      </w:r>
      <w:r>
        <w:t>lingsplan för friluftslivet tas fram</w:t>
      </w:r>
      <w:r w:rsidR="005D08F5">
        <w:t xml:space="preserve">. </w:t>
      </w:r>
      <w:r w:rsidR="00D22194">
        <w:t xml:space="preserve">Arbetet inom regeringen är så fördelat </w:t>
      </w:r>
      <w:r w:rsidR="00D22194">
        <w:br/>
        <w:t>att det är jag som ska svara på frågan</w:t>
      </w:r>
      <w:r>
        <w:t>.</w:t>
      </w:r>
    </w:p>
    <w:p w14:paraId="3FF90F68" w14:textId="455183EE" w:rsidR="00277343" w:rsidRDefault="00203CD5" w:rsidP="00203CD5">
      <w:pPr>
        <w:pStyle w:val="Brdtext"/>
      </w:pPr>
      <w:r>
        <w:t xml:space="preserve">Alla människor oavsett förutsättningar ska ha möjlighet att vistas i natur och utöva friluftsliv med allemansrätten som grund. </w:t>
      </w:r>
      <w:r w:rsidR="00D40D1C" w:rsidRPr="00D40D1C">
        <w:t>Tillgång till friluftsliv kan bidra positivt till att nå flera av miljömålen inklusive generationsmålet och de tio friluftslivsmålen. Staten har tillsammans med kommunerna ett ansvar att ge förutsättningar för ett rikt och varierat friluftsliv, t</w:t>
      </w:r>
      <w:r w:rsidR="008B3B1A">
        <w:t xml:space="preserve">ill </w:t>
      </w:r>
      <w:r w:rsidR="00D40D1C" w:rsidRPr="00D40D1C">
        <w:t>ex</w:t>
      </w:r>
      <w:r w:rsidR="008B3B1A">
        <w:t>empel</w:t>
      </w:r>
      <w:r w:rsidR="00D40D1C" w:rsidRPr="00D40D1C">
        <w:t xml:space="preserve"> i </w:t>
      </w:r>
      <w:r w:rsidR="008B3B1A">
        <w:t>natur</w:t>
      </w:r>
      <w:r w:rsidR="006C3C47">
        <w:softHyphen/>
      </w:r>
      <w:r w:rsidR="008B3B1A">
        <w:t>reservat och andra skyddade områden</w:t>
      </w:r>
      <w:r w:rsidR="00D40D1C" w:rsidRPr="00D40D1C">
        <w:t xml:space="preserve">.  </w:t>
      </w:r>
    </w:p>
    <w:p w14:paraId="7971FBD6" w14:textId="0B4C41F8" w:rsidR="00F51544" w:rsidRDefault="005D08F5" w:rsidP="006A12F1">
      <w:pPr>
        <w:pStyle w:val="Brdtext"/>
      </w:pPr>
      <w:r>
        <w:t xml:space="preserve">Regeringen genomför stora satsningar på friluftslivet. </w:t>
      </w:r>
      <w:r w:rsidR="00AB47F7" w:rsidRPr="00AB47F7">
        <w:t>Det statliga led</w:t>
      </w:r>
      <w:r w:rsidR="006C3C47">
        <w:softHyphen/>
      </w:r>
      <w:r w:rsidR="00AB47F7" w:rsidRPr="00AB47F7">
        <w:t>systemet i fjällen ska fortsätta att rustas upp och kompletteras. Regeringen sats</w:t>
      </w:r>
      <w:r w:rsidR="00AB47F7">
        <w:t xml:space="preserve">ar </w:t>
      </w:r>
      <w:r w:rsidR="00AB47F7" w:rsidRPr="00AB47F7">
        <w:t>20 m</w:t>
      </w:r>
      <w:r w:rsidR="00AB47F7">
        <w:t>iljoner kronor</w:t>
      </w:r>
      <w:r w:rsidR="00AB47F7" w:rsidRPr="00AB47F7">
        <w:t xml:space="preserve"> per år under åren 2020–2022</w:t>
      </w:r>
      <w:r w:rsidR="00AB47F7">
        <w:t xml:space="preserve"> på leder, broar och raststugor.</w:t>
      </w:r>
      <w:r w:rsidR="00AB47F7" w:rsidRPr="00AB47F7">
        <w:t xml:space="preserve"> Statliga leder i fjällen ökar tillgängligheten och ger bättre förut</w:t>
      </w:r>
      <w:r w:rsidR="006C3C47">
        <w:softHyphen/>
      </w:r>
      <w:r w:rsidR="00AB47F7" w:rsidRPr="00AB47F7">
        <w:t xml:space="preserve">sättningar, säkerhet och trygghet för friluftsliv och naturturism. </w:t>
      </w:r>
      <w:r w:rsidR="00157B73" w:rsidRPr="00157B73">
        <w:t xml:space="preserve">Regeringen </w:t>
      </w:r>
      <w:r w:rsidR="0053695B">
        <w:t xml:space="preserve">satsar även 3 miljoner kronor </w:t>
      </w:r>
      <w:r w:rsidR="00157B73" w:rsidRPr="00157B73">
        <w:t xml:space="preserve">på friluftsorganisationer för förberedelser inför genomförande av friluftslivets år 2021 – ett år där det sker en kraftsamling med olika slags friluftsaktiviteter. </w:t>
      </w:r>
    </w:p>
    <w:p w14:paraId="1120321D" w14:textId="395A1229" w:rsidR="006C3C47" w:rsidRDefault="002D1D5C" w:rsidP="00D22194">
      <w:pPr>
        <w:pStyle w:val="Brdtext"/>
      </w:pPr>
      <w:r>
        <w:t>Ett första f</w:t>
      </w:r>
      <w:r w:rsidR="00430575">
        <w:t xml:space="preserve">örslag om en </w:t>
      </w:r>
      <w:r w:rsidR="00430575" w:rsidRPr="00430575">
        <w:t>nordisk handlingsplan för friluftslivet</w:t>
      </w:r>
      <w:r w:rsidR="00E5195D">
        <w:t xml:space="preserve"> har tagits fram av </w:t>
      </w:r>
      <w:r w:rsidR="009139C2" w:rsidRPr="009139C2">
        <w:t>Nordiska rådets utskott för kunskap och kultur</w:t>
      </w:r>
      <w:r w:rsidR="009139C2">
        <w:t>,</w:t>
      </w:r>
      <w:r w:rsidR="00E5195D">
        <w:t xml:space="preserve"> och hanteras nu inom ramen för Nordiska ministerrådets </w:t>
      </w:r>
      <w:r>
        <w:t xml:space="preserve">viktiga </w:t>
      </w:r>
      <w:r w:rsidR="00E5195D">
        <w:t xml:space="preserve">arbete med den nya visionen för </w:t>
      </w:r>
      <w:r w:rsidR="006C3C47">
        <w:br w:type="page"/>
      </w:r>
    </w:p>
    <w:p w14:paraId="70BB1778" w14:textId="66457180" w:rsidR="00F51544" w:rsidRDefault="00E5195D" w:rsidP="00E5195D">
      <w:pPr>
        <w:pStyle w:val="Brdtext"/>
      </w:pPr>
      <w:r>
        <w:lastRenderedPageBreak/>
        <w:t>det nordiska samarbetet. De nordiska samarbetsministrarna kommer att fatta beslut om de olika projekten vid sitt möte i juni.</w:t>
      </w:r>
    </w:p>
    <w:p w14:paraId="10D4EB64" w14:textId="25B21389" w:rsidR="00F51544" w:rsidRDefault="00F51544" w:rsidP="006A12F1">
      <w:pPr>
        <w:pStyle w:val="Brdtext"/>
      </w:pPr>
      <w:r>
        <w:t xml:space="preserve">Stockholm den </w:t>
      </w:r>
      <w:sdt>
        <w:sdtPr>
          <w:id w:val="2032990546"/>
          <w:placeholder>
            <w:docPart w:val="E809C5979ED5440081C69B255F169C86"/>
          </w:placeholder>
          <w:dataBinding w:prefixMappings="xmlns:ns0='http://lp/documentinfo/RK' " w:xpath="/ns0:DocumentInfo[1]/ns0:BaseInfo[1]/ns0:HeaderDate[1]" w:storeItemID="{92F36D97-19D0-4DA2-90FC-0712CBF9C518}"/>
          <w:date w:fullDate="2020-02-26T00:00:00Z">
            <w:dateFormat w:val="d MMMM yyyy"/>
            <w:lid w:val="sv-SE"/>
            <w:storeMappedDataAs w:val="dateTime"/>
            <w:calendar w:val="gregorian"/>
          </w:date>
        </w:sdtPr>
        <w:sdtEndPr/>
        <w:sdtContent>
          <w:r w:rsidR="006C3C47">
            <w:t>26 februari 2020</w:t>
          </w:r>
        </w:sdtContent>
      </w:sdt>
      <w:r w:rsidR="00FB44D6">
        <w:br/>
      </w:r>
      <w:r w:rsidR="00FB44D6">
        <w:br/>
      </w:r>
      <w:bookmarkStart w:id="1" w:name="_GoBack"/>
      <w:bookmarkEnd w:id="1"/>
    </w:p>
    <w:sdt>
      <w:sdtPr>
        <w:alias w:val="Klicka på listpilen"/>
        <w:tag w:val="run-loadAllMinistersFromDep"/>
        <w:id w:val="908118230"/>
        <w:placeholder>
          <w:docPart w:val="ADF866D3485345ED9A5BEFDED6744282"/>
        </w:placeholder>
        <w:dataBinding w:prefixMappings="xmlns:ns0='http://lp/documentinfo/RK' " w:xpath="/ns0:DocumentInfo[1]/ns0:BaseInfo[1]/ns0:TopSender[1]" w:storeItemID="{92F36D97-19D0-4DA2-90FC-0712CBF9C518}"/>
        <w:comboBox w:lastValue="Miljö- och klimatministern samt vice statsministern">
          <w:listItem w:displayText="Isabella Lövin" w:value="Miljö- och klimatministern samt vice statsministern"/>
        </w:comboBox>
      </w:sdtPr>
      <w:sdtEndPr/>
      <w:sdtContent>
        <w:p w14:paraId="06ADAFBE" w14:textId="241EBB0B" w:rsidR="001B13FC" w:rsidRPr="00DB48AB" w:rsidRDefault="00F51544" w:rsidP="00DB48AB">
          <w:pPr>
            <w:pStyle w:val="Brdtext"/>
          </w:pPr>
          <w:r>
            <w:t>Isabella Lövin</w:t>
          </w:r>
        </w:p>
      </w:sdtContent>
    </w:sdt>
    <w:sectPr w:rsidR="001B13F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3B5BC" w14:textId="77777777" w:rsidR="001B13FC" w:rsidRDefault="001B13FC" w:rsidP="00A87A54">
      <w:pPr>
        <w:spacing w:after="0" w:line="240" w:lineRule="auto"/>
      </w:pPr>
      <w:r>
        <w:separator/>
      </w:r>
    </w:p>
  </w:endnote>
  <w:endnote w:type="continuationSeparator" w:id="0">
    <w:p w14:paraId="707AED8C" w14:textId="77777777" w:rsidR="001B13FC" w:rsidRDefault="001B13F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9064DA" w14:textId="77777777" w:rsidTr="006A26EC">
      <w:trPr>
        <w:trHeight w:val="227"/>
        <w:jc w:val="right"/>
      </w:trPr>
      <w:tc>
        <w:tcPr>
          <w:tcW w:w="708" w:type="dxa"/>
          <w:vAlign w:val="bottom"/>
        </w:tcPr>
        <w:p w14:paraId="119ECFA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3FBA8D0" w14:textId="77777777" w:rsidTr="006A26EC">
      <w:trPr>
        <w:trHeight w:val="850"/>
        <w:jc w:val="right"/>
      </w:trPr>
      <w:tc>
        <w:tcPr>
          <w:tcW w:w="708" w:type="dxa"/>
          <w:vAlign w:val="bottom"/>
        </w:tcPr>
        <w:p w14:paraId="0279C15C" w14:textId="77777777" w:rsidR="005606BC" w:rsidRPr="00347E11" w:rsidRDefault="005606BC" w:rsidP="005606BC">
          <w:pPr>
            <w:pStyle w:val="Sidfot"/>
            <w:spacing w:line="276" w:lineRule="auto"/>
            <w:jc w:val="right"/>
          </w:pPr>
        </w:p>
      </w:tc>
    </w:tr>
  </w:tbl>
  <w:p w14:paraId="3887E47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4D2B453" w14:textId="77777777" w:rsidTr="001F4302">
      <w:trPr>
        <w:trHeight w:val="510"/>
      </w:trPr>
      <w:tc>
        <w:tcPr>
          <w:tcW w:w="8525" w:type="dxa"/>
          <w:gridSpan w:val="2"/>
          <w:vAlign w:val="bottom"/>
        </w:tcPr>
        <w:p w14:paraId="6AA34674" w14:textId="77777777" w:rsidR="00347E11" w:rsidRPr="00347E11" w:rsidRDefault="00347E11" w:rsidP="00347E11">
          <w:pPr>
            <w:pStyle w:val="Sidfot"/>
            <w:rPr>
              <w:sz w:val="8"/>
            </w:rPr>
          </w:pPr>
        </w:p>
      </w:tc>
    </w:tr>
    <w:tr w:rsidR="00093408" w:rsidRPr="00EE3C0F" w14:paraId="781AE18E" w14:textId="77777777" w:rsidTr="00C26068">
      <w:trPr>
        <w:trHeight w:val="227"/>
      </w:trPr>
      <w:tc>
        <w:tcPr>
          <w:tcW w:w="4074" w:type="dxa"/>
        </w:tcPr>
        <w:p w14:paraId="725C8201" w14:textId="77777777" w:rsidR="00347E11" w:rsidRPr="00F53AEA" w:rsidRDefault="00347E11" w:rsidP="00C26068">
          <w:pPr>
            <w:pStyle w:val="Sidfot"/>
            <w:spacing w:line="276" w:lineRule="auto"/>
          </w:pPr>
        </w:p>
      </w:tc>
      <w:tc>
        <w:tcPr>
          <w:tcW w:w="4451" w:type="dxa"/>
        </w:tcPr>
        <w:p w14:paraId="61F466DC" w14:textId="77777777" w:rsidR="00093408" w:rsidRPr="00F53AEA" w:rsidRDefault="00093408" w:rsidP="00F53AEA">
          <w:pPr>
            <w:pStyle w:val="Sidfot"/>
            <w:spacing w:line="276" w:lineRule="auto"/>
          </w:pPr>
        </w:p>
      </w:tc>
    </w:tr>
  </w:tbl>
  <w:p w14:paraId="3A4C0A6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B7607" w14:textId="77777777" w:rsidR="001B13FC" w:rsidRDefault="001B13FC" w:rsidP="00A87A54">
      <w:pPr>
        <w:spacing w:after="0" w:line="240" w:lineRule="auto"/>
      </w:pPr>
      <w:r>
        <w:separator/>
      </w:r>
    </w:p>
  </w:footnote>
  <w:footnote w:type="continuationSeparator" w:id="0">
    <w:p w14:paraId="690FE6FD" w14:textId="77777777" w:rsidR="001B13FC" w:rsidRDefault="001B13F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B13FC" w14:paraId="68F47498" w14:textId="77777777" w:rsidTr="00C93EBA">
      <w:trPr>
        <w:trHeight w:val="227"/>
      </w:trPr>
      <w:tc>
        <w:tcPr>
          <w:tcW w:w="5534" w:type="dxa"/>
        </w:tcPr>
        <w:p w14:paraId="7EA9BDBC" w14:textId="77777777" w:rsidR="001B13FC" w:rsidRPr="007D73AB" w:rsidRDefault="001B13FC">
          <w:pPr>
            <w:pStyle w:val="Sidhuvud"/>
          </w:pPr>
        </w:p>
      </w:tc>
      <w:tc>
        <w:tcPr>
          <w:tcW w:w="3170" w:type="dxa"/>
          <w:vAlign w:val="bottom"/>
        </w:tcPr>
        <w:p w14:paraId="50E0E456" w14:textId="77777777" w:rsidR="001B13FC" w:rsidRPr="007D73AB" w:rsidRDefault="001B13FC" w:rsidP="00340DE0">
          <w:pPr>
            <w:pStyle w:val="Sidhuvud"/>
          </w:pPr>
        </w:p>
      </w:tc>
      <w:tc>
        <w:tcPr>
          <w:tcW w:w="1134" w:type="dxa"/>
        </w:tcPr>
        <w:p w14:paraId="5EA487A4" w14:textId="77777777" w:rsidR="001B13FC" w:rsidRDefault="001B13FC" w:rsidP="005A703A">
          <w:pPr>
            <w:pStyle w:val="Sidhuvud"/>
          </w:pPr>
        </w:p>
      </w:tc>
    </w:tr>
    <w:tr w:rsidR="001B13FC" w14:paraId="647B88A2" w14:textId="77777777" w:rsidTr="00C93EBA">
      <w:trPr>
        <w:trHeight w:val="1928"/>
      </w:trPr>
      <w:tc>
        <w:tcPr>
          <w:tcW w:w="5534" w:type="dxa"/>
        </w:tcPr>
        <w:p w14:paraId="0529D924" w14:textId="77777777" w:rsidR="001B13FC" w:rsidRPr="00340DE0" w:rsidRDefault="001B13FC" w:rsidP="00340DE0">
          <w:pPr>
            <w:pStyle w:val="Sidhuvud"/>
          </w:pPr>
          <w:r>
            <w:rPr>
              <w:noProof/>
            </w:rPr>
            <w:drawing>
              <wp:inline distT="0" distB="0" distL="0" distR="0" wp14:anchorId="78EDDFD7" wp14:editId="58B12D5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17BFF77" w14:textId="77777777" w:rsidR="001B13FC" w:rsidRPr="00710A6C" w:rsidRDefault="001B13FC" w:rsidP="00EE3C0F">
          <w:pPr>
            <w:pStyle w:val="Sidhuvud"/>
            <w:rPr>
              <w:b/>
            </w:rPr>
          </w:pPr>
        </w:p>
        <w:p w14:paraId="7D043358" w14:textId="77777777" w:rsidR="001B13FC" w:rsidRDefault="001B13FC" w:rsidP="00EE3C0F">
          <w:pPr>
            <w:pStyle w:val="Sidhuvud"/>
          </w:pPr>
        </w:p>
        <w:p w14:paraId="2532C33D" w14:textId="77777777" w:rsidR="001B13FC" w:rsidRDefault="001B13FC" w:rsidP="00EE3C0F">
          <w:pPr>
            <w:pStyle w:val="Sidhuvud"/>
          </w:pPr>
        </w:p>
        <w:p w14:paraId="2778AFD6" w14:textId="77777777" w:rsidR="001B13FC" w:rsidRDefault="001B13FC" w:rsidP="00EE3C0F">
          <w:pPr>
            <w:pStyle w:val="Sidhuvud"/>
          </w:pPr>
        </w:p>
        <w:sdt>
          <w:sdtPr>
            <w:alias w:val="Dnr"/>
            <w:tag w:val="ccRKShow_Dnr"/>
            <w:id w:val="-829283628"/>
            <w:placeholder>
              <w:docPart w:val="400F159497E74673B097479BEB18066B"/>
            </w:placeholder>
            <w:dataBinding w:prefixMappings="xmlns:ns0='http://lp/documentinfo/RK' " w:xpath="/ns0:DocumentInfo[1]/ns0:BaseInfo[1]/ns0:Dnr[1]" w:storeItemID="{92F36D97-19D0-4DA2-90FC-0712CBF9C518}"/>
            <w:text/>
          </w:sdtPr>
          <w:sdtEndPr/>
          <w:sdtContent>
            <w:p w14:paraId="5BFE72D1" w14:textId="59F8FE4C" w:rsidR="001B13FC" w:rsidRDefault="001B13FC" w:rsidP="00EE3C0F">
              <w:pPr>
                <w:pStyle w:val="Sidhuvud"/>
              </w:pPr>
              <w:r>
                <w:t>M2020/</w:t>
              </w:r>
              <w:r w:rsidR="006C3C47">
                <w:t>00287/Nm</w:t>
              </w:r>
            </w:p>
          </w:sdtContent>
        </w:sdt>
        <w:sdt>
          <w:sdtPr>
            <w:alias w:val="DocNumber"/>
            <w:tag w:val="DocNumber"/>
            <w:id w:val="1726028884"/>
            <w:placeholder>
              <w:docPart w:val="44B4281BB1324BD3A6A673B4FA6F186A"/>
            </w:placeholder>
            <w:showingPlcHdr/>
            <w:dataBinding w:prefixMappings="xmlns:ns0='http://lp/documentinfo/RK' " w:xpath="/ns0:DocumentInfo[1]/ns0:BaseInfo[1]/ns0:DocNumber[1]" w:storeItemID="{92F36D97-19D0-4DA2-90FC-0712CBF9C518}"/>
            <w:text/>
          </w:sdtPr>
          <w:sdtEndPr/>
          <w:sdtContent>
            <w:p w14:paraId="4B87A01B" w14:textId="77777777" w:rsidR="001B13FC" w:rsidRDefault="001B13FC" w:rsidP="00EE3C0F">
              <w:pPr>
                <w:pStyle w:val="Sidhuvud"/>
              </w:pPr>
              <w:r>
                <w:rPr>
                  <w:rStyle w:val="Platshllartext"/>
                </w:rPr>
                <w:t xml:space="preserve"> </w:t>
              </w:r>
            </w:p>
          </w:sdtContent>
        </w:sdt>
        <w:p w14:paraId="2D160008" w14:textId="77777777" w:rsidR="001B13FC" w:rsidRDefault="001B13FC" w:rsidP="00EE3C0F">
          <w:pPr>
            <w:pStyle w:val="Sidhuvud"/>
          </w:pPr>
        </w:p>
      </w:tc>
      <w:tc>
        <w:tcPr>
          <w:tcW w:w="1134" w:type="dxa"/>
        </w:tcPr>
        <w:p w14:paraId="400BECAD" w14:textId="77777777" w:rsidR="001B13FC" w:rsidRDefault="001B13FC" w:rsidP="0094502D">
          <w:pPr>
            <w:pStyle w:val="Sidhuvud"/>
          </w:pPr>
        </w:p>
        <w:p w14:paraId="24838469" w14:textId="77777777" w:rsidR="001B13FC" w:rsidRPr="0094502D" w:rsidRDefault="001B13FC" w:rsidP="00EC71A6">
          <w:pPr>
            <w:pStyle w:val="Sidhuvud"/>
          </w:pPr>
        </w:p>
      </w:tc>
    </w:tr>
    <w:tr w:rsidR="001B13FC" w14:paraId="396D78E1" w14:textId="77777777" w:rsidTr="00C93EBA">
      <w:trPr>
        <w:trHeight w:val="2268"/>
      </w:trPr>
      <w:sdt>
        <w:sdtPr>
          <w:rPr>
            <w:b/>
          </w:rPr>
          <w:alias w:val="SenderText"/>
          <w:tag w:val="ccRKShow_SenderText"/>
          <w:id w:val="1374046025"/>
          <w:placeholder>
            <w:docPart w:val="C7008CD8D5814B4EB83840C6955C8B04"/>
          </w:placeholder>
        </w:sdtPr>
        <w:sdtEndPr>
          <w:rPr>
            <w:b w:val="0"/>
          </w:rPr>
        </w:sdtEndPr>
        <w:sdtContent>
          <w:tc>
            <w:tcPr>
              <w:tcW w:w="5534" w:type="dxa"/>
              <w:tcMar>
                <w:right w:w="1134" w:type="dxa"/>
              </w:tcMar>
            </w:tcPr>
            <w:p w14:paraId="72359C8B" w14:textId="77777777" w:rsidR="001B13FC" w:rsidRPr="001B13FC" w:rsidRDefault="001B13FC" w:rsidP="00340DE0">
              <w:pPr>
                <w:pStyle w:val="Sidhuvud"/>
                <w:rPr>
                  <w:b/>
                </w:rPr>
              </w:pPr>
              <w:r w:rsidRPr="001B13FC">
                <w:rPr>
                  <w:b/>
                </w:rPr>
                <w:t>Miljödepartementet</w:t>
              </w:r>
            </w:p>
            <w:p w14:paraId="07C2F026" w14:textId="77777777" w:rsidR="006C3C47" w:rsidRDefault="001B13FC" w:rsidP="00340DE0">
              <w:pPr>
                <w:pStyle w:val="Sidhuvud"/>
              </w:pPr>
              <w:r w:rsidRPr="001B13FC">
                <w:t>Miljö- och klimatministern samt vice statsministern</w:t>
              </w:r>
            </w:p>
            <w:p w14:paraId="3FB7D4AE" w14:textId="77777777" w:rsidR="006C3C47" w:rsidRDefault="006C3C47" w:rsidP="00340DE0">
              <w:pPr>
                <w:pStyle w:val="Sidhuvud"/>
              </w:pPr>
            </w:p>
            <w:p w14:paraId="2B7F22C8" w14:textId="77777777" w:rsidR="006C3C47" w:rsidRDefault="006C3C47" w:rsidP="00340DE0">
              <w:pPr>
                <w:pStyle w:val="Sidhuvud"/>
              </w:pPr>
            </w:p>
            <w:p w14:paraId="0DC37DB4" w14:textId="04CD77BC" w:rsidR="001B13FC" w:rsidRPr="00340DE0" w:rsidRDefault="001B13FC" w:rsidP="00340DE0">
              <w:pPr>
                <w:pStyle w:val="Sidhuvud"/>
              </w:pPr>
            </w:p>
          </w:tc>
        </w:sdtContent>
      </w:sdt>
      <w:sdt>
        <w:sdtPr>
          <w:alias w:val="Recipient"/>
          <w:tag w:val="ccRKShow_Recipient"/>
          <w:id w:val="-28344517"/>
          <w:placeholder>
            <w:docPart w:val="0E8635A2B3B04DAE9C9E1DEC23095C84"/>
          </w:placeholder>
          <w:dataBinding w:prefixMappings="xmlns:ns0='http://lp/documentinfo/RK' " w:xpath="/ns0:DocumentInfo[1]/ns0:BaseInfo[1]/ns0:Recipient[1]" w:storeItemID="{92F36D97-19D0-4DA2-90FC-0712CBF9C518}"/>
          <w:text w:multiLine="1"/>
        </w:sdtPr>
        <w:sdtEndPr/>
        <w:sdtContent>
          <w:tc>
            <w:tcPr>
              <w:tcW w:w="3170" w:type="dxa"/>
            </w:tcPr>
            <w:p w14:paraId="1FBA29F3" w14:textId="77777777" w:rsidR="001B13FC" w:rsidRDefault="001B13FC" w:rsidP="00547B89">
              <w:pPr>
                <w:pStyle w:val="Sidhuvud"/>
              </w:pPr>
              <w:r>
                <w:t>Till riksdagen</w:t>
              </w:r>
            </w:p>
          </w:tc>
        </w:sdtContent>
      </w:sdt>
      <w:tc>
        <w:tcPr>
          <w:tcW w:w="1134" w:type="dxa"/>
        </w:tcPr>
        <w:p w14:paraId="43E814A9" w14:textId="77777777" w:rsidR="001B13FC" w:rsidRDefault="001B13FC" w:rsidP="003E6020">
          <w:pPr>
            <w:pStyle w:val="Sidhuvud"/>
          </w:pPr>
        </w:p>
      </w:tc>
    </w:tr>
  </w:tbl>
  <w:p w14:paraId="37C30F4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F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B73"/>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13FC"/>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3CD5"/>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77343"/>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1D5C"/>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0575"/>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695B"/>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08F5"/>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258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3C47"/>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0C60"/>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3B1A"/>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39C2"/>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579A5"/>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7F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33B"/>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2194"/>
    <w:rsid w:val="00D249A5"/>
    <w:rsid w:val="00D2793F"/>
    <w:rsid w:val="00D279D8"/>
    <w:rsid w:val="00D27C8E"/>
    <w:rsid w:val="00D3026A"/>
    <w:rsid w:val="00D32D62"/>
    <w:rsid w:val="00D36E44"/>
    <w:rsid w:val="00D40205"/>
    <w:rsid w:val="00D40C72"/>
    <w:rsid w:val="00D40D1C"/>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195D"/>
    <w:rsid w:val="00E54246"/>
    <w:rsid w:val="00E55D8E"/>
    <w:rsid w:val="00E6641E"/>
    <w:rsid w:val="00E66F18"/>
    <w:rsid w:val="00E70856"/>
    <w:rsid w:val="00E727DE"/>
    <w:rsid w:val="00E74378"/>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1544"/>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4D6"/>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266F81"/>
  <w15:docId w15:val="{42ECBD9A-EBF5-4AA6-8A35-28AC4E3C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0F159497E74673B097479BEB18066B"/>
        <w:category>
          <w:name w:val="Allmänt"/>
          <w:gallery w:val="placeholder"/>
        </w:category>
        <w:types>
          <w:type w:val="bbPlcHdr"/>
        </w:types>
        <w:behaviors>
          <w:behavior w:val="content"/>
        </w:behaviors>
        <w:guid w:val="{0CE9539F-2505-490A-8F17-17724FE20FC5}"/>
      </w:docPartPr>
      <w:docPartBody>
        <w:p w:rsidR="001630DC" w:rsidRDefault="00574D3F" w:rsidP="00574D3F">
          <w:pPr>
            <w:pStyle w:val="400F159497E74673B097479BEB18066B"/>
          </w:pPr>
          <w:r>
            <w:rPr>
              <w:rStyle w:val="Platshllartext"/>
            </w:rPr>
            <w:t xml:space="preserve"> </w:t>
          </w:r>
        </w:p>
      </w:docPartBody>
    </w:docPart>
    <w:docPart>
      <w:docPartPr>
        <w:name w:val="44B4281BB1324BD3A6A673B4FA6F186A"/>
        <w:category>
          <w:name w:val="Allmänt"/>
          <w:gallery w:val="placeholder"/>
        </w:category>
        <w:types>
          <w:type w:val="bbPlcHdr"/>
        </w:types>
        <w:behaviors>
          <w:behavior w:val="content"/>
        </w:behaviors>
        <w:guid w:val="{93F9106B-5EB3-4F41-B564-236D6F008A56}"/>
      </w:docPartPr>
      <w:docPartBody>
        <w:p w:rsidR="001630DC" w:rsidRDefault="00574D3F" w:rsidP="00574D3F">
          <w:pPr>
            <w:pStyle w:val="44B4281BB1324BD3A6A673B4FA6F186A"/>
          </w:pPr>
          <w:r>
            <w:rPr>
              <w:rStyle w:val="Platshllartext"/>
            </w:rPr>
            <w:t xml:space="preserve"> </w:t>
          </w:r>
        </w:p>
      </w:docPartBody>
    </w:docPart>
    <w:docPart>
      <w:docPartPr>
        <w:name w:val="C7008CD8D5814B4EB83840C6955C8B04"/>
        <w:category>
          <w:name w:val="Allmänt"/>
          <w:gallery w:val="placeholder"/>
        </w:category>
        <w:types>
          <w:type w:val="bbPlcHdr"/>
        </w:types>
        <w:behaviors>
          <w:behavior w:val="content"/>
        </w:behaviors>
        <w:guid w:val="{3BC62FC6-FF0E-4FAF-950A-803D31C8A57E}"/>
      </w:docPartPr>
      <w:docPartBody>
        <w:p w:rsidR="001630DC" w:rsidRDefault="00574D3F" w:rsidP="00574D3F">
          <w:pPr>
            <w:pStyle w:val="C7008CD8D5814B4EB83840C6955C8B04"/>
          </w:pPr>
          <w:r>
            <w:rPr>
              <w:rStyle w:val="Platshllartext"/>
            </w:rPr>
            <w:t xml:space="preserve"> </w:t>
          </w:r>
        </w:p>
      </w:docPartBody>
    </w:docPart>
    <w:docPart>
      <w:docPartPr>
        <w:name w:val="0E8635A2B3B04DAE9C9E1DEC23095C84"/>
        <w:category>
          <w:name w:val="Allmänt"/>
          <w:gallery w:val="placeholder"/>
        </w:category>
        <w:types>
          <w:type w:val="bbPlcHdr"/>
        </w:types>
        <w:behaviors>
          <w:behavior w:val="content"/>
        </w:behaviors>
        <w:guid w:val="{76F8C2F6-9918-4666-A230-E03C29D1D4B5}"/>
      </w:docPartPr>
      <w:docPartBody>
        <w:p w:rsidR="001630DC" w:rsidRDefault="00574D3F" w:rsidP="00574D3F">
          <w:pPr>
            <w:pStyle w:val="0E8635A2B3B04DAE9C9E1DEC23095C84"/>
          </w:pPr>
          <w:r>
            <w:rPr>
              <w:rStyle w:val="Platshllartext"/>
            </w:rPr>
            <w:t xml:space="preserve"> </w:t>
          </w:r>
        </w:p>
      </w:docPartBody>
    </w:docPart>
    <w:docPart>
      <w:docPartPr>
        <w:name w:val="E809C5979ED5440081C69B255F169C86"/>
        <w:category>
          <w:name w:val="Allmänt"/>
          <w:gallery w:val="placeholder"/>
        </w:category>
        <w:types>
          <w:type w:val="bbPlcHdr"/>
        </w:types>
        <w:behaviors>
          <w:behavior w:val="content"/>
        </w:behaviors>
        <w:guid w:val="{50A6F710-B42F-4622-B2BC-8B2354E4044B}"/>
      </w:docPartPr>
      <w:docPartBody>
        <w:p w:rsidR="001630DC" w:rsidRDefault="00574D3F" w:rsidP="00574D3F">
          <w:pPr>
            <w:pStyle w:val="E809C5979ED5440081C69B255F169C86"/>
          </w:pPr>
          <w:r>
            <w:rPr>
              <w:rStyle w:val="Platshllartext"/>
            </w:rPr>
            <w:t>Klicka här för att ange datum.</w:t>
          </w:r>
        </w:p>
      </w:docPartBody>
    </w:docPart>
    <w:docPart>
      <w:docPartPr>
        <w:name w:val="ADF866D3485345ED9A5BEFDED6744282"/>
        <w:category>
          <w:name w:val="Allmänt"/>
          <w:gallery w:val="placeholder"/>
        </w:category>
        <w:types>
          <w:type w:val="bbPlcHdr"/>
        </w:types>
        <w:behaviors>
          <w:behavior w:val="content"/>
        </w:behaviors>
        <w:guid w:val="{61A19C43-5F93-4443-9730-25C004182D16}"/>
      </w:docPartPr>
      <w:docPartBody>
        <w:p w:rsidR="001630DC" w:rsidRDefault="00574D3F" w:rsidP="00574D3F">
          <w:pPr>
            <w:pStyle w:val="ADF866D3485345ED9A5BEFDED674428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3F"/>
    <w:rsid w:val="001630DC"/>
    <w:rsid w:val="00574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908B3A58D724637BD3F9B25A0688477">
    <w:name w:val="3908B3A58D724637BD3F9B25A0688477"/>
    <w:rsid w:val="00574D3F"/>
  </w:style>
  <w:style w:type="character" w:styleId="Platshllartext">
    <w:name w:val="Placeholder Text"/>
    <w:basedOn w:val="Standardstycketeckensnitt"/>
    <w:uiPriority w:val="99"/>
    <w:semiHidden/>
    <w:rsid w:val="00574D3F"/>
    <w:rPr>
      <w:noProof w:val="0"/>
      <w:color w:val="808080"/>
    </w:rPr>
  </w:style>
  <w:style w:type="paragraph" w:customStyle="1" w:styleId="EFDC39CAD2014D6092BE18DF62A32DF1">
    <w:name w:val="EFDC39CAD2014D6092BE18DF62A32DF1"/>
    <w:rsid w:val="00574D3F"/>
  </w:style>
  <w:style w:type="paragraph" w:customStyle="1" w:styleId="CDEA5BD7B33B4CA4B74CC818EBBD2992">
    <w:name w:val="CDEA5BD7B33B4CA4B74CC818EBBD2992"/>
    <w:rsid w:val="00574D3F"/>
  </w:style>
  <w:style w:type="paragraph" w:customStyle="1" w:styleId="FBF63904423E474AB0F0A99AE750D6F4">
    <w:name w:val="FBF63904423E474AB0F0A99AE750D6F4"/>
    <w:rsid w:val="00574D3F"/>
  </w:style>
  <w:style w:type="paragraph" w:customStyle="1" w:styleId="400F159497E74673B097479BEB18066B">
    <w:name w:val="400F159497E74673B097479BEB18066B"/>
    <w:rsid w:val="00574D3F"/>
  </w:style>
  <w:style w:type="paragraph" w:customStyle="1" w:styleId="44B4281BB1324BD3A6A673B4FA6F186A">
    <w:name w:val="44B4281BB1324BD3A6A673B4FA6F186A"/>
    <w:rsid w:val="00574D3F"/>
  </w:style>
  <w:style w:type="paragraph" w:customStyle="1" w:styleId="94CE4F6FDFB743969D08214503A49C30">
    <w:name w:val="94CE4F6FDFB743969D08214503A49C30"/>
    <w:rsid w:val="00574D3F"/>
  </w:style>
  <w:style w:type="paragraph" w:customStyle="1" w:styleId="894047F1F8EF4B73BFE09AFF40FD8A5A">
    <w:name w:val="894047F1F8EF4B73BFE09AFF40FD8A5A"/>
    <w:rsid w:val="00574D3F"/>
  </w:style>
  <w:style w:type="paragraph" w:customStyle="1" w:styleId="2690E34FBD244E3296306387E7058505">
    <w:name w:val="2690E34FBD244E3296306387E7058505"/>
    <w:rsid w:val="00574D3F"/>
  </w:style>
  <w:style w:type="paragraph" w:customStyle="1" w:styleId="C7008CD8D5814B4EB83840C6955C8B04">
    <w:name w:val="C7008CD8D5814B4EB83840C6955C8B04"/>
    <w:rsid w:val="00574D3F"/>
  </w:style>
  <w:style w:type="paragraph" w:customStyle="1" w:styleId="0E8635A2B3B04DAE9C9E1DEC23095C84">
    <w:name w:val="0E8635A2B3B04DAE9C9E1DEC23095C84"/>
    <w:rsid w:val="00574D3F"/>
  </w:style>
  <w:style w:type="paragraph" w:customStyle="1" w:styleId="9FEF307BD04A4931A8D114DFDCAF8EA7">
    <w:name w:val="9FEF307BD04A4931A8D114DFDCAF8EA7"/>
    <w:rsid w:val="00574D3F"/>
  </w:style>
  <w:style w:type="paragraph" w:customStyle="1" w:styleId="9D94164495FB400682F4CD12D3129E4F">
    <w:name w:val="9D94164495FB400682F4CD12D3129E4F"/>
    <w:rsid w:val="00574D3F"/>
  </w:style>
  <w:style w:type="paragraph" w:customStyle="1" w:styleId="C81B7D77C863458A852FB9A17D44CBBE">
    <w:name w:val="C81B7D77C863458A852FB9A17D44CBBE"/>
    <w:rsid w:val="00574D3F"/>
  </w:style>
  <w:style w:type="paragraph" w:customStyle="1" w:styleId="73C2C1A85A124906B0437B68D33CB8D7">
    <w:name w:val="73C2C1A85A124906B0437B68D33CB8D7"/>
    <w:rsid w:val="00574D3F"/>
  </w:style>
  <w:style w:type="paragraph" w:customStyle="1" w:styleId="01C37E2DC5ED4899BF0CEBDAEE46D777">
    <w:name w:val="01C37E2DC5ED4899BF0CEBDAEE46D777"/>
    <w:rsid w:val="00574D3F"/>
  </w:style>
  <w:style w:type="paragraph" w:customStyle="1" w:styleId="179F9F78D7C741E2A6CCDAA1F99913E9">
    <w:name w:val="179F9F78D7C741E2A6CCDAA1F99913E9"/>
    <w:rsid w:val="00574D3F"/>
  </w:style>
  <w:style w:type="paragraph" w:customStyle="1" w:styleId="B7537FFFCAF34150A1303BBE47DBD39B">
    <w:name w:val="B7537FFFCAF34150A1303BBE47DBD39B"/>
    <w:rsid w:val="00574D3F"/>
  </w:style>
  <w:style w:type="paragraph" w:customStyle="1" w:styleId="E809C5979ED5440081C69B255F169C86">
    <w:name w:val="E809C5979ED5440081C69B255F169C86"/>
    <w:rsid w:val="00574D3F"/>
  </w:style>
  <w:style w:type="paragraph" w:customStyle="1" w:styleId="ADF866D3485345ED9A5BEFDED6744282">
    <w:name w:val="ADF866D3485345ED9A5BEFDED6744282"/>
    <w:rsid w:val="00574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Ämnesråd/gruppchef</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2020-02-26T00:00:00</HeaderDate>
    <Office/>
    <Dnr>M2020/00287/Nm</Dnr>
    <ParagrafNr/>
    <DocumentTitle/>
    <VisitingAddress/>
    <Extra1/>
    <Extra2/>
    <Extra3>Cassandra Sundin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Ämnesråd/gruppchef</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2020-02-26T00:00:00</HeaderDate>
    <Office/>
    <Dnr>M2020/00287/Nm</Dnr>
    <ParagrafNr/>
    <DocumentTitle/>
    <VisitingAddress/>
    <Extra1/>
    <Extra2/>
    <Extra3>Cassandra Sundin</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A5R4NF7SHQ5A-1567022405-3239</_dlc_DocId>
    <_dlc_DocIdUrl xmlns="393aa91a-fcfd-4bc0-9211-36382cacc5c9">
      <Url>https://dhs.sp.regeringskansliet.se/dep/m/EcRcAss/_layouts/15/DocIdRedir.aspx?ID=A5R4NF7SHQ5A-1567022405-3239</Url>
      <Description>A5R4NF7SHQ5A-1567022405-3239</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8a60eb84-6883-4d81-a885-53058f4e8fb6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71CC-AC27-48F3-9987-B6F3C979DAB0}"/>
</file>

<file path=customXml/itemProps2.xml><?xml version="1.0" encoding="utf-8"?>
<ds:datastoreItem xmlns:ds="http://schemas.openxmlformats.org/officeDocument/2006/customXml" ds:itemID="{92F36D97-19D0-4DA2-90FC-0712CBF9C518}"/>
</file>

<file path=customXml/itemProps3.xml><?xml version="1.0" encoding="utf-8"?>
<ds:datastoreItem xmlns:ds="http://schemas.openxmlformats.org/officeDocument/2006/customXml" ds:itemID="{F4276413-BE26-4F22-9836-619A0DD865F7}"/>
</file>

<file path=customXml/itemProps4.xml><?xml version="1.0" encoding="utf-8"?>
<ds:datastoreItem xmlns:ds="http://schemas.openxmlformats.org/officeDocument/2006/customXml" ds:itemID="{92F36D97-19D0-4DA2-90FC-0712CBF9C518}"/>
</file>

<file path=customXml/itemProps5.xml><?xml version="1.0" encoding="utf-8"?>
<ds:datastoreItem xmlns:ds="http://schemas.openxmlformats.org/officeDocument/2006/customXml" ds:itemID="{32421E24-281E-4A1D-8255-98E4F633CEA2}"/>
</file>

<file path=customXml/itemProps6.xml><?xml version="1.0" encoding="utf-8"?>
<ds:datastoreItem xmlns:ds="http://schemas.openxmlformats.org/officeDocument/2006/customXml" ds:itemID="{9F35372E-FFA3-4626-96F4-E8B4A37047BD}"/>
</file>

<file path=customXml/itemProps7.xml><?xml version="1.0" encoding="utf-8"?>
<ds:datastoreItem xmlns:ds="http://schemas.openxmlformats.org/officeDocument/2006/customXml" ds:itemID="{9F35372E-FFA3-4626-96F4-E8B4A37047BD}"/>
</file>

<file path=customXml/itemProps8.xml><?xml version="1.0" encoding="utf-8"?>
<ds:datastoreItem xmlns:ds="http://schemas.openxmlformats.org/officeDocument/2006/customXml" ds:itemID="{9A8B15C4-09CA-40F9-A5F8-EF76D8D98711}"/>
</file>

<file path=docProps/app.xml><?xml version="1.0" encoding="utf-8"?>
<Properties xmlns="http://schemas.openxmlformats.org/officeDocument/2006/extended-properties" xmlns:vt="http://schemas.openxmlformats.org/officeDocument/2006/docPropsVTypes">
  <Template>RK Basmall</Template>
  <TotalTime>0</TotalTime>
  <Pages>2</Pages>
  <Words>292</Words>
  <Characters>1552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991 av Cassandra Sundin (SD) Nordisk handlingsplan för friluftslivet.docx</dc:title>
  <dc:subject/>
  <dc:creator>Magnus Bergström</dc:creator>
  <cp:keywords/>
  <dc:description/>
  <cp:lastModifiedBy>Thomas H Pettersson</cp:lastModifiedBy>
  <cp:revision>3</cp:revision>
  <cp:lastPrinted>2020-02-24T12:06:00Z</cp:lastPrinted>
  <dcterms:created xsi:type="dcterms:W3CDTF">2020-02-26T09:54:00Z</dcterms:created>
  <dcterms:modified xsi:type="dcterms:W3CDTF">2020-02-26T09:54:00Z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063baf5b-6404-42e5-8ed6-6129357ec432</vt:lpwstr>
  </property>
  <property fmtid="{D5CDD505-2E9C-101B-9397-08002B2CF9AE}" pid="7" name="TaxKeyword">
    <vt:lpwstr/>
  </property>
  <property fmtid="{D5CDD505-2E9C-101B-9397-08002B2CF9AE}" pid="8" name="TaxKeywordTaxHTField">
    <vt:lpwstr/>
  </property>
</Properties>
</file>